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4C1C" w14:textId="2E414CFA" w:rsidR="000749B6" w:rsidRDefault="000749B6" w:rsidP="0007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749B6">
        <w:rPr>
          <w:rFonts w:ascii="Times New Roman" w:hAnsi="Times New Roman"/>
          <w:b/>
          <w:bCs/>
          <w:sz w:val="32"/>
          <w:szCs w:val="32"/>
        </w:rPr>
        <w:t>SZCZEGÓŁOWY OPIS PRZEDMIOTU ZAMÓWIENIA</w:t>
      </w:r>
    </w:p>
    <w:p w14:paraId="1A32EEAF" w14:textId="17956F6B" w:rsidR="00DE2CA5" w:rsidRPr="000749B6" w:rsidRDefault="00DE2CA5" w:rsidP="0007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ODBIÓR ODPADÓW KOMUNALNYCH Z NIERUCHOMOŚCI ZAMIESZKAŁYCH POŁOŻONYCH NA TERENIE GMINY ŻYRZYN W </w:t>
      </w:r>
      <w:r w:rsidR="00855BD7">
        <w:rPr>
          <w:rFonts w:ascii="Times New Roman" w:hAnsi="Times New Roman"/>
          <w:b/>
          <w:bCs/>
          <w:sz w:val="32"/>
          <w:szCs w:val="32"/>
        </w:rPr>
        <w:t xml:space="preserve">ROKU </w:t>
      </w:r>
      <w:r>
        <w:rPr>
          <w:rFonts w:ascii="Times New Roman" w:hAnsi="Times New Roman"/>
          <w:b/>
          <w:bCs/>
          <w:sz w:val="32"/>
          <w:szCs w:val="32"/>
        </w:rPr>
        <w:t>2022.</w:t>
      </w:r>
    </w:p>
    <w:p w14:paraId="1B6544E3" w14:textId="2325F1BE" w:rsidR="000749B6" w:rsidRDefault="0007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1B7CE1C" w14:textId="77777777" w:rsidR="00343C4D" w:rsidRDefault="0034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A5DD63E" w14:textId="3504FCDC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Spis treści</w:t>
      </w:r>
    </w:p>
    <w:p w14:paraId="4CF0CF08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1. </w:t>
      </w:r>
      <w:r>
        <w:rPr>
          <w:rFonts w:ascii="Times New Roman" w:hAnsi="Times New Roman"/>
          <w:bCs/>
          <w:sz w:val="20"/>
          <w:szCs w:val="20"/>
        </w:rPr>
        <w:t>CHARAKTERYSTYKA GMINY ŻYRZYN ……………………. ………………  Str.</w:t>
      </w:r>
      <w:r>
        <w:rPr>
          <w:rFonts w:ascii="Times New Roman" w:hAnsi="Times New Roman"/>
          <w:b/>
          <w:bCs/>
          <w:sz w:val="20"/>
          <w:szCs w:val="20"/>
        </w:rPr>
        <w:t xml:space="preserve">  1-2</w:t>
      </w:r>
    </w:p>
    <w:p w14:paraId="4D433CD3" w14:textId="498AFC34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2. </w:t>
      </w:r>
      <w:r>
        <w:rPr>
          <w:rFonts w:ascii="Times New Roman" w:hAnsi="Times New Roman"/>
          <w:bCs/>
          <w:sz w:val="20"/>
          <w:szCs w:val="20"/>
        </w:rPr>
        <w:t xml:space="preserve">SZCZEGÓŁOWY OPIS PRZEDMIOTU ZAMÓWIENIA …………………………Str. </w:t>
      </w:r>
      <w:r>
        <w:rPr>
          <w:rFonts w:ascii="Times New Roman" w:hAnsi="Times New Roman"/>
          <w:b/>
          <w:bCs/>
          <w:sz w:val="20"/>
          <w:szCs w:val="20"/>
        </w:rPr>
        <w:t>2-</w:t>
      </w:r>
      <w:r w:rsidR="005461AA">
        <w:rPr>
          <w:rFonts w:ascii="Times New Roman" w:hAnsi="Times New Roman"/>
          <w:b/>
          <w:bCs/>
          <w:sz w:val="20"/>
          <w:szCs w:val="20"/>
        </w:rPr>
        <w:t>7</w:t>
      </w:r>
    </w:p>
    <w:p w14:paraId="2781391B" w14:textId="7F3419FA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3. </w:t>
      </w:r>
      <w:r>
        <w:rPr>
          <w:rFonts w:ascii="Times New Roman" w:hAnsi="Times New Roman"/>
          <w:sz w:val="20"/>
          <w:szCs w:val="20"/>
        </w:rPr>
        <w:t xml:space="preserve">ZASADY ODBIORU ODPADÓW OD WŁASCICIELI NIERUCHOMOŚCI ……Str.  </w:t>
      </w:r>
      <w:r w:rsidR="005461AA">
        <w:rPr>
          <w:rFonts w:ascii="Times New Roman" w:hAnsi="Times New Roman"/>
          <w:b/>
          <w:sz w:val="20"/>
          <w:szCs w:val="20"/>
        </w:rPr>
        <w:t>7</w:t>
      </w:r>
      <w:r w:rsidR="00FE22EB">
        <w:rPr>
          <w:rFonts w:ascii="Times New Roman" w:hAnsi="Times New Roman"/>
          <w:b/>
          <w:sz w:val="20"/>
          <w:szCs w:val="20"/>
        </w:rPr>
        <w:t>-</w:t>
      </w:r>
      <w:r w:rsidR="009D0EDF">
        <w:rPr>
          <w:rFonts w:ascii="Times New Roman" w:hAnsi="Times New Roman"/>
          <w:b/>
          <w:sz w:val="20"/>
          <w:szCs w:val="20"/>
        </w:rPr>
        <w:t>8</w:t>
      </w:r>
    </w:p>
    <w:p w14:paraId="23787B1B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4. </w:t>
      </w:r>
      <w:r>
        <w:rPr>
          <w:rFonts w:ascii="Times New Roman" w:hAnsi="Times New Roman"/>
          <w:bCs/>
          <w:sz w:val="20"/>
          <w:szCs w:val="20"/>
        </w:rPr>
        <w:t xml:space="preserve">STANDARD SANITARNY WYKONANIA USŁUG </w:t>
      </w:r>
    </w:p>
    <w:p w14:paraId="60177A6C" w14:textId="7663FF9E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ORAZ OCHRONY ŚRODOWISKA ………………………………………………..Str. </w:t>
      </w:r>
      <w:r w:rsidR="009D0EDF">
        <w:rPr>
          <w:rFonts w:ascii="Times New Roman" w:hAnsi="Times New Roman"/>
          <w:b/>
          <w:bCs/>
          <w:sz w:val="20"/>
          <w:szCs w:val="20"/>
        </w:rPr>
        <w:t>8</w:t>
      </w:r>
    </w:p>
    <w:p w14:paraId="7FC0633D" w14:textId="3FFB39F0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5. </w:t>
      </w:r>
      <w:r>
        <w:rPr>
          <w:rFonts w:ascii="Times New Roman" w:hAnsi="Times New Roman"/>
          <w:bCs/>
          <w:sz w:val="20"/>
          <w:szCs w:val="20"/>
        </w:rPr>
        <w:t>SZCZEGÓŁOWE WYMAGANIA STAWIANE WYKONAWCY ………………..Str.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36AB8">
        <w:rPr>
          <w:rFonts w:ascii="Times New Roman" w:hAnsi="Times New Roman"/>
          <w:b/>
          <w:bCs/>
          <w:sz w:val="20"/>
          <w:szCs w:val="20"/>
        </w:rPr>
        <w:t>8</w:t>
      </w:r>
      <w:r w:rsidR="00FE22EB">
        <w:rPr>
          <w:rFonts w:ascii="Times New Roman" w:hAnsi="Times New Roman"/>
          <w:b/>
          <w:bCs/>
          <w:sz w:val="20"/>
          <w:szCs w:val="20"/>
        </w:rPr>
        <w:t>-1</w:t>
      </w:r>
      <w:r w:rsidR="00536AB8"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2AC0B7B" w14:textId="22582EEE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6. </w:t>
      </w:r>
      <w:r>
        <w:rPr>
          <w:rFonts w:ascii="Times New Roman" w:hAnsi="Times New Roman"/>
          <w:bCs/>
          <w:sz w:val="20"/>
          <w:szCs w:val="20"/>
        </w:rPr>
        <w:t xml:space="preserve">ODPOWIEDZIALNOŚĆ WYKONAWCY …………………………………………Str. </w:t>
      </w:r>
      <w:r w:rsidR="009D0EDF">
        <w:rPr>
          <w:rFonts w:ascii="Times New Roman" w:hAnsi="Times New Roman"/>
          <w:b/>
          <w:bCs/>
          <w:sz w:val="20"/>
          <w:szCs w:val="20"/>
        </w:rPr>
        <w:t>12</w:t>
      </w:r>
    </w:p>
    <w:p w14:paraId="6D412BF2" w14:textId="2A1230F2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7. </w:t>
      </w:r>
      <w:r>
        <w:rPr>
          <w:rFonts w:ascii="Times New Roman" w:hAnsi="Times New Roman"/>
          <w:bCs/>
          <w:sz w:val="20"/>
          <w:szCs w:val="20"/>
        </w:rPr>
        <w:t xml:space="preserve">OBOWIAZKI WYKONAWCY ……………………………………………………..Str. 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="009D0EDF">
        <w:rPr>
          <w:rFonts w:ascii="Times New Roman" w:hAnsi="Times New Roman"/>
          <w:b/>
          <w:bCs/>
          <w:sz w:val="20"/>
          <w:szCs w:val="20"/>
        </w:rPr>
        <w:t>2</w:t>
      </w:r>
    </w:p>
    <w:p w14:paraId="783FE0F1" w14:textId="3E9B3AD6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ROZDZIAŁ 8. </w:t>
      </w:r>
      <w:r>
        <w:rPr>
          <w:rFonts w:ascii="Times New Roman" w:hAnsi="Times New Roman"/>
          <w:bCs/>
          <w:sz w:val="20"/>
          <w:szCs w:val="20"/>
        </w:rPr>
        <w:t>SZCZEGÓŁOWE DANE CHARAKTERYZUJ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bCs/>
          <w:sz w:val="20"/>
          <w:szCs w:val="20"/>
        </w:rPr>
        <w:t xml:space="preserve">CE ZAMÓWIENIE …………….Str. </w:t>
      </w:r>
      <w:r w:rsidR="009D0EDF">
        <w:rPr>
          <w:rFonts w:ascii="Times New Roman" w:hAnsi="Times New Roman"/>
          <w:b/>
          <w:bCs/>
          <w:sz w:val="20"/>
          <w:szCs w:val="20"/>
        </w:rPr>
        <w:t>13</w:t>
      </w:r>
    </w:p>
    <w:p w14:paraId="45A56B78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618C66A" w14:textId="77777777" w:rsidR="009E24C7" w:rsidRDefault="009E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F80B8F6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1. </w:t>
      </w:r>
    </w:p>
    <w:p w14:paraId="784470EF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CHARAKTERYSTYKA GMINY ŻYRZYN</w:t>
      </w:r>
    </w:p>
    <w:p w14:paraId="74AD6A2C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CF02CF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Powierzchnia</w:t>
      </w:r>
    </w:p>
    <w:p w14:paraId="0FAB9D8A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Powierzchnia Gminy Żyrzyn wynosi 128,7 km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5C75E8C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82E92B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Liczba mieszka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>ców</w:t>
      </w:r>
    </w:p>
    <w:p w14:paraId="1537D4F7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F1C001" w14:textId="4F63A1C6" w:rsidR="009E24C7" w:rsidRDefault="002347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mieszkańców rzeczywiście zamieszkujących na terenie Gminy Żyrzyn zgodnie ze złożonymi  na dzień</w:t>
      </w:r>
      <w:r w:rsidR="00050909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.10.202</w:t>
      </w:r>
      <w:r w:rsidR="000509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deklaracjami oraz wydanymi decyzjami o wysokości opłaty za gospodarowanie odpadami komunalnymi wynosi: </w:t>
      </w:r>
      <w:r w:rsidRPr="00D26856">
        <w:rPr>
          <w:rFonts w:ascii="Times New Roman" w:hAnsi="Times New Roman"/>
          <w:sz w:val="24"/>
          <w:szCs w:val="24"/>
        </w:rPr>
        <w:t>5</w:t>
      </w:r>
      <w:r w:rsidR="00D26856" w:rsidRPr="00D26856">
        <w:rPr>
          <w:rFonts w:ascii="Times New Roman" w:hAnsi="Times New Roman"/>
          <w:sz w:val="24"/>
          <w:szCs w:val="24"/>
        </w:rPr>
        <w:t>414</w:t>
      </w:r>
      <w:r w:rsidRPr="00D26856">
        <w:rPr>
          <w:rFonts w:ascii="Times New Roman" w:hAnsi="Times New Roman"/>
          <w:sz w:val="24"/>
          <w:szCs w:val="24"/>
        </w:rPr>
        <w:t>.</w:t>
      </w:r>
    </w:p>
    <w:p w14:paraId="6A5FA9A6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FC237D" w14:textId="77777777" w:rsidR="009E24C7" w:rsidRDefault="002347DA">
      <w:pPr>
        <w:pStyle w:val="Standard"/>
        <w:suppressAutoHyphens w:val="0"/>
        <w:autoSpaceDE w:val="0"/>
        <w:rPr>
          <w:rFonts w:cs="Calibri"/>
          <w:b/>
        </w:rPr>
      </w:pPr>
      <w:r>
        <w:rPr>
          <w:b/>
        </w:rPr>
        <w:t xml:space="preserve">3) </w:t>
      </w:r>
      <w:r>
        <w:rPr>
          <w:rFonts w:cs="Calibri"/>
          <w:b/>
        </w:rPr>
        <w:t>Szacunkowa długość dróg publicznych w gminie wynosi:</w:t>
      </w:r>
    </w:p>
    <w:p w14:paraId="4DEA589D" w14:textId="77777777" w:rsidR="009E24C7" w:rsidRDefault="002347DA">
      <w:pPr>
        <w:pStyle w:val="Standard"/>
        <w:numPr>
          <w:ilvl w:val="0"/>
          <w:numId w:val="1"/>
        </w:numPr>
        <w:suppressAutoHyphens w:val="0"/>
        <w:autoSpaceDE w:val="0"/>
        <w:ind w:left="720" w:hanging="360"/>
        <w:rPr>
          <w:rFonts w:cs="Calibri"/>
        </w:rPr>
      </w:pPr>
      <w:r>
        <w:rPr>
          <w:rFonts w:cs="Calibri"/>
        </w:rPr>
        <w:t xml:space="preserve">krajowe – </w:t>
      </w:r>
      <w:r>
        <w:t xml:space="preserve">14,4 </w:t>
      </w:r>
      <w:r>
        <w:rPr>
          <w:rFonts w:cs="Calibri"/>
        </w:rPr>
        <w:t xml:space="preserve"> km</w:t>
      </w:r>
    </w:p>
    <w:p w14:paraId="32564F96" w14:textId="77777777" w:rsidR="009E24C7" w:rsidRDefault="002347DA">
      <w:pPr>
        <w:pStyle w:val="Standard"/>
        <w:numPr>
          <w:ilvl w:val="0"/>
          <w:numId w:val="1"/>
        </w:numPr>
        <w:suppressAutoHyphens w:val="0"/>
        <w:autoSpaceDE w:val="0"/>
        <w:ind w:left="720" w:hanging="360"/>
        <w:rPr>
          <w:rFonts w:cs="Calibri"/>
        </w:rPr>
      </w:pPr>
      <w:r>
        <w:rPr>
          <w:rFonts w:cs="Calibri"/>
        </w:rPr>
        <w:t>wojewódzkie  - 4,5 km</w:t>
      </w:r>
    </w:p>
    <w:p w14:paraId="3437EB16" w14:textId="77777777" w:rsidR="009E24C7" w:rsidRDefault="002347DA">
      <w:pPr>
        <w:pStyle w:val="Standard"/>
        <w:numPr>
          <w:ilvl w:val="0"/>
          <w:numId w:val="1"/>
        </w:numPr>
        <w:suppressAutoHyphens w:val="0"/>
        <w:autoSpaceDE w:val="0"/>
        <w:ind w:left="720" w:hanging="360"/>
        <w:rPr>
          <w:rFonts w:cs="Calibri"/>
        </w:rPr>
      </w:pPr>
      <w:r>
        <w:rPr>
          <w:rFonts w:cs="Calibri"/>
        </w:rPr>
        <w:t>powiatowe  - 57 km</w:t>
      </w:r>
    </w:p>
    <w:p w14:paraId="60426A4E" w14:textId="77777777" w:rsidR="009E24C7" w:rsidRDefault="002347DA">
      <w:pPr>
        <w:pStyle w:val="Standard"/>
        <w:numPr>
          <w:ilvl w:val="0"/>
          <w:numId w:val="1"/>
        </w:numPr>
        <w:suppressAutoHyphens w:val="0"/>
        <w:autoSpaceDE w:val="0"/>
        <w:ind w:left="720" w:hanging="360"/>
        <w:rPr>
          <w:rFonts w:cs="Calibri"/>
        </w:rPr>
      </w:pPr>
      <w:r>
        <w:rPr>
          <w:rFonts w:cs="Calibri"/>
        </w:rPr>
        <w:t>gminne  - 44,9 km</w:t>
      </w:r>
    </w:p>
    <w:p w14:paraId="6EF51ED4" w14:textId="77777777" w:rsidR="009E24C7" w:rsidRDefault="009E24C7">
      <w:pPr>
        <w:pStyle w:val="Standard"/>
        <w:suppressAutoHyphens w:val="0"/>
        <w:autoSpaceDE w:val="0"/>
        <w:ind w:left="720"/>
        <w:rPr>
          <w:rFonts w:cs="Calibri"/>
          <w:color w:val="FF0000"/>
        </w:rPr>
      </w:pPr>
    </w:p>
    <w:p w14:paraId="4CACABD1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Ilość miejscowości: 15</w:t>
      </w:r>
    </w:p>
    <w:p w14:paraId="1748540F" w14:textId="6E621773" w:rsidR="009E24C7" w:rsidRDefault="002347DA">
      <w:pPr>
        <w:pStyle w:val="Standard"/>
        <w:autoSpaceDE w:val="0"/>
      </w:pPr>
      <w:r>
        <w:t xml:space="preserve"> Wykaz miejscowości i liczba nieruchomości zamieszkałych wraz ze stanem ludności (ilość mieszkańców zgłoszonych w deklaracjach) stan na dzień  </w:t>
      </w:r>
      <w:r w:rsidR="00050909">
        <w:t>25</w:t>
      </w:r>
      <w:r>
        <w:t xml:space="preserve"> </w:t>
      </w:r>
      <w:r w:rsidR="00050909">
        <w:t>października</w:t>
      </w:r>
      <w:r>
        <w:t xml:space="preserve"> 202</w:t>
      </w:r>
      <w:r w:rsidR="00050909">
        <w:t>1</w:t>
      </w:r>
      <w:r>
        <w:t xml:space="preserve"> r. przedstawia poniższa tabela:</w:t>
      </w:r>
    </w:p>
    <w:p w14:paraId="4CCD82D7" w14:textId="77777777" w:rsidR="009E24C7" w:rsidRDefault="009E24C7">
      <w:pPr>
        <w:pStyle w:val="Standard"/>
        <w:autoSpaceDE w:val="0"/>
        <w:rPr>
          <w:color w:val="FF0000"/>
        </w:rPr>
      </w:pPr>
    </w:p>
    <w:tbl>
      <w:tblPr>
        <w:tblW w:w="6660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2691"/>
        <w:gridCol w:w="1843"/>
        <w:gridCol w:w="2126"/>
      </w:tblGrid>
      <w:tr w:rsidR="00681F9C" w:rsidRPr="00681F9C" w14:paraId="28F19BDC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13F36" w14:textId="77777777" w:rsidR="009E24C7" w:rsidRPr="00681F9C" w:rsidRDefault="002347DA">
            <w:pPr>
              <w:pStyle w:val="Standard"/>
              <w:snapToGrid w:val="0"/>
              <w:jc w:val="center"/>
              <w:rPr>
                <w:b/>
              </w:rPr>
            </w:pPr>
            <w:r w:rsidRPr="00681F9C">
              <w:rPr>
                <w:b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2AA93" w14:textId="77777777" w:rsidR="009E24C7" w:rsidRPr="00681F9C" w:rsidRDefault="002347DA">
            <w:pPr>
              <w:pStyle w:val="Standard"/>
              <w:snapToGrid w:val="0"/>
              <w:jc w:val="center"/>
              <w:rPr>
                <w:b/>
              </w:rPr>
            </w:pPr>
            <w:r w:rsidRPr="00681F9C">
              <w:rPr>
                <w:b/>
              </w:rPr>
              <w:t>Liczba nieruchomości zamieszkałych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67A" w14:textId="77777777" w:rsidR="009E24C7" w:rsidRPr="00681F9C" w:rsidRDefault="002347DA">
            <w:pPr>
              <w:pStyle w:val="Standard"/>
              <w:snapToGrid w:val="0"/>
              <w:jc w:val="center"/>
              <w:rPr>
                <w:b/>
              </w:rPr>
            </w:pPr>
            <w:r w:rsidRPr="00681F9C">
              <w:rPr>
                <w:b/>
              </w:rPr>
              <w:t>Ilość mieszkańców zgłoszonych w deklaracjach</w:t>
            </w:r>
          </w:p>
        </w:tc>
      </w:tr>
      <w:tr w:rsidR="004431DE" w:rsidRPr="004431DE" w14:paraId="379487C3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520D6" w14:textId="77777777" w:rsidR="009E24C7" w:rsidRPr="004431DE" w:rsidRDefault="002347DA">
            <w:pPr>
              <w:pStyle w:val="Standard"/>
              <w:snapToGrid w:val="0"/>
              <w:jc w:val="center"/>
            </w:pPr>
            <w:r w:rsidRPr="004431DE">
              <w:t>Bałtów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98A61" w14:textId="02F9ADD1" w:rsidR="009E24C7" w:rsidRPr="004431DE" w:rsidRDefault="002347DA">
            <w:pPr>
              <w:pStyle w:val="Standard"/>
              <w:snapToGrid w:val="0"/>
              <w:jc w:val="center"/>
            </w:pPr>
            <w:r w:rsidRPr="004431DE">
              <w:t>11</w:t>
            </w:r>
            <w:r w:rsidR="004431DE" w:rsidRPr="004431DE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A6E0" w14:textId="4BBD06C3" w:rsidR="009E24C7" w:rsidRPr="004431DE" w:rsidRDefault="002347DA">
            <w:pPr>
              <w:pStyle w:val="Standard"/>
              <w:snapToGrid w:val="0"/>
              <w:jc w:val="center"/>
            </w:pPr>
            <w:r w:rsidRPr="004431DE">
              <w:t>3</w:t>
            </w:r>
            <w:r w:rsidR="004431DE" w:rsidRPr="004431DE">
              <w:t>48</w:t>
            </w:r>
          </w:p>
        </w:tc>
      </w:tr>
      <w:tr w:rsidR="004431DE" w:rsidRPr="004431DE" w14:paraId="2AF96611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91A02" w14:textId="77777777" w:rsidR="009E24C7" w:rsidRPr="004431DE" w:rsidRDefault="002347DA">
            <w:pPr>
              <w:pStyle w:val="Standard"/>
              <w:snapToGrid w:val="0"/>
              <w:jc w:val="center"/>
            </w:pPr>
            <w:r w:rsidRPr="004431DE">
              <w:t>Borysów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79438" w14:textId="71636073" w:rsidR="009E24C7" w:rsidRPr="004431DE" w:rsidRDefault="002347DA">
            <w:pPr>
              <w:pStyle w:val="Standard"/>
              <w:snapToGrid w:val="0"/>
              <w:jc w:val="center"/>
            </w:pPr>
            <w:r w:rsidRPr="004431DE">
              <w:t>1</w:t>
            </w:r>
            <w:r w:rsidR="00554597"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0BD9" w14:textId="3A1AE08B" w:rsidR="009E24C7" w:rsidRPr="004431DE" w:rsidRDefault="002347DA">
            <w:pPr>
              <w:pStyle w:val="Standard"/>
              <w:snapToGrid w:val="0"/>
              <w:jc w:val="center"/>
            </w:pPr>
            <w:r w:rsidRPr="004431DE">
              <w:t>30</w:t>
            </w:r>
            <w:r w:rsidR="004431DE" w:rsidRPr="004431DE">
              <w:t>9</w:t>
            </w:r>
          </w:p>
        </w:tc>
      </w:tr>
      <w:tr w:rsidR="004431DE" w:rsidRPr="004431DE" w14:paraId="1C783573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D52AC" w14:textId="77777777" w:rsidR="009E24C7" w:rsidRPr="004431DE" w:rsidRDefault="002347DA">
            <w:pPr>
              <w:pStyle w:val="Standard"/>
              <w:snapToGrid w:val="0"/>
              <w:jc w:val="center"/>
            </w:pPr>
            <w:r w:rsidRPr="004431DE">
              <w:t>Cezaryn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968AD" w14:textId="779F74E0" w:rsidR="009E24C7" w:rsidRPr="004431DE" w:rsidRDefault="004431DE">
            <w:pPr>
              <w:pStyle w:val="Standard"/>
              <w:snapToGrid w:val="0"/>
              <w:jc w:val="center"/>
            </w:pPr>
            <w:r w:rsidRPr="004431DE">
              <w:t>1</w:t>
            </w:r>
            <w:r w:rsidR="00554597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6AC" w14:textId="1FC96A72" w:rsidR="009E24C7" w:rsidRPr="004431DE" w:rsidRDefault="002347DA">
            <w:pPr>
              <w:pStyle w:val="Standard"/>
              <w:snapToGrid w:val="0"/>
              <w:jc w:val="center"/>
            </w:pPr>
            <w:r w:rsidRPr="004431DE">
              <w:t>5</w:t>
            </w:r>
            <w:r w:rsidR="004431DE" w:rsidRPr="004431DE">
              <w:t>4</w:t>
            </w:r>
          </w:p>
        </w:tc>
      </w:tr>
      <w:tr w:rsidR="0049184F" w:rsidRPr="0049184F" w14:paraId="695856F3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42C3" w14:textId="77777777" w:rsidR="009E24C7" w:rsidRPr="0049184F" w:rsidRDefault="002347DA">
            <w:pPr>
              <w:pStyle w:val="Standard"/>
              <w:snapToGrid w:val="0"/>
              <w:jc w:val="center"/>
            </w:pPr>
            <w:r w:rsidRPr="0049184F">
              <w:t>Jaworów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B8FF58" w14:textId="61C528A4" w:rsidR="009E24C7" w:rsidRPr="0049184F" w:rsidRDefault="0049184F">
            <w:pPr>
              <w:pStyle w:val="Standard"/>
              <w:snapToGrid w:val="0"/>
              <w:jc w:val="center"/>
            </w:pPr>
            <w:r w:rsidRPr="0049184F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97E8" w14:textId="110F239B" w:rsidR="009E24C7" w:rsidRPr="0049184F" w:rsidRDefault="002347DA">
            <w:pPr>
              <w:pStyle w:val="Standard"/>
              <w:snapToGrid w:val="0"/>
              <w:jc w:val="center"/>
            </w:pPr>
            <w:r w:rsidRPr="0049184F">
              <w:t>9</w:t>
            </w:r>
            <w:r w:rsidR="0049184F" w:rsidRPr="0049184F">
              <w:t>0</w:t>
            </w:r>
          </w:p>
        </w:tc>
      </w:tr>
      <w:tr w:rsidR="007B7E91" w:rsidRPr="007B7E91" w14:paraId="072DE99E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CA6E7" w14:textId="77777777" w:rsidR="009E24C7" w:rsidRPr="007B7E91" w:rsidRDefault="002347DA">
            <w:pPr>
              <w:pStyle w:val="Standard"/>
              <w:snapToGrid w:val="0"/>
              <w:jc w:val="center"/>
            </w:pPr>
            <w:r w:rsidRPr="007B7E91">
              <w:t>Kośmin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BEB12" w14:textId="41D6D83C" w:rsidR="009E24C7" w:rsidRPr="007B7E91" w:rsidRDefault="002347DA">
            <w:pPr>
              <w:pStyle w:val="Standard"/>
              <w:snapToGrid w:val="0"/>
              <w:jc w:val="center"/>
            </w:pPr>
            <w:r w:rsidRPr="007B7E91">
              <w:t>9</w:t>
            </w:r>
            <w:r w:rsidR="007B7E91" w:rsidRPr="007B7E91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4D1" w14:textId="79AA5016" w:rsidR="009E24C7" w:rsidRPr="007B7E91" w:rsidRDefault="002347DA">
            <w:pPr>
              <w:pStyle w:val="Standard"/>
              <w:snapToGrid w:val="0"/>
              <w:jc w:val="center"/>
            </w:pPr>
            <w:r w:rsidRPr="007B7E91">
              <w:t>2</w:t>
            </w:r>
            <w:r w:rsidR="007B7E91" w:rsidRPr="007B7E91">
              <w:t>79</w:t>
            </w:r>
          </w:p>
        </w:tc>
      </w:tr>
      <w:tr w:rsidR="003B56BF" w:rsidRPr="003B56BF" w14:paraId="14950805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81743" w14:textId="77777777" w:rsidR="009E24C7" w:rsidRPr="003B56BF" w:rsidRDefault="002347DA">
            <w:pPr>
              <w:pStyle w:val="Standard"/>
              <w:snapToGrid w:val="0"/>
              <w:jc w:val="center"/>
            </w:pPr>
            <w:r w:rsidRPr="003B56BF">
              <w:lastRenderedPageBreak/>
              <w:t>Kotliny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1160B" w14:textId="79CC57A5" w:rsidR="009E24C7" w:rsidRPr="003B56BF" w:rsidRDefault="00554597">
            <w:pPr>
              <w:pStyle w:val="Standard"/>
              <w:snapToGrid w:val="0"/>
              <w:jc w:val="center"/>
            </w:pPr>
            <w: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062" w14:textId="5EB5CB1D" w:rsidR="009E24C7" w:rsidRPr="003B56BF" w:rsidRDefault="002347DA">
            <w:pPr>
              <w:pStyle w:val="Standard"/>
              <w:snapToGrid w:val="0"/>
              <w:jc w:val="center"/>
            </w:pPr>
            <w:r w:rsidRPr="003B56BF">
              <w:t>21</w:t>
            </w:r>
            <w:r w:rsidR="003B56BF" w:rsidRPr="003B56BF">
              <w:t>0</w:t>
            </w:r>
          </w:p>
        </w:tc>
      </w:tr>
      <w:tr w:rsidR="004D2F95" w:rsidRPr="004D2F95" w14:paraId="657D7EF0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1682E" w14:textId="77777777" w:rsidR="009E24C7" w:rsidRPr="004D2F95" w:rsidRDefault="002347DA">
            <w:pPr>
              <w:pStyle w:val="Standard"/>
              <w:snapToGrid w:val="0"/>
              <w:jc w:val="center"/>
            </w:pPr>
            <w:r w:rsidRPr="004D2F95">
              <w:t>Osiny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687AD" w14:textId="77C3818C" w:rsidR="009E24C7" w:rsidRPr="004D2F95" w:rsidRDefault="002347DA">
            <w:pPr>
              <w:pStyle w:val="Standard"/>
              <w:snapToGrid w:val="0"/>
              <w:jc w:val="center"/>
            </w:pPr>
            <w:r w:rsidRPr="004D2F95">
              <w:t>2</w:t>
            </w:r>
            <w:r w:rsidR="00554597">
              <w:t>7</w:t>
            </w:r>
            <w:r w:rsidRPr="004D2F95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EF5" w14:textId="3C2570C6" w:rsidR="009E24C7" w:rsidRPr="004D2F95" w:rsidRDefault="002347DA">
            <w:pPr>
              <w:pStyle w:val="Standard"/>
              <w:snapToGrid w:val="0"/>
              <w:jc w:val="center"/>
            </w:pPr>
            <w:r w:rsidRPr="004D2F95">
              <w:t>8</w:t>
            </w:r>
            <w:r w:rsidR="00023517" w:rsidRPr="004D2F95">
              <w:t>88</w:t>
            </w:r>
          </w:p>
        </w:tc>
      </w:tr>
      <w:tr w:rsidR="00CC06F9" w:rsidRPr="00CC06F9" w14:paraId="0691FAC5" w14:textId="77777777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BB767" w14:textId="77777777" w:rsidR="009E24C7" w:rsidRPr="00CC06F9" w:rsidRDefault="002347DA">
            <w:pPr>
              <w:pStyle w:val="Standard"/>
              <w:snapToGrid w:val="0"/>
              <w:jc w:val="center"/>
            </w:pPr>
            <w:r w:rsidRPr="00CC06F9">
              <w:t>Parafianka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37985A" w14:textId="0DC396B1" w:rsidR="009E24C7" w:rsidRPr="00CC06F9" w:rsidRDefault="00CC06F9">
            <w:pPr>
              <w:pStyle w:val="Standard"/>
              <w:snapToGrid w:val="0"/>
              <w:jc w:val="center"/>
            </w:pPr>
            <w:r w:rsidRPr="00CC06F9"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56F" w14:textId="012F071A" w:rsidR="009E24C7" w:rsidRPr="00CC06F9" w:rsidRDefault="002347DA">
            <w:pPr>
              <w:pStyle w:val="Standard"/>
              <w:snapToGrid w:val="0"/>
              <w:jc w:val="center"/>
            </w:pPr>
            <w:r w:rsidRPr="00CC06F9">
              <w:t>1</w:t>
            </w:r>
            <w:r w:rsidR="00CC06F9" w:rsidRPr="00CC06F9">
              <w:t>97</w:t>
            </w:r>
          </w:p>
        </w:tc>
      </w:tr>
      <w:tr w:rsidR="001C2515" w:rsidRPr="008108A2" w14:paraId="1084F82F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4E0A12" w14:textId="77777777" w:rsidR="009E24C7" w:rsidRPr="008108A2" w:rsidRDefault="002347DA">
            <w:pPr>
              <w:pStyle w:val="Standard"/>
              <w:snapToGrid w:val="0"/>
              <w:jc w:val="center"/>
            </w:pPr>
            <w:r w:rsidRPr="008108A2">
              <w:t>Skrudki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E5185A" w14:textId="6905000F" w:rsidR="009E24C7" w:rsidRPr="008108A2" w:rsidRDefault="002347DA">
            <w:pPr>
              <w:pStyle w:val="Standard"/>
              <w:snapToGrid w:val="0"/>
              <w:jc w:val="center"/>
            </w:pPr>
            <w:r w:rsidRPr="008108A2">
              <w:t>6</w:t>
            </w:r>
            <w:r w:rsidR="00554597"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6EF" w14:textId="66797B23" w:rsidR="009E24C7" w:rsidRPr="008108A2" w:rsidRDefault="001C2515">
            <w:pPr>
              <w:pStyle w:val="Standard"/>
              <w:snapToGrid w:val="0"/>
              <w:jc w:val="center"/>
            </w:pPr>
            <w:r w:rsidRPr="008108A2">
              <w:t>209</w:t>
            </w:r>
          </w:p>
        </w:tc>
      </w:tr>
      <w:tr w:rsidR="00E877F9" w:rsidRPr="00E877F9" w14:paraId="4B73B24F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31CFE1" w14:textId="77777777" w:rsidR="009E24C7" w:rsidRPr="00E877F9" w:rsidRDefault="002347DA">
            <w:pPr>
              <w:pStyle w:val="Standard"/>
              <w:snapToGrid w:val="0"/>
              <w:jc w:val="center"/>
            </w:pPr>
            <w:r w:rsidRPr="00E877F9">
              <w:t>Strzyżowice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0DC68" w14:textId="5561C498" w:rsidR="009E24C7" w:rsidRPr="00E877F9" w:rsidRDefault="002347DA">
            <w:pPr>
              <w:pStyle w:val="Standard"/>
              <w:snapToGrid w:val="0"/>
              <w:jc w:val="center"/>
            </w:pPr>
            <w:r w:rsidRPr="00E877F9">
              <w:t>6</w:t>
            </w:r>
            <w:r w:rsidR="00554597"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4A4F" w14:textId="449CAA3F" w:rsidR="009E24C7" w:rsidRPr="00E877F9" w:rsidRDefault="002347DA">
            <w:pPr>
              <w:pStyle w:val="Standard"/>
              <w:snapToGrid w:val="0"/>
              <w:jc w:val="center"/>
            </w:pPr>
            <w:r w:rsidRPr="00E877F9">
              <w:t>21</w:t>
            </w:r>
            <w:r w:rsidR="00E877F9" w:rsidRPr="00E877F9">
              <w:t>4</w:t>
            </w:r>
          </w:p>
        </w:tc>
      </w:tr>
      <w:tr w:rsidR="00E02C08" w:rsidRPr="00E02C08" w14:paraId="3A492BD1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C52F9" w14:textId="77777777" w:rsidR="009E24C7" w:rsidRPr="00E02C08" w:rsidRDefault="002347DA">
            <w:pPr>
              <w:pStyle w:val="Standard"/>
              <w:snapToGrid w:val="0"/>
              <w:jc w:val="center"/>
            </w:pPr>
            <w:r w:rsidRPr="00E02C08">
              <w:t>Wilczanka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7DEDF" w14:textId="25FE1C30" w:rsidR="009E24C7" w:rsidRPr="00E02C08" w:rsidRDefault="002347DA">
            <w:pPr>
              <w:pStyle w:val="Standard"/>
              <w:snapToGrid w:val="0"/>
              <w:jc w:val="center"/>
            </w:pPr>
            <w:r w:rsidRPr="00E02C08">
              <w:t>6</w:t>
            </w:r>
            <w:r w:rsidR="00E02C08" w:rsidRPr="00E02C08"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BE45" w14:textId="26B8940A" w:rsidR="009E24C7" w:rsidRPr="00E02C08" w:rsidRDefault="002347DA">
            <w:pPr>
              <w:pStyle w:val="Standard"/>
              <w:snapToGrid w:val="0"/>
              <w:jc w:val="center"/>
            </w:pPr>
            <w:r w:rsidRPr="00E02C08">
              <w:t>2</w:t>
            </w:r>
            <w:r w:rsidR="00E02C08" w:rsidRPr="00E02C08">
              <w:t>09</w:t>
            </w:r>
          </w:p>
        </w:tc>
      </w:tr>
      <w:tr w:rsidR="00E02C08" w:rsidRPr="00E02C08" w14:paraId="6734F77E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22C718" w14:textId="77777777" w:rsidR="009E24C7" w:rsidRPr="00E02C08" w:rsidRDefault="002347DA">
            <w:pPr>
              <w:pStyle w:val="Standard"/>
              <w:snapToGrid w:val="0"/>
              <w:jc w:val="center"/>
            </w:pPr>
            <w:r w:rsidRPr="00E02C08">
              <w:t>Wola Osińska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CB936" w14:textId="77777777" w:rsidR="009E24C7" w:rsidRPr="00E02C08" w:rsidRDefault="002347DA">
            <w:pPr>
              <w:pStyle w:val="Standard"/>
              <w:snapToGrid w:val="0"/>
              <w:jc w:val="center"/>
            </w:pPr>
            <w:r w:rsidRPr="00E02C08">
              <w:t>109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301F" w14:textId="3996E57D" w:rsidR="009E24C7" w:rsidRPr="00E02C08" w:rsidRDefault="002347DA">
            <w:pPr>
              <w:pStyle w:val="Standard"/>
              <w:snapToGrid w:val="0"/>
              <w:jc w:val="center"/>
            </w:pPr>
            <w:r w:rsidRPr="00E02C08">
              <w:t>33</w:t>
            </w:r>
            <w:r w:rsidR="00E02C08" w:rsidRPr="00E02C08">
              <w:t>8</w:t>
            </w:r>
          </w:p>
        </w:tc>
      </w:tr>
      <w:tr w:rsidR="000C6590" w:rsidRPr="000C6590" w14:paraId="7560121F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77BA1" w14:textId="77777777" w:rsidR="009E24C7" w:rsidRPr="000C6590" w:rsidRDefault="002347DA">
            <w:pPr>
              <w:pStyle w:val="Standard"/>
              <w:snapToGrid w:val="0"/>
              <w:jc w:val="center"/>
            </w:pPr>
            <w:r w:rsidRPr="000C6590">
              <w:t>Zagrody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ECE0C" w14:textId="7A0A0C64" w:rsidR="009E24C7" w:rsidRPr="000C6590" w:rsidRDefault="002347DA">
            <w:pPr>
              <w:pStyle w:val="Standard"/>
              <w:snapToGrid w:val="0"/>
              <w:jc w:val="center"/>
            </w:pPr>
            <w:r w:rsidRPr="000C6590">
              <w:t>1</w:t>
            </w:r>
            <w:r w:rsidR="000C6590" w:rsidRPr="000C6590"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4DE4" w14:textId="6D8787C4" w:rsidR="009E24C7" w:rsidRPr="000C6590" w:rsidRDefault="002347DA">
            <w:pPr>
              <w:pStyle w:val="Standard"/>
              <w:snapToGrid w:val="0"/>
              <w:jc w:val="center"/>
            </w:pPr>
            <w:r w:rsidRPr="000C6590">
              <w:t>3</w:t>
            </w:r>
            <w:r w:rsidR="000C6590" w:rsidRPr="000C6590">
              <w:t>58</w:t>
            </w:r>
          </w:p>
        </w:tc>
      </w:tr>
      <w:tr w:rsidR="000C6590" w:rsidRPr="000C6590" w14:paraId="256E556F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A4177E" w14:textId="77777777" w:rsidR="009E24C7" w:rsidRPr="000C6590" w:rsidRDefault="002347DA">
            <w:pPr>
              <w:pStyle w:val="Standard"/>
              <w:snapToGrid w:val="0"/>
              <w:jc w:val="center"/>
            </w:pPr>
            <w:r w:rsidRPr="000C6590">
              <w:t>Żerdź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5E35D" w14:textId="19329B40" w:rsidR="009E24C7" w:rsidRPr="000C6590" w:rsidRDefault="002347DA">
            <w:pPr>
              <w:pStyle w:val="Standard"/>
              <w:snapToGrid w:val="0"/>
              <w:jc w:val="center"/>
            </w:pPr>
            <w:r w:rsidRPr="000C6590">
              <w:t>12</w:t>
            </w:r>
            <w:r w:rsidR="000C6590" w:rsidRPr="000C6590"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F2B" w14:textId="0792AD6E" w:rsidR="009E24C7" w:rsidRPr="000C6590" w:rsidRDefault="002347DA">
            <w:pPr>
              <w:pStyle w:val="Standard"/>
              <w:snapToGrid w:val="0"/>
              <w:jc w:val="center"/>
            </w:pPr>
            <w:r w:rsidRPr="000C6590">
              <w:t>4</w:t>
            </w:r>
            <w:r w:rsidR="000C6590" w:rsidRPr="000C6590">
              <w:t>0</w:t>
            </w:r>
            <w:r w:rsidRPr="000C6590">
              <w:t>2</w:t>
            </w:r>
          </w:p>
        </w:tc>
      </w:tr>
      <w:tr w:rsidR="00C9147C" w:rsidRPr="00C9147C" w14:paraId="5421AF2C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D0462A" w14:textId="77777777" w:rsidR="009E24C7" w:rsidRPr="00C9147C" w:rsidRDefault="002347DA">
            <w:pPr>
              <w:pStyle w:val="Standard"/>
              <w:snapToGrid w:val="0"/>
              <w:jc w:val="center"/>
            </w:pPr>
            <w:r w:rsidRPr="00C9147C">
              <w:t>Żyrzyn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06DA3" w14:textId="5C3E8238" w:rsidR="009E24C7" w:rsidRPr="00C9147C" w:rsidRDefault="002347DA">
            <w:pPr>
              <w:pStyle w:val="Standard"/>
              <w:snapToGrid w:val="0"/>
              <w:jc w:val="center"/>
            </w:pPr>
            <w:r w:rsidRPr="00C9147C">
              <w:t>4</w:t>
            </w:r>
            <w:r w:rsidR="00554597"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86B" w14:textId="55774FF6" w:rsidR="009E24C7" w:rsidRPr="00C9147C" w:rsidRDefault="002347DA">
            <w:pPr>
              <w:pStyle w:val="Standard"/>
              <w:snapToGrid w:val="0"/>
              <w:jc w:val="center"/>
            </w:pPr>
            <w:r w:rsidRPr="00C9147C">
              <w:t>13</w:t>
            </w:r>
            <w:r w:rsidR="00C9147C" w:rsidRPr="00C9147C">
              <w:t>09</w:t>
            </w:r>
          </w:p>
        </w:tc>
      </w:tr>
      <w:tr w:rsidR="00681F9C" w:rsidRPr="00681F9C" w14:paraId="26FB6876" w14:textId="77777777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49FDB5" w14:textId="77777777" w:rsidR="009E24C7" w:rsidRPr="00681F9C" w:rsidRDefault="002347DA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81F9C">
              <w:rPr>
                <w:b/>
                <w:bCs/>
              </w:rPr>
              <w:t>Razem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6D09C" w14:textId="5D7FA1E1" w:rsidR="009E24C7" w:rsidRPr="00681F9C" w:rsidRDefault="002347DA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81F9C">
              <w:rPr>
                <w:b/>
                <w:bCs/>
              </w:rPr>
              <w:t>17</w:t>
            </w:r>
            <w:r w:rsidR="00B56343">
              <w:rPr>
                <w:b/>
                <w:bCs/>
              </w:rPr>
              <w:t>5</w:t>
            </w:r>
            <w:r w:rsidR="00681F9C" w:rsidRPr="00681F9C">
              <w:rPr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1EE" w14:textId="6036370B" w:rsidR="009E24C7" w:rsidRPr="00681F9C" w:rsidRDefault="002347DA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681F9C">
              <w:rPr>
                <w:b/>
                <w:bCs/>
              </w:rPr>
              <w:t>5</w:t>
            </w:r>
            <w:r w:rsidR="00681F9C" w:rsidRPr="00681F9C">
              <w:rPr>
                <w:b/>
                <w:bCs/>
              </w:rPr>
              <w:t>414</w:t>
            </w:r>
          </w:p>
        </w:tc>
      </w:tr>
    </w:tbl>
    <w:p w14:paraId="15E337E8" w14:textId="77777777" w:rsidR="009E24C7" w:rsidRDefault="009E24C7">
      <w:pPr>
        <w:pStyle w:val="Standard"/>
        <w:suppressAutoHyphens w:val="0"/>
        <w:autoSpaceDE w:val="0"/>
        <w:rPr>
          <w:rFonts w:cs="Calibri"/>
        </w:rPr>
      </w:pPr>
    </w:p>
    <w:p w14:paraId="48E48C3B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42A0E24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6D4D6C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2.</w:t>
      </w:r>
    </w:p>
    <w:p w14:paraId="384019FA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SZCZEGÓŁOWY OPIS PRZEDMIOTU ZAMÓWIENIA</w:t>
      </w:r>
    </w:p>
    <w:p w14:paraId="0E315B79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8EE7A8" w14:textId="4AE1B8F6" w:rsidR="009E24C7" w:rsidRDefault="002347DA" w:rsidP="000D38CD">
      <w:pPr>
        <w:pStyle w:val="Standard"/>
        <w:numPr>
          <w:ilvl w:val="3"/>
          <w:numId w:val="1"/>
        </w:numPr>
        <w:autoSpaceDE w:val="0"/>
        <w:spacing w:after="142" w:line="276" w:lineRule="auto"/>
        <w:jc w:val="both"/>
      </w:pPr>
      <w:r>
        <w:t xml:space="preserve">Przedmiotem zamówienia jest odbiór, transport i zagospodarowanie wskazanych </w:t>
      </w:r>
      <w:r w:rsidR="0039509C">
        <w:br/>
      </w:r>
      <w:r>
        <w:t>w opisie zamówienia odpadów komunalnych z</w:t>
      </w:r>
      <w:r w:rsidR="00FF65EF">
        <w:t xml:space="preserve"> </w:t>
      </w:r>
      <w:r>
        <w:t xml:space="preserve">nieruchomości położonych na terenie Gminy Żyrzyn, na których zamieszkują mieszkańcy </w:t>
      </w:r>
      <w:r w:rsidRPr="00DB6C2A">
        <w:rPr>
          <w:b/>
        </w:rPr>
        <w:t xml:space="preserve">w sposób zapewniający osiągnięcie przez Gminę odpowiednich poziomów recyklingu, przygotowania do ponownego użycia </w:t>
      </w:r>
      <w:r w:rsidR="0039509C">
        <w:rPr>
          <w:b/>
        </w:rPr>
        <w:br/>
      </w:r>
      <w:r w:rsidRPr="00DB6C2A">
        <w:rPr>
          <w:b/>
        </w:rPr>
        <w:t>i odzysku innymi metodami oraz ograniczenie masy odpadów komunalnych ulegających biodegradacji przekazywanych do składowania</w:t>
      </w:r>
      <w:r>
        <w:t>, zgodnie z zapisami ustawy z dnia 13 września 1996 r. o utrzymaniu czystości i porządku w gminach (Dz. U. z 202</w:t>
      </w:r>
      <w:r w:rsidR="00050909">
        <w:t>1</w:t>
      </w:r>
      <w:r>
        <w:t xml:space="preserve"> r. po</w:t>
      </w:r>
      <w:r w:rsidR="00DB6C2A">
        <w:t xml:space="preserve">z. 888 </w:t>
      </w:r>
      <w:r w:rsidR="0039509C">
        <w:br/>
      </w:r>
      <w:r w:rsidR="00DB6C2A">
        <w:t xml:space="preserve">z </w:t>
      </w:r>
      <w:proofErr w:type="spellStart"/>
      <w:r w:rsidR="00DB6C2A">
        <w:t>późn</w:t>
      </w:r>
      <w:proofErr w:type="spellEnd"/>
      <w:r w:rsidR="00DB6C2A">
        <w:t>. zm.</w:t>
      </w:r>
      <w:r>
        <w:t>),</w:t>
      </w:r>
      <w:r w:rsidRPr="00DB6C2A">
        <w:rPr>
          <w:color w:val="FF0000"/>
        </w:rPr>
        <w:t xml:space="preserve"> </w:t>
      </w:r>
      <w:r>
        <w:t xml:space="preserve"> zapisami</w:t>
      </w:r>
      <w:r w:rsidRPr="00DB6C2A">
        <w:rPr>
          <w:color w:val="FF0000"/>
        </w:rPr>
        <w:t xml:space="preserve"> </w:t>
      </w:r>
      <w:r>
        <w:t xml:space="preserve">podjętej 2 grudnia 2016 r. przez Sejmik Województwa Lubelskiego uchwały Nr XXIV/349/2016 w sprawie uchwalenia „Planu gospodarki odpadami dla województwa lubelskiego 2022”. Ponadto zgodnie z  Regulaminem utrzymania czystości </w:t>
      </w:r>
      <w:r w:rsidR="0039509C">
        <w:br/>
      </w:r>
      <w:r>
        <w:t>i porządku na terenie Gminy Żyrzyn zatwierdzonym Uchwałą Nr XII/77/2016 Rady Gminy Żyrzyn z dnia 13 czerwca 2016 r. wraz ze zmianami przyjętymi Uchwałą Nr XXII/157/2017 Rady Gminy Żyrzyn z dnia 5 września 2017 r.</w:t>
      </w:r>
      <w:r w:rsidR="00DB6C2A">
        <w:t xml:space="preserve"> Regulaminem utrzymania czystości i porządku na terenie Gminy Żyrzyn zatwierdzonym Uchwałą</w:t>
      </w:r>
      <w:r w:rsidR="00DB6C2A" w:rsidRPr="00DB6C2A">
        <w:t xml:space="preserve"> </w:t>
      </w:r>
      <w:r w:rsidR="00DB6C2A">
        <w:t>XIII /111/2020 i XIII/112/2020 Rady Gminy Żyrzyn z dnia 9 listopada 2020 r. oraz Regulaminem utrzymania czystości i porządku na terenie Gminy Żyrzyn</w:t>
      </w:r>
      <w:r w:rsidR="000D38CD">
        <w:t xml:space="preserve"> zatwierdzonym Uchwałą nr XIX/162/2021 Rady Gminy Żyrzyn z dnia </w:t>
      </w:r>
      <w:r w:rsidR="00A03BB4">
        <w:br/>
      </w:r>
      <w:r w:rsidR="000D38CD">
        <w:t>8 listopada 2021 r.</w:t>
      </w:r>
      <w:r>
        <w:t xml:space="preserve"> oraz zgodnie z Uchwałą Nr XII/78/2016 Rady Gminy Żyrzyn z dnia </w:t>
      </w:r>
      <w:r w:rsidR="00A03BB4">
        <w:br/>
      </w:r>
      <w:r>
        <w:t>13 czerwca 2016 r.  wraz ze zmianami przyjętymi Uchwałą Nr XXII/158/2017 Rady Gminy Żyrzyn z dnia 5 września 2017 r. w sprawie określenia szczegółowego sposobu i zakresu świadczenia usług w zakresie odbierania odpadów komunalnych od właścicieli nieruchomości i zagospodarowania tych odpadów.</w:t>
      </w:r>
      <w:r w:rsidR="00DE7E3F">
        <w:t xml:space="preserve"> Uchwał</w:t>
      </w:r>
      <w:r w:rsidR="000D38CD">
        <w:t>a</w:t>
      </w:r>
      <w:r w:rsidR="00DE7E3F">
        <w:t xml:space="preserve"> </w:t>
      </w:r>
      <w:bookmarkStart w:id="0" w:name="_Hlk86126513"/>
      <w:r w:rsidR="00DE7E3F">
        <w:t>XIII/112/2020</w:t>
      </w:r>
      <w:r w:rsidR="000D38CD">
        <w:t xml:space="preserve"> Rady Gminy Żyrzyn</w:t>
      </w:r>
      <w:r w:rsidR="00DE7E3F">
        <w:t xml:space="preserve"> z dnia </w:t>
      </w:r>
      <w:r w:rsidR="00A03BB4">
        <w:br/>
      </w:r>
      <w:r w:rsidR="00DE7E3F">
        <w:t>9 listopada 2020 r.</w:t>
      </w:r>
      <w:bookmarkEnd w:id="0"/>
      <w:r w:rsidR="000D38CD" w:rsidRPr="000D38CD">
        <w:t xml:space="preserve"> </w:t>
      </w:r>
      <w:r w:rsidR="000D38CD">
        <w:t>wraz ze zmianami przyjętymi Uchwałą Nr XVIII/152/2021 Rady Gminy Żyrzyn z dnia 9 sierpnia 2021 r. oraz zmianami przyjętymi Uchwałą</w:t>
      </w:r>
      <w:r w:rsidR="000D38CD" w:rsidRPr="000D38CD">
        <w:t xml:space="preserve"> </w:t>
      </w:r>
      <w:r w:rsidR="000D38CD">
        <w:t>Nr XIX/163/2021 Rady Gminy Żyrzyn z dnia 8 listopada 2021 r.</w:t>
      </w:r>
    </w:p>
    <w:p w14:paraId="0359E270" w14:textId="70492E5A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odpowiedzialny jest za osiąganie przez Gminę poziomów odzysku odpadów komunalnych z uwzględnieniem poziomów odzysku wskazanych w ustawie z dnia 13 września 1996 r. o utrzymaniu czystości i porządku w gminach (Dz. U. z 202</w:t>
      </w:r>
      <w:r w:rsidR="000D38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0D38CD">
        <w:rPr>
          <w:rFonts w:ascii="Times New Roman" w:hAnsi="Times New Roman"/>
          <w:sz w:val="24"/>
          <w:szCs w:val="24"/>
        </w:rPr>
        <w:t>888</w:t>
      </w:r>
      <w:r>
        <w:rPr>
          <w:rFonts w:ascii="Times New Roman" w:hAnsi="Times New Roman"/>
          <w:sz w:val="24"/>
          <w:szCs w:val="24"/>
        </w:rPr>
        <w:t xml:space="preserve"> </w:t>
      </w:r>
      <w:r w:rsidR="000D38C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0D38CD">
        <w:rPr>
          <w:rFonts w:ascii="Times New Roman" w:hAnsi="Times New Roman"/>
          <w:sz w:val="24"/>
          <w:szCs w:val="24"/>
        </w:rPr>
        <w:t>późn</w:t>
      </w:r>
      <w:proofErr w:type="spellEnd"/>
      <w:r w:rsidR="000D38CD">
        <w:rPr>
          <w:rFonts w:ascii="Times New Roman" w:hAnsi="Times New Roman"/>
          <w:sz w:val="24"/>
          <w:szCs w:val="24"/>
        </w:rPr>
        <w:t>. zm.</w:t>
      </w:r>
      <w:r>
        <w:rPr>
          <w:rFonts w:ascii="Times New Roman" w:hAnsi="Times New Roman"/>
          <w:sz w:val="24"/>
          <w:szCs w:val="24"/>
        </w:rPr>
        <w:t xml:space="preserve">), </w:t>
      </w:r>
      <w:r w:rsidR="005F6644" w:rsidRPr="00C02D28">
        <w:rPr>
          <w:rFonts w:ascii="Times New Roman" w:hAnsi="Times New Roman"/>
          <w:sz w:val="24"/>
          <w:szCs w:val="24"/>
        </w:rPr>
        <w:t xml:space="preserve">Rozporządzeniem Ministra Klimatu i Środowiska z dnia 3 sierpnia 2021 r. w </w:t>
      </w:r>
      <w:r w:rsidR="005F6644" w:rsidRPr="00C02D28">
        <w:rPr>
          <w:rFonts w:ascii="Times New Roman" w:hAnsi="Times New Roman"/>
          <w:sz w:val="24"/>
          <w:szCs w:val="24"/>
        </w:rPr>
        <w:lastRenderedPageBreak/>
        <w:t>sprawie sposobu obliczania poziomów przygotowania do ponownego użycia i recyklingu odpadów komunalnych (Dz. U. z 2021 r., poz. 1530),</w:t>
      </w:r>
      <w:r>
        <w:rPr>
          <w:rFonts w:ascii="Times New Roman" w:hAnsi="Times New Roman"/>
          <w:sz w:val="24"/>
          <w:szCs w:val="24"/>
        </w:rPr>
        <w:t xml:space="preserve"> oraz Rozporządzeniu Ministra Środowiska  z dnia 15 grudnia 2017 r. w sprawie poziomów ograniczenia składowania masy odpadów komunalnych ulegających biodegradacji (Dz. U z 2017 r. poz. 2412).</w:t>
      </w:r>
    </w:p>
    <w:p w14:paraId="2A50A454" w14:textId="09BB86C8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Zmieszane odpady komunalne, odpady ulegające biodegradacji ze szczególnym uwzględnieniem bioodpadów oraz pozostałości z sortowania i pozostałości po procesie mechaniczno-biologicznego przetwarzania przeznaczone do składowania odebrane z terenu gminy Żyrzyn wykonawca usługi w okresie jej świadczenia tj. od 01.01.202</w:t>
      </w:r>
      <w:r w:rsidR="00D052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do 31.12.202</w:t>
      </w:r>
      <w:r w:rsidR="00D052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przekazuje do </w:t>
      </w:r>
      <w:r>
        <w:rPr>
          <w:rFonts w:ascii="Times New Roman" w:hAnsi="Times New Roman"/>
          <w:b/>
          <w:sz w:val="24"/>
          <w:szCs w:val="24"/>
        </w:rPr>
        <w:t>instalacji komunalnych,</w:t>
      </w:r>
      <w:r>
        <w:rPr>
          <w:rFonts w:ascii="Times New Roman" w:hAnsi="Times New Roman"/>
          <w:sz w:val="24"/>
          <w:szCs w:val="24"/>
        </w:rPr>
        <w:t xml:space="preserve"> które są wpisane na listy prowadzone przez Marszałków Województw na podstawie art. 38 b ust.1 ustawy z dnia 14 grudnia 2012 r. </w:t>
      </w:r>
      <w:r w:rsidR="00395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odpadach (Dz. U. 202</w:t>
      </w:r>
      <w:r w:rsidR="00D052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poz. 7</w:t>
      </w:r>
      <w:r w:rsidR="00D05216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ze zm.).</w:t>
      </w:r>
    </w:p>
    <w:p w14:paraId="72BCE27C" w14:textId="77777777" w:rsidR="009E24C7" w:rsidRDefault="009E24C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49A32F" w14:textId="7A2E65AB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Zmieszane odpady komunalne, odpady ulegające biodegradacji (odpady zielone </w:t>
      </w:r>
      <w:r w:rsidR="0039509C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i bioodpady) oraz pozostałości z sortowania i pozostałości po procesie mechaniczno-biologicznego przetwarzania przeznaczone do składowania odebrane z terenu gminy Żyrzyn mogą być zagospodarowywane wyłącznie w instalacjach do tego przeznaczonych.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0630E5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78E8D78" w14:textId="60FF481B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Wykonawca zobowiązany jest w swojej ofercie, wskazać Zamawiającemu instalacje </w:t>
      </w:r>
      <w:r w:rsidR="0039509C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do których będzie przekazywać odpady. Jeżeli w trakcie trwania umowy Wykonawca zdecyduje się zagospodarowywać odpady z terenu gminy Żyrzyn w innych instalacjach, niż te, które wymienił w swojej ofercie, zobowiązany jest niezwłocznie poinformować Zamawiającego o tym fakcie.</w:t>
      </w:r>
    </w:p>
    <w:p w14:paraId="42D60AFC" w14:textId="5CD3A181" w:rsidR="009E24C7" w:rsidRDefault="002347D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dane dotyczące gospodarstw domowych</w:t>
      </w:r>
      <w:r w:rsidR="00FF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poszczególnych miejscowościach wraz z informacjami o prowadzeniu lub nie selektywnej zbiorki odpadów, zostaną dostarczone Wykonawcy w dniu podpisania umowy.</w:t>
      </w:r>
    </w:p>
    <w:p w14:paraId="7FF4590B" w14:textId="77777777" w:rsidR="0089790C" w:rsidRPr="0089790C" w:rsidRDefault="0089790C" w:rsidP="0089790C">
      <w:pPr>
        <w:tabs>
          <w:tab w:val="num" w:pos="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W ramach zamówienia Wykonawca zobowiązany będzie odbierać odpady komunalne z następującymi częstotliwościami:</w:t>
      </w:r>
    </w:p>
    <w:p w14:paraId="612BC180" w14:textId="639042E2" w:rsidR="0089790C" w:rsidRPr="00D05216" w:rsidRDefault="0089790C" w:rsidP="00D05216">
      <w:pPr>
        <w:numPr>
          <w:ilvl w:val="1"/>
          <w:numId w:val="11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56428034"/>
      <w:r w:rsidRPr="0089790C">
        <w:rPr>
          <w:rFonts w:ascii="Times New Roman" w:hAnsi="Times New Roman"/>
          <w:sz w:val="24"/>
          <w:szCs w:val="24"/>
        </w:rPr>
        <w:t xml:space="preserve">Zmieszane odpady komunalne oraz bioodpady: </w:t>
      </w:r>
      <w:r w:rsidRPr="00D05216">
        <w:rPr>
          <w:rFonts w:ascii="Times New Roman" w:hAnsi="Times New Roman"/>
          <w:sz w:val="24"/>
          <w:szCs w:val="24"/>
        </w:rPr>
        <w:t>raz na miesiąc;</w:t>
      </w:r>
    </w:p>
    <w:bookmarkEnd w:id="1"/>
    <w:p w14:paraId="66AB282F" w14:textId="77777777" w:rsidR="0089790C" w:rsidRPr="0089790C" w:rsidRDefault="0089790C" w:rsidP="0089790C">
      <w:pPr>
        <w:numPr>
          <w:ilvl w:val="1"/>
          <w:numId w:val="11"/>
        </w:numPr>
        <w:spacing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89790C">
        <w:rPr>
          <w:rFonts w:ascii="Times New Roman" w:hAnsi="Times New Roman"/>
          <w:sz w:val="24"/>
          <w:szCs w:val="24"/>
        </w:rPr>
        <w:t>Odpady zbierane selektywnie: papier, metale i tworzywa sztuczne, opakowania wielomateriałowe, szkło: raz na miesiąc.</w:t>
      </w:r>
    </w:p>
    <w:p w14:paraId="3DE7C81A" w14:textId="77777777" w:rsidR="0089790C" w:rsidRDefault="0089790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9E24C7" w14:paraId="77B7CE0D" w14:textId="77777777">
        <w:trPr>
          <w:trHeight w:val="705"/>
        </w:trPr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FF2" w14:textId="77777777" w:rsidR="009E24C7" w:rsidRDefault="002347DA">
            <w:pPr>
              <w:ind w:left="8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 terenie nieruchomości zamieszkałych obowiązywać będzie system pojemnikowo- workowy zbiórki odpadów komunalnych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6168D270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5E0D80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a) Niesegregowane (zmieszane) odpady komunalne.</w:t>
      </w:r>
    </w:p>
    <w:p w14:paraId="6C388FCF" w14:textId="3C7E1EBB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Niesegregowane (zmieszane) odpady komunalne gromadzone będą w pojemnikach </w:t>
      </w:r>
      <w:r w:rsidR="00395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pojemności 120 lub 240 litrów. Każde gospodarstwo domowe musi być wyposażone przynajmniej w jeden pojemnik 120 lub 240 litrowy na odpady zmieszane. Pojemniki zapewnia właściciel nieruchomości. </w:t>
      </w:r>
    </w:p>
    <w:p w14:paraId="1FCE7AB6" w14:textId="2FF81F40" w:rsidR="009E24C7" w:rsidRDefault="002347DA" w:rsidP="0089790C">
      <w:pPr>
        <w:pStyle w:val="Standard"/>
        <w:autoSpaceDE w:val="0"/>
        <w:ind w:left="708"/>
        <w:jc w:val="both"/>
      </w:pPr>
      <w:r>
        <w:t>Wykonawca na wniosek właściciela nieruchomości odpłatnie dostarczy mu pojemnik na odpady zmieszane. Należność za dostawę pojemnika pokryje właściciel nieruchomości.</w:t>
      </w:r>
    </w:p>
    <w:p w14:paraId="4F466598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AB44B03" w14:textId="17EEF6AB" w:rsidR="009E24C7" w:rsidRDefault="009E24C7">
      <w:pPr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/>
          <w:sz w:val="24"/>
          <w:szCs w:val="24"/>
        </w:rPr>
      </w:pPr>
    </w:p>
    <w:p w14:paraId="4579AC80" w14:textId="67DB950C" w:rsidR="005A1772" w:rsidRDefault="005A1772">
      <w:pPr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/>
          <w:sz w:val="24"/>
          <w:szCs w:val="24"/>
        </w:rPr>
      </w:pPr>
    </w:p>
    <w:p w14:paraId="6DF1D26F" w14:textId="77777777" w:rsidR="005A1772" w:rsidRDefault="005A1772">
      <w:pPr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/>
          <w:sz w:val="24"/>
          <w:szCs w:val="24"/>
        </w:rPr>
      </w:pPr>
    </w:p>
    <w:p w14:paraId="51AEA747" w14:textId="572D9F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E0E7C">
        <w:rPr>
          <w:rFonts w:ascii="Times New Roman" w:hAnsi="Times New Roman"/>
          <w:b/>
          <w:bCs/>
          <w:sz w:val="24"/>
          <w:szCs w:val="24"/>
          <w:u w:val="single"/>
        </w:rPr>
        <w:t>b)</w:t>
      </w:r>
      <w:r w:rsidR="00201F6A" w:rsidRPr="00AE0E7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E0E7C">
        <w:rPr>
          <w:rFonts w:ascii="Times New Roman" w:hAnsi="Times New Roman"/>
          <w:b/>
          <w:bCs/>
          <w:sz w:val="24"/>
          <w:szCs w:val="24"/>
          <w:u w:val="single"/>
        </w:rPr>
        <w:t>PAPIER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34542BEE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Selektywnie zbierane odpady komunalne z frakcji PAPIER </w:t>
      </w:r>
      <w:r>
        <w:rPr>
          <w:rFonts w:ascii="Times New Roman" w:hAnsi="Times New Roman"/>
          <w:sz w:val="24"/>
          <w:szCs w:val="24"/>
        </w:rPr>
        <w:t>w skład której wchodzą odpady z papieru, w tym tektury, odpady opakowaniowe z papieru i odpady opakowaniowe z tektury.</w:t>
      </w:r>
    </w:p>
    <w:p w14:paraId="1C261AD6" w14:textId="4D6DCD7D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Selektywna zbiórka odpadów komunalnych frakcji PAPIER z terenu nieruchomości zamieszkałych będzie się odbywać w systemie workowym. Wykonawca dostarczy właścicielom nieruchomości worki o pojemności 120 l do selektywnej zbiórki odpadów w cenie świadczonej usługi. Worki powinny być oznaczone napisem: PAPIER.  Częstotliwość załadunku i wywozu odpadów przez Wykonawcę –  nie rzadziej niż 1 raz w miesiącu ze wszystkich nieruchomości zamieszkałych. Przy jednorazowym odbiorze worków na odpady  z każdego punktu odbioru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selektywnie zbieranych odpadów komunalnych z frakcji papieru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odbierający odpady zobowiązany jest </w:t>
      </w:r>
      <w:r w:rsidR="00395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do pozostawienia  nowych worków  w ilości równej ilości oddanych przy danym odbiorze worków (tj. na zamianę „3 odebrane = 3).  </w:t>
      </w:r>
    </w:p>
    <w:p w14:paraId="7CE04141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42345FB0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odpadów:</w:t>
      </w:r>
    </w:p>
    <w:p w14:paraId="6E47AD30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4ECC0ADD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120 l,</w:t>
      </w:r>
    </w:p>
    <w:p w14:paraId="04C9A704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50 mikronów</w:t>
      </w:r>
    </w:p>
    <w:p w14:paraId="4718F90D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– niebieski </w:t>
      </w:r>
    </w:p>
    <w:p w14:paraId="24175532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 – PAPIER </w:t>
      </w:r>
    </w:p>
    <w:p w14:paraId="2E2C211A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6DFEB64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c) SZKŁO </w:t>
      </w:r>
    </w:p>
    <w:p w14:paraId="5FA41889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Selektywnie zbierane odpady komunalne z frakcji SZKŁO </w:t>
      </w:r>
      <w:r>
        <w:rPr>
          <w:rFonts w:ascii="Times New Roman" w:hAnsi="Times New Roman"/>
          <w:sz w:val="24"/>
          <w:szCs w:val="24"/>
        </w:rPr>
        <w:t>w skład której wchodzą odpady ze szkła, w tym odpady opakowaniowe ze szkła.</w:t>
      </w:r>
    </w:p>
    <w:p w14:paraId="354E3017" w14:textId="67B9F261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Selektywna zbiórka odpadów komunalnych  z grupy szkła na terenie nieruchomości zamieszkałych będzie się odbywać w systemie workowym. Wykonawca dostarczy właścicielom nieruchomości worki o pojemności 60 litrów do selektywnej zbiórki odpadów w cenie świadczonej usługi. Worki powinny być oznaczone napisem: </w:t>
      </w:r>
      <w:r w:rsidR="00395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SZKŁO. Częstotliwość załadunku i wywozu odpadów przez Wykonawcę–  nie rzadziej niż 1 raz w miesiącu ze wszystkich nieruchomości zamieszkałych. Przy jednorazowym odbiorze worków na odpady z każdego punktu odbioru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selektywnie zbieranych odpadów komunalnych z frakcji SZKŁO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odbierający odpady zobowiązany jest do pozostawienia nowych worków w ilości równej ilości oddanych przy danym odbiorze worków. </w:t>
      </w:r>
    </w:p>
    <w:p w14:paraId="1397A08D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odpadów:</w:t>
      </w:r>
    </w:p>
    <w:p w14:paraId="3AF6EB8F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2DB7987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60 l,</w:t>
      </w:r>
    </w:p>
    <w:p w14:paraId="77615DC1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75 mikronów</w:t>
      </w:r>
    </w:p>
    <w:p w14:paraId="6D56A25B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– zielony</w:t>
      </w:r>
    </w:p>
    <w:p w14:paraId="2F9F76F8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 – SZKŁO</w:t>
      </w:r>
    </w:p>
    <w:p w14:paraId="13A3CFF4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u w:val="single"/>
        </w:rPr>
      </w:pPr>
    </w:p>
    <w:p w14:paraId="0E6D7E8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d) METALE i TWORZYWA SZTUCZNE </w:t>
      </w:r>
    </w:p>
    <w:p w14:paraId="199C1EC5" w14:textId="63946401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Selektywnie zbierane odpady komunalne z frakcji METALE i TWORZYWA SZTUCZNE </w:t>
      </w:r>
      <w:r>
        <w:rPr>
          <w:rFonts w:ascii="Times New Roman" w:hAnsi="Times New Roman"/>
          <w:sz w:val="24"/>
          <w:szCs w:val="24"/>
        </w:rPr>
        <w:t xml:space="preserve">w skład których wchodzą odpady metali, w tym odpady opakowaniowe </w:t>
      </w:r>
      <w:r w:rsidR="00395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metali, odpady tworzyw sztucznych, w tym odpady opakowaniowe tworzyw sztucznych, oraz odpady opakowaniowe wielomateriałowe. </w:t>
      </w:r>
    </w:p>
    <w:p w14:paraId="15552C9B" w14:textId="7C313746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Selektywna zbiórka odpadów komunalnych  z frakcji METALE i TWORZYWA SZTUCZNE na terenie nieruchomości zamieszkałych będzie się odbywać w systemie workowym. Wykonawca dostarczy właścicielom nieruchomości worki o pojemności 120 litrów do selektywnej zbiórki odpadów w cenie świadczonej usługi. Worki powinny być oznaczone napisem: METALE I TWORZYWA SZTUCZNE.  Częstotliwość załadunku i wywozu odpadów przez Wykonawcę– nie rzadziej niż 1 raz w miesiącu </w:t>
      </w:r>
      <w:r w:rsidR="0039509C">
        <w:rPr>
          <w:rFonts w:ascii="Times New Roman" w:hAnsi="Times New Roman"/>
          <w:sz w:val="24"/>
          <w:szCs w:val="24"/>
        </w:rPr>
        <w:br/>
      </w:r>
      <w:r w:rsidRPr="00AE0E7C">
        <w:rPr>
          <w:rFonts w:ascii="Times New Roman" w:hAnsi="Times New Roman"/>
          <w:sz w:val="24"/>
          <w:szCs w:val="24"/>
        </w:rPr>
        <w:t>ze wszystkich nieruchomości zamieszkałych. Przy jednorazowym odbiorze worków</w:t>
      </w:r>
      <w:r w:rsidR="0039509C" w:rsidRPr="00AE0E7C">
        <w:rPr>
          <w:rFonts w:ascii="Times New Roman" w:hAnsi="Times New Roman"/>
          <w:sz w:val="24"/>
          <w:szCs w:val="24"/>
        </w:rPr>
        <w:br/>
      </w:r>
      <w:r w:rsidRPr="00AE0E7C">
        <w:rPr>
          <w:rFonts w:ascii="Times New Roman" w:hAnsi="Times New Roman"/>
          <w:sz w:val="24"/>
          <w:szCs w:val="24"/>
        </w:rPr>
        <w:t>na odpady z każdego punktu odbioru</w:t>
      </w:r>
      <w:r w:rsidRPr="00AE0E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0E7C">
        <w:rPr>
          <w:rFonts w:ascii="Times New Roman" w:hAnsi="Times New Roman"/>
          <w:bCs/>
          <w:sz w:val="24"/>
          <w:szCs w:val="24"/>
        </w:rPr>
        <w:t xml:space="preserve">selektywnie zbieranych odpadów komunalnych </w:t>
      </w:r>
      <w:r w:rsidR="0039509C" w:rsidRPr="00AE0E7C">
        <w:rPr>
          <w:rFonts w:ascii="Times New Roman" w:hAnsi="Times New Roman"/>
          <w:bCs/>
          <w:sz w:val="24"/>
          <w:szCs w:val="24"/>
        </w:rPr>
        <w:br/>
      </w:r>
      <w:r w:rsidRPr="00AE0E7C">
        <w:rPr>
          <w:rFonts w:ascii="Times New Roman" w:hAnsi="Times New Roman"/>
          <w:bCs/>
          <w:sz w:val="24"/>
          <w:szCs w:val="24"/>
        </w:rPr>
        <w:t>z frakcji METALE</w:t>
      </w:r>
      <w:r w:rsidR="00201F6A" w:rsidRPr="00AE0E7C">
        <w:rPr>
          <w:rFonts w:ascii="Times New Roman" w:hAnsi="Times New Roman"/>
          <w:bCs/>
          <w:sz w:val="24"/>
          <w:szCs w:val="24"/>
        </w:rPr>
        <w:t xml:space="preserve"> </w:t>
      </w:r>
      <w:r w:rsidRPr="00AE0E7C">
        <w:rPr>
          <w:rFonts w:ascii="Times New Roman" w:hAnsi="Times New Roman"/>
          <w:bCs/>
          <w:sz w:val="24"/>
          <w:szCs w:val="24"/>
        </w:rPr>
        <w:t xml:space="preserve">I TWORZYWA SZTUCZNE </w:t>
      </w:r>
      <w:r w:rsidRPr="00AE0E7C">
        <w:rPr>
          <w:rFonts w:ascii="Times New Roman" w:hAnsi="Times New Roman"/>
          <w:sz w:val="24"/>
          <w:szCs w:val="24"/>
        </w:rPr>
        <w:t>Wykonawca odbierający odpady zobowiązany</w:t>
      </w:r>
      <w:r>
        <w:rPr>
          <w:rFonts w:ascii="Times New Roman" w:hAnsi="Times New Roman"/>
          <w:sz w:val="24"/>
          <w:szCs w:val="24"/>
        </w:rPr>
        <w:t xml:space="preserve"> jest do pozostawienia nowych worków  w ilości równej ilości oddanych przy danym odbiorze worków. </w:t>
      </w:r>
    </w:p>
    <w:p w14:paraId="7F9D0342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odpadów:</w:t>
      </w:r>
    </w:p>
    <w:p w14:paraId="4592E9B8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301D23AB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120 l,</w:t>
      </w:r>
    </w:p>
    <w:p w14:paraId="68EE1935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50 mikronów</w:t>
      </w:r>
    </w:p>
    <w:p w14:paraId="1149E80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napis – METALE I TWORZYWA SZTUCZNE</w:t>
      </w:r>
    </w:p>
    <w:p w14:paraId="5B577CAE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– żółty</w:t>
      </w:r>
    </w:p>
    <w:p w14:paraId="15129191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04671769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e) BIO </w:t>
      </w:r>
    </w:p>
    <w:p w14:paraId="01F9BF4F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Odpady biodegradowalne </w:t>
      </w:r>
      <w:r>
        <w:rPr>
          <w:rFonts w:ascii="Times New Roman" w:hAnsi="Times New Roman"/>
          <w:sz w:val="24"/>
          <w:szCs w:val="24"/>
        </w:rPr>
        <w:t xml:space="preserve">odbierane będą z terenu nieruchomości zamieszkałych. </w:t>
      </w:r>
    </w:p>
    <w:p w14:paraId="652CFAF6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Uwaga,</w:t>
      </w:r>
    </w:p>
    <w:p w14:paraId="09A4913B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związku ze zmianą  przepisów istnieje duże prawdopodobieństwo, że ilość nieruchomości deklarujących oddawanie bioodpadów ulegnie zmianie, Zamawiający poinformuje o tym stanie Wykonawcę. Zakładamy, że ilość odpadów biodegradowalnych ulegnie zmniejszeniu na poczet ich zbiórki w przydomowych kompostownikach.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283463" w14:textId="3FA05E97" w:rsidR="00DE7E3F" w:rsidRPr="0089790C" w:rsidRDefault="002347DA" w:rsidP="003950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 na odpady biodegradowalne zapewnia Wykonawca. Worki te mają być oznaczone napisem BIO. Przy jednorazowym odbiorze worków na odpady biodegradowalne z każdego punktu odbioru Wykonawca odbierający odpady zobowiązany jest do pozostawienia nowych worków w ilości równej ilości oddanych przy danym odbiorze worków.  Częstotliwość załadunku i wywozu odpadów przez Wykonawcę</w:t>
      </w:r>
      <w:r w:rsidR="00DE7E3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E7E3F" w:rsidRPr="0089790C">
        <w:rPr>
          <w:rFonts w:ascii="Times New Roman" w:hAnsi="Times New Roman"/>
          <w:sz w:val="24"/>
          <w:szCs w:val="24"/>
        </w:rPr>
        <w:t>raz na miesiąc;</w:t>
      </w:r>
    </w:p>
    <w:p w14:paraId="63BC2315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bioodpadów:</w:t>
      </w:r>
    </w:p>
    <w:p w14:paraId="439AD3C4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25BAD8B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120 l,</w:t>
      </w:r>
    </w:p>
    <w:p w14:paraId="0C182458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75 mikronów,</w:t>
      </w:r>
    </w:p>
    <w:p w14:paraId="15370B3A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napis – BIO </w:t>
      </w:r>
    </w:p>
    <w:p w14:paraId="7BB67FF1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– brązowy </w:t>
      </w:r>
    </w:p>
    <w:p w14:paraId="23573285" w14:textId="77777777" w:rsidR="009E24C7" w:rsidRDefault="009E24C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6339D66E" w14:textId="77777777" w:rsidR="009E24C7" w:rsidRDefault="002347DA">
      <w:pPr>
        <w:pStyle w:val="Standard"/>
        <w:ind w:firstLine="708"/>
        <w:jc w:val="both"/>
        <w:rPr>
          <w:b/>
          <w:bCs/>
          <w:u w:val="single"/>
        </w:rPr>
      </w:pPr>
      <w:r>
        <w:rPr>
          <w:b/>
        </w:rPr>
        <w:t>f)</w:t>
      </w:r>
      <w:r>
        <w:t xml:space="preserve"> </w:t>
      </w:r>
      <w:r>
        <w:rPr>
          <w:b/>
          <w:bCs/>
          <w:u w:val="single"/>
        </w:rPr>
        <w:t>Organizacja zbierania popiołu</w:t>
      </w:r>
    </w:p>
    <w:p w14:paraId="3CE42A0E" w14:textId="77777777" w:rsidR="009E24C7" w:rsidRDefault="009E24C7">
      <w:pPr>
        <w:pStyle w:val="Standard"/>
        <w:jc w:val="both"/>
        <w:rPr>
          <w:b/>
          <w:bCs/>
          <w:u w:val="single"/>
        </w:rPr>
      </w:pPr>
    </w:p>
    <w:p w14:paraId="182E2ABD" w14:textId="4DFC8D4F" w:rsidR="009E24C7" w:rsidRDefault="002347DA">
      <w:pPr>
        <w:pStyle w:val="Akapitzlist"/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65EF">
        <w:rPr>
          <w:rFonts w:ascii="Times New Roman" w:hAnsi="Times New Roman"/>
          <w:sz w:val="24"/>
          <w:szCs w:val="24"/>
        </w:rPr>
        <w:t xml:space="preserve">Popiół będzie odbierany przez Wykonawcę w dniu odbioru zmieszanych odpadów komunalnych co najmniej </w:t>
      </w:r>
      <w:r w:rsidR="00FF65EF" w:rsidRPr="00FF65EF">
        <w:rPr>
          <w:rFonts w:ascii="Times New Roman" w:hAnsi="Times New Roman"/>
          <w:sz w:val="24"/>
          <w:szCs w:val="24"/>
        </w:rPr>
        <w:t>3</w:t>
      </w:r>
      <w:r w:rsidRPr="00FF65EF">
        <w:rPr>
          <w:rFonts w:ascii="Times New Roman" w:hAnsi="Times New Roman"/>
          <w:sz w:val="24"/>
          <w:szCs w:val="24"/>
        </w:rPr>
        <w:t xml:space="preserve"> razy w trakcie trwania umowy tj. w miesiącu:</w:t>
      </w:r>
      <w:r w:rsidR="00B95FDB" w:rsidRPr="00FF65EF">
        <w:rPr>
          <w:rFonts w:ascii="Times New Roman" w:hAnsi="Times New Roman"/>
          <w:sz w:val="24"/>
          <w:szCs w:val="24"/>
        </w:rPr>
        <w:t xml:space="preserve"> </w:t>
      </w:r>
      <w:r w:rsidRPr="00FF65EF">
        <w:rPr>
          <w:rFonts w:ascii="Times New Roman" w:hAnsi="Times New Roman"/>
          <w:sz w:val="24"/>
          <w:szCs w:val="24"/>
        </w:rPr>
        <w:t>lutym,  maju</w:t>
      </w:r>
      <w:r w:rsidRPr="00FF65EF">
        <w:rPr>
          <w:rFonts w:ascii="Times New Roman" w:hAnsi="Times New Roman"/>
          <w:sz w:val="24"/>
          <w:szCs w:val="24"/>
        </w:rPr>
        <w:br/>
        <w:t xml:space="preserve"> i grudniu </w:t>
      </w:r>
      <w:r w:rsidRPr="0060309D">
        <w:rPr>
          <w:rFonts w:ascii="Times New Roman" w:hAnsi="Times New Roman"/>
          <w:sz w:val="24"/>
          <w:szCs w:val="24"/>
        </w:rPr>
        <w:t>202</w:t>
      </w:r>
      <w:r w:rsidR="00201F6A" w:rsidRPr="0060309D">
        <w:rPr>
          <w:rFonts w:ascii="Times New Roman" w:hAnsi="Times New Roman"/>
          <w:sz w:val="24"/>
          <w:szCs w:val="24"/>
        </w:rPr>
        <w:t>2</w:t>
      </w:r>
      <w:r w:rsidRPr="0060309D">
        <w:rPr>
          <w:rFonts w:ascii="Times New Roman" w:hAnsi="Times New Roman"/>
          <w:sz w:val="24"/>
          <w:szCs w:val="24"/>
        </w:rPr>
        <w:t xml:space="preserve"> r.</w:t>
      </w:r>
      <w:r w:rsidRPr="00FF65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color w:val="000000"/>
          <w:sz w:val="24"/>
          <w:szCs w:val="24"/>
        </w:rPr>
        <w:t xml:space="preserve"> w innym terminie uzgodnionym i zaakceptowanym przez Zamawiającego.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Wykonawca ma obowiązek zapewnić podczas odbioru popiołu pojazd do odbioru wyłącznie tego odpadu.</w:t>
      </w:r>
    </w:p>
    <w:p w14:paraId="3E2A4B5C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worków do selektywnej zbiórki popiołu:</w:t>
      </w:r>
    </w:p>
    <w:p w14:paraId="7799D2D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 – folia polietylenowa LDPE,</w:t>
      </w:r>
    </w:p>
    <w:p w14:paraId="6339D0A7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pojemność – 60 l,</w:t>
      </w:r>
    </w:p>
    <w:p w14:paraId="3C067501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grubość – co najmniej 75 mikronów,</w:t>
      </w:r>
    </w:p>
    <w:p w14:paraId="5EC3752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napis – POPIÓŁ </w:t>
      </w:r>
    </w:p>
    <w:p w14:paraId="0B71AE63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kolor – </w:t>
      </w:r>
      <w:bookmarkStart w:id="2" w:name="_Hlk86388518"/>
      <w:r>
        <w:rPr>
          <w:rFonts w:ascii="Times New Roman" w:hAnsi="Times New Roman"/>
          <w:sz w:val="24"/>
          <w:szCs w:val="24"/>
        </w:rPr>
        <w:t xml:space="preserve">czarny lub szary </w:t>
      </w:r>
      <w:bookmarkEnd w:id="2"/>
    </w:p>
    <w:p w14:paraId="3D63105F" w14:textId="77777777" w:rsidR="009E24C7" w:rsidRDefault="009E24C7">
      <w:pPr>
        <w:pStyle w:val="Akapitzlist"/>
        <w:autoSpaceDE w:val="0"/>
        <w:autoSpaceDN w:val="0"/>
        <w:adjustRightInd w:val="0"/>
        <w:spacing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E762768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D2AA5B" w14:textId="0A93F36F" w:rsidR="009E24C7" w:rsidRDefault="002347D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Wykonawca zobowiązany jest do odbierania odpadów zgodnie z ustalonym przez Wykonawcę </w:t>
      </w:r>
      <w:r w:rsidR="00FB5E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zatwierdzonym przez Zamawiającego harmonogramem wywozu. Wykonawca jest obowiązany do przedstawienia harmonogramu wywozu wszystkich odpadów do akceptacji Zamawiającemu przed podpisaniem umowy. Wykonawca opracowuje i dostarczy wraz </w:t>
      </w:r>
      <w:r w:rsidR="00FB5EB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harmonogramem </w:t>
      </w:r>
      <w:r>
        <w:rPr>
          <w:rFonts w:ascii="Times New Roman" w:hAnsi="Times New Roman"/>
          <w:b/>
          <w:sz w:val="24"/>
          <w:szCs w:val="24"/>
        </w:rPr>
        <w:t>ulotkę edukacyjno-informacyjną</w:t>
      </w:r>
      <w:r>
        <w:rPr>
          <w:rFonts w:ascii="Times New Roman" w:hAnsi="Times New Roman"/>
          <w:sz w:val="24"/>
          <w:szCs w:val="24"/>
        </w:rPr>
        <w:t xml:space="preserve"> o sposobie segregacji odpadów zgodnie z rozporządzeniem ministra środowiska w terminie 7 dni od dnia podpisania umowy.</w:t>
      </w:r>
    </w:p>
    <w:p w14:paraId="1DDE3C47" w14:textId="77777777" w:rsidR="009E24C7" w:rsidRDefault="002347D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Ulotka ma zwierać:</w:t>
      </w:r>
    </w:p>
    <w:p w14:paraId="71BB33C0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dane Wykonawcy: nazwa, adres, telefony kontaktowe,</w:t>
      </w:r>
    </w:p>
    <w:p w14:paraId="35BD434A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dane Gminy: nazwa, adres, telefony kontaktowe, herb Gminy Żyrzyn,</w:t>
      </w:r>
    </w:p>
    <w:p w14:paraId="38CB2F25" w14:textId="2405418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szczegółowe informacje o rodzaju odpadów, jakie powinny być gromadzone (a jakie  </w:t>
      </w:r>
    </w:p>
    <w:p w14:paraId="65DC804C" w14:textId="3DC1DDC1" w:rsidR="009E24C7" w:rsidRDefault="002347DA" w:rsidP="008833D3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nie) w workach: </w:t>
      </w:r>
      <w:r w:rsidRPr="008833D3">
        <w:rPr>
          <w:rFonts w:ascii="Times New Roman" w:hAnsi="Times New Roman"/>
          <w:sz w:val="24"/>
          <w:szCs w:val="24"/>
        </w:rPr>
        <w:t>niebieskich, żółtych, zielonych</w:t>
      </w:r>
      <w:r w:rsidR="00201F6A" w:rsidRPr="008833D3">
        <w:rPr>
          <w:rFonts w:ascii="Times New Roman" w:hAnsi="Times New Roman"/>
          <w:sz w:val="24"/>
          <w:szCs w:val="24"/>
        </w:rPr>
        <w:t>,</w:t>
      </w:r>
      <w:r w:rsidRPr="008833D3">
        <w:rPr>
          <w:rFonts w:ascii="Times New Roman" w:hAnsi="Times New Roman"/>
          <w:sz w:val="24"/>
          <w:szCs w:val="24"/>
        </w:rPr>
        <w:t xml:space="preserve"> brązowych</w:t>
      </w:r>
      <w:r w:rsidR="00201F6A" w:rsidRPr="008833D3">
        <w:rPr>
          <w:rFonts w:ascii="Times New Roman" w:hAnsi="Times New Roman"/>
          <w:sz w:val="24"/>
          <w:szCs w:val="24"/>
        </w:rPr>
        <w:t xml:space="preserve"> oraz czarnych lub szarych</w:t>
      </w:r>
      <w:r w:rsidRPr="008833D3">
        <w:rPr>
          <w:rFonts w:ascii="Times New Roman" w:hAnsi="Times New Roman"/>
          <w:sz w:val="24"/>
          <w:szCs w:val="24"/>
        </w:rPr>
        <w:t xml:space="preserve"> </w:t>
      </w:r>
      <w:r w:rsidR="008833D3">
        <w:rPr>
          <w:rFonts w:ascii="Times New Roman" w:hAnsi="Times New Roman"/>
          <w:sz w:val="24"/>
          <w:szCs w:val="24"/>
        </w:rPr>
        <w:br/>
      </w:r>
      <w:r w:rsidR="00EC1288" w:rsidRPr="008833D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 pojemnikach,</w:t>
      </w:r>
    </w:p>
    <w:p w14:paraId="75B15AB3" w14:textId="6162F7D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9AE">
        <w:rPr>
          <w:rFonts w:ascii="Times New Roman" w:hAnsi="Times New Roman"/>
          <w:color w:val="FF0000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- informacja o obowiązku prawidłowej segregacji odpadów komunalnych spoczywającym  </w:t>
      </w:r>
    </w:p>
    <w:p w14:paraId="2FF17DF7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właścicielu nieruchomości oraz konieczności zapewnienia dostępu Wykonawcy do</w:t>
      </w:r>
    </w:p>
    <w:p w14:paraId="5E7A26CC" w14:textId="0B57ED43" w:rsidR="009E24C7" w:rsidRDefault="00234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pojemników oraz worków w dniu odbioru odpadów</w:t>
      </w:r>
      <w:r w:rsidR="00A03BB4" w:rsidRPr="00A03BB4">
        <w:rPr>
          <w:rFonts w:ascii="Times New Roman" w:hAnsi="Times New Roman"/>
          <w:bCs/>
          <w:sz w:val="24"/>
          <w:szCs w:val="24"/>
        </w:rPr>
        <w:t>.</w:t>
      </w:r>
    </w:p>
    <w:p w14:paraId="0F2F578C" w14:textId="77777777" w:rsidR="009E24C7" w:rsidRDefault="009E24C7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14:paraId="263E5DDE" w14:textId="603499C1" w:rsidR="009E24C7" w:rsidRDefault="002347DA">
      <w:pPr>
        <w:pStyle w:val="Standard"/>
        <w:ind w:left="426" w:hanging="426"/>
        <w:jc w:val="both"/>
        <w:rPr>
          <w:rFonts w:eastAsia="Calibri" w:cs="Calibri"/>
          <w:color w:val="000000"/>
        </w:rPr>
      </w:pPr>
      <w:r>
        <w:t xml:space="preserve">3. </w:t>
      </w:r>
      <w:r>
        <w:rPr>
          <w:color w:val="000000"/>
        </w:rPr>
        <w:t>Zaakceptowany harmonogram oraz ulotkę edukacyjno-informacyjną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Wykonawca dostarczy wszystkim właścicielom nieruchomości zamieszkałych na co najmniej </w:t>
      </w:r>
      <w:r w:rsidR="00396C5E">
        <w:rPr>
          <w:color w:val="000000"/>
        </w:rPr>
        <w:t>1</w:t>
      </w:r>
      <w:r>
        <w:rPr>
          <w:color w:val="000000"/>
        </w:rPr>
        <w:t xml:space="preserve"> d</w:t>
      </w:r>
      <w:r w:rsidR="00396C5E">
        <w:rPr>
          <w:color w:val="000000"/>
        </w:rPr>
        <w:t>zień</w:t>
      </w:r>
      <w:r>
        <w:rPr>
          <w:color w:val="000000"/>
        </w:rPr>
        <w:t xml:space="preserve"> przed pierwszym terminem odbioru odpadów komunalnych. Wraz z harmonogramem dostarczy również  pierwsze komplety worków foliowych do selektywnej zbiórki odpadów komunalnych. </w:t>
      </w:r>
      <w:r>
        <w:rPr>
          <w:rFonts w:eastAsia="Calibri" w:cs="Calibri"/>
          <w:color w:val="000000"/>
        </w:rPr>
        <w:t>Harmonogram odbioru odpadów stanowi integralną część umowy.</w:t>
      </w:r>
    </w:p>
    <w:p w14:paraId="41A3D67B" w14:textId="77777777" w:rsidR="009E24C7" w:rsidRDefault="002347DA">
      <w:pPr>
        <w:pStyle w:val="Standard"/>
        <w:ind w:left="426" w:hanging="426"/>
        <w:jc w:val="both"/>
        <w:rPr>
          <w:color w:val="000000"/>
        </w:rPr>
      </w:pPr>
      <w:r>
        <w:rPr>
          <w:rFonts w:eastAsia="Calibri" w:cs="Calibri"/>
          <w:color w:val="000000"/>
        </w:rPr>
        <w:t xml:space="preserve">4. </w:t>
      </w:r>
      <w:r>
        <w:rPr>
          <w:color w:val="000000"/>
        </w:rPr>
        <w:t>Wszelkie zmiany harmonogramu będą wymagały zgody Zamawiającego, a Wykonawca będzie zobowiązany do powiadomienia wszystkich właścicieli nieruchomości zamieszkałych o zmianie harmonogramu.</w:t>
      </w:r>
    </w:p>
    <w:p w14:paraId="4567F570" w14:textId="56740203" w:rsidR="009E24C7" w:rsidRDefault="002347D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Wykonawca jest zobowiązany do odbierania, na zgłoszenie Zamawiającego, odpadów komunalnych poza ustalonym harmonogramem, jeżeli odpady te zostaną zebrane </w:t>
      </w:r>
      <w:r w:rsidR="00395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są gromadzone na nieruchomości w terminach innych niż przewiduje to harmonogram, </w:t>
      </w:r>
      <w:r w:rsidR="00395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 zagraża to bezpieczeństwu, życiu i zdrowiu mieszkańców.</w:t>
      </w:r>
    </w:p>
    <w:p w14:paraId="403FB1D7" w14:textId="3B7E0DE6" w:rsidR="009E24C7" w:rsidRDefault="002347DA">
      <w:pPr>
        <w:pStyle w:val="Standard"/>
        <w:autoSpaceDE w:val="0"/>
        <w:ind w:left="426" w:hanging="426"/>
        <w:jc w:val="both"/>
        <w:rPr>
          <w:rFonts w:eastAsia="Calibri" w:cs="Calibri"/>
        </w:rPr>
      </w:pPr>
      <w:r>
        <w:t>6.</w:t>
      </w:r>
      <w:r>
        <w:rPr>
          <w:rFonts w:cs="Calibri"/>
        </w:rPr>
        <w:t xml:space="preserve"> </w:t>
      </w:r>
      <w:r>
        <w:rPr>
          <w:rFonts w:eastAsia="Calibri" w:cs="Calibri"/>
        </w:rPr>
        <w:t xml:space="preserve">W przypadku nieodebrania odpadów w terminie określonym w harmonogramie, z przyczyn leżących po stronie Wykonawcy, zobowiązany jest on do wykonania niedopełnionego obowiązku odbioru odpadów w ciągu 24 godzin od otrzymania zawiadomienia </w:t>
      </w:r>
      <w:r w:rsidR="0039509C">
        <w:rPr>
          <w:rFonts w:eastAsia="Calibri" w:cs="Calibri"/>
        </w:rPr>
        <w:br/>
      </w:r>
      <w:r>
        <w:rPr>
          <w:rFonts w:eastAsia="Calibri" w:cs="Calibri"/>
        </w:rPr>
        <w:t>od Zamawiającego.</w:t>
      </w:r>
    </w:p>
    <w:p w14:paraId="66964B03" w14:textId="77777777" w:rsidR="009E24C7" w:rsidRDefault="002347DA">
      <w:pPr>
        <w:pStyle w:val="Standard"/>
        <w:autoSpaceDE w:val="0"/>
        <w:ind w:left="426" w:hanging="426"/>
        <w:jc w:val="both"/>
        <w:rPr>
          <w:rFonts w:eastAsia="Calibri" w:cs="Calibri"/>
        </w:rPr>
      </w:pPr>
      <w:r>
        <w:t>7.</w:t>
      </w:r>
      <w:r>
        <w:rPr>
          <w:rFonts w:eastAsia="Calibri" w:cs="Calibri"/>
        </w:rPr>
        <w:t xml:space="preserve"> Worki na każdą frakcję odpadów zostaną także dostarczone do Urzędu Gminy i będą uzupełniane na wezwanie Zamawiającego przez cały okres trwania umowy.</w:t>
      </w:r>
    </w:p>
    <w:p w14:paraId="2EC89DFD" w14:textId="567489EA" w:rsidR="009E24C7" w:rsidRDefault="002347D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Wykonawca zobowiązany jest prowadzić ilościową i jakościową ewidencję odpadów komunalnych odbieranych z terenu gminy Żyrzyn, zgodnie z przepisami ustawy z dnia </w:t>
      </w:r>
      <w:r w:rsidR="00395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14 grudnia 2012 r. o odpadach (Dz. U z 202</w:t>
      </w:r>
      <w:r w:rsidR="005A1B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r., poz. 7</w:t>
      </w:r>
      <w:r w:rsidR="005A1BCF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ze zm.), ustawy z dnia 13 września 1996 r. o utrzymaniu czystości i porządku w gminach (Dz. U. z 202</w:t>
      </w:r>
      <w:r w:rsidR="003950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r, poz. </w:t>
      </w:r>
      <w:r w:rsidR="0039509C">
        <w:rPr>
          <w:rFonts w:ascii="Times New Roman" w:hAnsi="Times New Roman"/>
          <w:sz w:val="24"/>
          <w:szCs w:val="24"/>
        </w:rPr>
        <w:t>888 ze zm</w:t>
      </w:r>
      <w:r>
        <w:rPr>
          <w:rFonts w:ascii="Times New Roman" w:hAnsi="Times New Roman"/>
          <w:sz w:val="24"/>
          <w:szCs w:val="24"/>
        </w:rPr>
        <w:t>.) oraz przepisami wykonawczymi do tych ustaw.</w:t>
      </w:r>
    </w:p>
    <w:p w14:paraId="6161BBF7" w14:textId="4F137A11" w:rsidR="009E24C7" w:rsidRDefault="002347DA">
      <w:pPr>
        <w:pStyle w:val="Standard"/>
        <w:autoSpaceDE w:val="0"/>
        <w:ind w:left="426" w:hanging="426"/>
        <w:jc w:val="both"/>
        <w:rPr>
          <w:rFonts w:eastAsia="Calibri" w:cs="Calibri"/>
        </w:rPr>
      </w:pPr>
      <w:r>
        <w:t xml:space="preserve">9. </w:t>
      </w:r>
      <w:r>
        <w:rPr>
          <w:rFonts w:eastAsia="Calibri" w:cs="Calibri"/>
        </w:rPr>
        <w:t xml:space="preserve">Wykonawca ma obowiązek odbioru i transportu odpadów komunalnych, również </w:t>
      </w:r>
      <w:r w:rsidR="0039509C">
        <w:rPr>
          <w:rFonts w:eastAsia="Calibri" w:cs="Calibri"/>
        </w:rPr>
        <w:br/>
      </w:r>
      <w:r>
        <w:rPr>
          <w:rFonts w:eastAsia="Calibri" w:cs="Calibri"/>
        </w:rPr>
        <w:t>w przypadkach, kiedy dojazd do punktów zbiórki odpadów komunalnych będzie utrudniony z powodu prowadzonych remontów dróg, dojazdów, itp. W takich przypadkach Wykonawcy nie przysługują roszczenia z tytułu wzrostu kosztów realizacji przedmiotu umowy.</w:t>
      </w:r>
    </w:p>
    <w:p w14:paraId="7D74D063" w14:textId="0265C2F7" w:rsidR="009E24C7" w:rsidRDefault="002347D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Wykonawca zapewni nielimitowaną ilość worków do realizacji przedmiotu zamówienia. Wykonawca ma obowiązek wyposażenia miejsc gromadzenia odpadów w niezbędne worki </w:t>
      </w:r>
      <w:r>
        <w:rPr>
          <w:rFonts w:ascii="Times New Roman" w:hAnsi="Times New Roman"/>
          <w:sz w:val="24"/>
          <w:szCs w:val="24"/>
        </w:rPr>
        <w:lastRenderedPageBreak/>
        <w:t xml:space="preserve">przed pierwszym odbiorem. </w:t>
      </w:r>
      <w:r>
        <w:rPr>
          <w:rFonts w:ascii="Times New Roman" w:hAnsi="Times New Roman"/>
          <w:b/>
          <w:bCs/>
          <w:sz w:val="24"/>
          <w:szCs w:val="24"/>
        </w:rPr>
        <w:t>Pakiet startowy worków na odpady segregowane</w:t>
      </w:r>
      <w:r>
        <w:rPr>
          <w:rFonts w:ascii="Times New Roman" w:hAnsi="Times New Roman"/>
          <w:sz w:val="24"/>
          <w:szCs w:val="24"/>
        </w:rPr>
        <w:t xml:space="preserve"> przed pierwszym odbiorem powinien składać się z: 2 worków każdej grupy odpadów, </w:t>
      </w:r>
      <w:r>
        <w:rPr>
          <w:rFonts w:ascii="Times New Roman" w:hAnsi="Times New Roman"/>
          <w:b/>
          <w:bCs/>
          <w:sz w:val="24"/>
          <w:szCs w:val="24"/>
        </w:rPr>
        <w:t xml:space="preserve">tj. pakiet startowy = 8 worków ( worki na : papier, szkło, tworzywa sztuczne i metale, </w:t>
      </w:r>
      <w:r w:rsidR="0039509C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Pr="006563D1">
        <w:rPr>
          <w:rFonts w:ascii="Times New Roman" w:hAnsi="Times New Roman"/>
          <w:b/>
          <w:bCs/>
          <w:sz w:val="24"/>
          <w:szCs w:val="24"/>
        </w:rPr>
        <w:t>bio</w:t>
      </w:r>
      <w:proofErr w:type="spellEnd"/>
      <w:r w:rsidR="00EC1288" w:rsidRPr="006563D1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9509C" w:rsidRPr="006563D1">
        <w:rPr>
          <w:rFonts w:ascii="Times New Roman" w:hAnsi="Times New Roman"/>
          <w:b/>
          <w:bCs/>
          <w:sz w:val="24"/>
          <w:szCs w:val="24"/>
        </w:rPr>
        <w:t xml:space="preserve"> tylko</w:t>
      </w:r>
      <w:r w:rsidR="00D36A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509C">
        <w:rPr>
          <w:rFonts w:ascii="Times New Roman" w:hAnsi="Times New Roman"/>
          <w:b/>
          <w:bCs/>
          <w:sz w:val="24"/>
          <w:szCs w:val="24"/>
        </w:rPr>
        <w:t>w sytuacji</w:t>
      </w:r>
      <w:r w:rsidR="00D36A65">
        <w:rPr>
          <w:rFonts w:ascii="Times New Roman" w:hAnsi="Times New Roman"/>
          <w:b/>
          <w:bCs/>
          <w:sz w:val="24"/>
          <w:szCs w:val="24"/>
        </w:rPr>
        <w:t>,</w:t>
      </w:r>
      <w:r w:rsidR="0039509C">
        <w:rPr>
          <w:rFonts w:ascii="Times New Roman" w:hAnsi="Times New Roman"/>
          <w:b/>
          <w:bCs/>
          <w:sz w:val="24"/>
          <w:szCs w:val="24"/>
        </w:rPr>
        <w:t xml:space="preserve"> gdy ktoś nie kompostuje </w:t>
      </w:r>
      <w:r w:rsidR="00C41DC5">
        <w:rPr>
          <w:rFonts w:ascii="Times New Roman" w:hAnsi="Times New Roman"/>
          <w:b/>
          <w:bCs/>
          <w:sz w:val="24"/>
          <w:szCs w:val="24"/>
        </w:rPr>
        <w:t>bio</w:t>
      </w:r>
      <w:r w:rsidR="0039509C">
        <w:rPr>
          <w:rFonts w:ascii="Times New Roman" w:hAnsi="Times New Roman"/>
          <w:b/>
          <w:bCs/>
          <w:sz w:val="24"/>
          <w:szCs w:val="24"/>
        </w:rPr>
        <w:t>odpadów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Następne worki przy każdym kolejnym odbiorze w takiej ilości jaką Wykonawca odbierze od mieszkańca, lub zgodnie z żądaniem właściciela nieruchomości zgłaszanym przy odbiorze odpadów. Worki startowe na popiół wykonawca dostarczy w miarę zgłaszanych potrzeb przy pierwszym odbiorze odpadów z posesji.</w:t>
      </w:r>
    </w:p>
    <w:p w14:paraId="056B681F" w14:textId="77777777" w:rsidR="009E24C7" w:rsidRDefault="002347DA">
      <w:pPr>
        <w:pStyle w:val="Standard"/>
        <w:suppressAutoHyphens w:val="0"/>
        <w:autoSpaceDE w:val="0"/>
        <w:jc w:val="both"/>
        <w:rPr>
          <w:b/>
        </w:rPr>
      </w:pPr>
      <w:r>
        <w:rPr>
          <w:b/>
        </w:rPr>
        <w:t>Na wniosek właściciela Wykonawca może dostarczyć właścicielowi nieruchomości większą ilość worków, z zastrzeżeniem, że w kolejnym miesiącu dokona obioru odpadów w takiej ilości worków. W przeciwnym przypadku Wykonawca ma prawo odmówić wydania nowych worków w kolejnym miesiącu. Sporządzenie wykazu worków wydanych i odebranych leży po stronie Wykonawcy.</w:t>
      </w:r>
    </w:p>
    <w:p w14:paraId="04860E02" w14:textId="77777777" w:rsidR="009E24C7" w:rsidRDefault="009E24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5D424AA" w14:textId="7777777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Wykonawca jest zobowiązany do zebrania także odpadów leżących obok pojemników jeśli jest to wynikiem jego działalności.</w:t>
      </w:r>
    </w:p>
    <w:p w14:paraId="568F619A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A03499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EC1BF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3.</w:t>
      </w:r>
    </w:p>
    <w:p w14:paraId="172BB95F" w14:textId="77777777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ODBIORU ODPADÓW OD WŁASCICIELI NIERUCHOMOŚCI</w:t>
      </w:r>
    </w:p>
    <w:p w14:paraId="03732418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C5122" w14:textId="3517B685" w:rsidR="009E24C7" w:rsidRDefault="002347DA">
      <w:pPr>
        <w:pStyle w:val="Standard"/>
        <w:shd w:val="clear" w:color="auto" w:fill="FFFFFF"/>
        <w:jc w:val="both"/>
        <w:rPr>
          <w:rFonts w:eastAsia="Calibri" w:cs="Calibri"/>
        </w:rPr>
      </w:pPr>
      <w:r>
        <w:rPr>
          <w:rFonts w:eastAsia="Calibri" w:cs="Calibri"/>
          <w:color w:val="000000"/>
        </w:rPr>
        <w:t>1. O</w:t>
      </w:r>
      <w:r w:rsidR="00B25C05">
        <w:rPr>
          <w:rFonts w:eastAsia="Calibri" w:cs="Calibri"/>
          <w:color w:val="000000"/>
        </w:rPr>
        <w:t>d</w:t>
      </w:r>
      <w:r>
        <w:rPr>
          <w:rFonts w:eastAsia="Calibri" w:cs="Calibri"/>
          <w:color w:val="000000"/>
        </w:rPr>
        <w:t>bieranie niesegregowanych (zmieszanych) odpadów komunalnych nie może odbywać się przy użyciu tego samego pojazdu, którym będą odbierane odpady zbierane selektywnie.</w:t>
      </w:r>
    </w:p>
    <w:p w14:paraId="6C0169D4" w14:textId="77777777" w:rsidR="009E24C7" w:rsidRDefault="002347DA">
      <w:pPr>
        <w:pStyle w:val="Standard"/>
        <w:autoSpaceDE w:val="0"/>
        <w:jc w:val="both"/>
        <w:rPr>
          <w:rFonts w:eastAsia="Calibri" w:cs="Calibri"/>
          <w:b/>
          <w:color w:val="C0504D"/>
        </w:rPr>
      </w:pPr>
      <w:r>
        <w:rPr>
          <w:rFonts w:eastAsia="Calibri" w:cs="Calibri"/>
        </w:rPr>
        <w:t xml:space="preserve">2. Odbieranie niesegregowanych (zmieszanych) odpadów komunalnych oraz odpadów segregowanych (papieru, tektury, metali, tworzyw sztucznych, odpadów wielomateriałowych, odpadów ze szkła </w:t>
      </w:r>
      <w:r>
        <w:rPr>
          <w:rFonts w:eastAsia="Calibri" w:cs="Calibri"/>
          <w:color w:val="000000"/>
        </w:rPr>
        <w:t xml:space="preserve">oraz </w:t>
      </w:r>
      <w:r>
        <w:rPr>
          <w:rFonts w:eastAsia="Calibri" w:cs="Calibri"/>
          <w:color w:val="000000" w:themeColor="text1"/>
        </w:rPr>
        <w:t>odpadów ulegających biodegradacji</w:t>
      </w:r>
      <w:r>
        <w:rPr>
          <w:rFonts w:eastAsia="Calibri" w:cs="Calibri"/>
          <w:color w:val="000000"/>
        </w:rPr>
        <w:t>)</w:t>
      </w:r>
      <w:r>
        <w:rPr>
          <w:rFonts w:eastAsia="Calibri" w:cs="Calibri"/>
          <w:color w:val="C0504D"/>
        </w:rPr>
        <w:t xml:space="preserve"> </w:t>
      </w:r>
      <w:r>
        <w:rPr>
          <w:rFonts w:eastAsia="Calibri" w:cs="Calibri"/>
          <w:b/>
        </w:rPr>
        <w:t>musi odbywać się w tym samym dniu.</w:t>
      </w:r>
    </w:p>
    <w:p w14:paraId="0D45DA30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3. Odbieranie odpadów komunalnych może odbywać się wyłącznie od poniedziałku do piątku w dni robocze, w godzinach </w:t>
      </w:r>
      <w:r>
        <w:t>od 7.00 do 18.00,</w:t>
      </w:r>
      <w:r>
        <w:rPr>
          <w:rFonts w:eastAsia="Calibri" w:cs="Calibri"/>
        </w:rPr>
        <w:t xml:space="preserve"> z zastrzeżeniem, że jeśli w danym dniu przypada dzień świąteczny, którego nie można było przewidzieć w harmonogramie odbioru odpadów, to Wykonawca zobowiązany jest na własny koszt i własnym staraniem powiadomić mieszkańców, z odpowiednim wyprzedzeniem, o nowym terminie odbioru odpadów.</w:t>
      </w:r>
    </w:p>
    <w:p w14:paraId="7DCC40C3" w14:textId="1D6D8FEE" w:rsidR="001D2B25" w:rsidRPr="001D2B25" w:rsidRDefault="002347DA" w:rsidP="0039509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B25">
        <w:rPr>
          <w:rFonts w:ascii="Times New Roman" w:hAnsi="Times New Roman"/>
          <w:sz w:val="24"/>
          <w:szCs w:val="24"/>
        </w:rPr>
        <w:t>4. Częstotliwość odbioru odpadów jest nienaruszalna</w:t>
      </w:r>
      <w:r w:rsidRPr="001D2B25">
        <w:rPr>
          <w:rFonts w:ascii="Times New Roman" w:hAnsi="Times New Roman"/>
          <w:color w:val="000000"/>
          <w:sz w:val="24"/>
          <w:szCs w:val="24"/>
        </w:rPr>
        <w:t xml:space="preserve">, tj. </w:t>
      </w:r>
      <w:r w:rsidR="00EC1288" w:rsidRPr="006563D1">
        <w:rPr>
          <w:rFonts w:ascii="Times New Roman" w:hAnsi="Times New Roman"/>
          <w:sz w:val="24"/>
          <w:szCs w:val="24"/>
        </w:rPr>
        <w:t>z</w:t>
      </w:r>
      <w:r w:rsidR="001D2B25" w:rsidRPr="001D2B25">
        <w:rPr>
          <w:rFonts w:ascii="Times New Roman" w:hAnsi="Times New Roman"/>
          <w:sz w:val="24"/>
          <w:szCs w:val="24"/>
        </w:rPr>
        <w:t>mieszane odpady komunalne oraz bioodpady: raz na miesiąc;</w:t>
      </w:r>
    </w:p>
    <w:p w14:paraId="4BD013C4" w14:textId="425AB527" w:rsidR="009E24C7" w:rsidRPr="001D2B25" w:rsidRDefault="001D2B25" w:rsidP="001D2B2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B25">
        <w:rPr>
          <w:rFonts w:ascii="Times New Roman" w:hAnsi="Times New Roman"/>
          <w:sz w:val="24"/>
          <w:szCs w:val="24"/>
        </w:rPr>
        <w:t>Odpady zbierane selektywnie: papier, metale i tworzywa sztuczne, opakowania wielomateriałowe, szkło: raz na miesiąc</w:t>
      </w:r>
      <w:r>
        <w:rPr>
          <w:rFonts w:ascii="Times New Roman" w:hAnsi="Times New Roman"/>
          <w:sz w:val="24"/>
          <w:szCs w:val="24"/>
        </w:rPr>
        <w:t>,</w:t>
      </w:r>
      <w:r w:rsidR="0039509C">
        <w:rPr>
          <w:rFonts w:ascii="Times New Roman" w:hAnsi="Times New Roman"/>
          <w:sz w:val="24"/>
          <w:szCs w:val="24"/>
        </w:rPr>
        <w:t xml:space="preserve"> </w:t>
      </w:r>
      <w:r w:rsidR="002347DA" w:rsidRPr="001D2B25">
        <w:rPr>
          <w:rFonts w:ascii="Times New Roman" w:hAnsi="Times New Roman"/>
          <w:color w:val="000000"/>
          <w:sz w:val="24"/>
          <w:szCs w:val="24"/>
        </w:rPr>
        <w:t xml:space="preserve">bez względu na sytuacje nieprzewidziane, musi zostać dokonany odbiór odpadów niesegregowanych (zmieszanych) i wybranych frakcji odpadów segregowanych (papieru i tektury, metali, tworzyw sztucznych i opakowań wielomateriałowych, szkła oraz </w:t>
      </w:r>
      <w:r w:rsidR="002347DA" w:rsidRPr="001D2B25">
        <w:rPr>
          <w:rFonts w:ascii="Times New Roman" w:hAnsi="Times New Roman"/>
          <w:color w:val="000000" w:themeColor="text1"/>
          <w:sz w:val="24"/>
          <w:szCs w:val="24"/>
        </w:rPr>
        <w:t>odpadów</w:t>
      </w:r>
      <w:r w:rsidR="002347DA" w:rsidRPr="001D2B25">
        <w:rPr>
          <w:rFonts w:ascii="Times New Roman" w:hAnsi="Times New Roman"/>
          <w:color w:val="ED7D31" w:themeColor="accent2"/>
          <w:sz w:val="24"/>
          <w:szCs w:val="24"/>
        </w:rPr>
        <w:t xml:space="preserve"> </w:t>
      </w:r>
      <w:r w:rsidR="002347DA" w:rsidRPr="001D2B25">
        <w:rPr>
          <w:rFonts w:ascii="Times New Roman" w:hAnsi="Times New Roman"/>
          <w:color w:val="000000" w:themeColor="text1"/>
          <w:sz w:val="24"/>
          <w:szCs w:val="24"/>
        </w:rPr>
        <w:t>ulegających biodegradacji</w:t>
      </w:r>
      <w:r w:rsidR="002347DA" w:rsidRPr="001D2B25">
        <w:rPr>
          <w:rFonts w:ascii="Times New Roman" w:hAnsi="Times New Roman"/>
          <w:color w:val="000000"/>
          <w:sz w:val="24"/>
          <w:szCs w:val="24"/>
        </w:rPr>
        <w:t xml:space="preserve">)  </w:t>
      </w:r>
      <w:r w:rsidRPr="001D2B25">
        <w:rPr>
          <w:rFonts w:ascii="Times New Roman" w:hAnsi="Times New Roman"/>
          <w:color w:val="000000"/>
          <w:sz w:val="24"/>
          <w:szCs w:val="24"/>
        </w:rPr>
        <w:t>w wyznaczonych terminach</w:t>
      </w:r>
      <w:r w:rsidR="002347DA" w:rsidRPr="001D2B25">
        <w:rPr>
          <w:rFonts w:ascii="Times New Roman" w:hAnsi="Times New Roman"/>
          <w:sz w:val="24"/>
          <w:szCs w:val="24"/>
        </w:rPr>
        <w:t xml:space="preserve"> z wyłączeniem sytuacji gdy droga do posesji jest nieprzejezdna. W takim przypadku odbiór odpadów musi nastąpić nie później niż w ciągu 5 dni od zaistniałej sytuacji.</w:t>
      </w:r>
    </w:p>
    <w:p w14:paraId="0893261D" w14:textId="4828ED4B" w:rsidR="009E24C7" w:rsidRDefault="002347DA">
      <w:pPr>
        <w:pStyle w:val="Standard"/>
        <w:autoSpaceDE w:val="0"/>
        <w:jc w:val="both"/>
      </w:pPr>
      <w:r>
        <w:t xml:space="preserve">6. Usługa obejmuje zapewnienie przez Wykonawcę odbioru odpadów komunalnych z punktów trudnodostępnych (szczególnie zimą  i  w okresie wzmożonych opadów deszczu i śniegu oraz do nieruchomości położonych przy wąskich gruntowych drogach) poprzez zorganizowanie środków transportu, które umożliwią odbiór odpadów z punktów adresowych </w:t>
      </w:r>
      <w:r w:rsidR="0039509C">
        <w:br/>
      </w:r>
      <w:r>
        <w:t xml:space="preserve">o problematycznej lokalizacji.  </w:t>
      </w:r>
    </w:p>
    <w:p w14:paraId="1029ED32" w14:textId="38FF2609" w:rsidR="009E24C7" w:rsidRDefault="002347DA">
      <w:pPr>
        <w:pStyle w:val="Standard"/>
        <w:autoSpaceDE w:val="0"/>
        <w:jc w:val="both"/>
      </w:pPr>
      <w:r>
        <w:t xml:space="preserve">7. Zgodnie z Regulaminem utrzymania czystości i porządku na terenie Gminy Żyrzyn właściciele nieruchomości mają obowiązek ustawiać pojemniki do zbierania odpadów komunalnych w miejscu wyodrębnionym, dostępnym dla osób korzystających z pojemnika oraz przedsiębiorcy odbierającego odpady, bez konieczności otwierania wejścia na teren </w:t>
      </w:r>
      <w:r>
        <w:lastRenderedPageBreak/>
        <w:t xml:space="preserve">nieruchomości, do którego możliwy jest dojazd pojazdem do transportu odpadów </w:t>
      </w:r>
      <w:r w:rsidR="0039509C">
        <w:br/>
      </w:r>
      <w:r>
        <w:t xml:space="preserve">z zastrzeżeniem, iż w przypadku braku możliwości bezpośredniego dojazdu do miejsca ustawienia pojemników do zbierania odpadów, pojemniki należy wystawić w dniu odbioru </w:t>
      </w:r>
      <w:r w:rsidR="0039509C">
        <w:br/>
      </w:r>
      <w:r>
        <w:t>na chodnik lub drogę przed wejściem na teren nieruchomości lub udostępnić w sposób uzgodniony z Wykonawcą.</w:t>
      </w:r>
    </w:p>
    <w:p w14:paraId="337D55A8" w14:textId="2F62F3B3" w:rsidR="009E24C7" w:rsidRDefault="002347DA">
      <w:pPr>
        <w:pStyle w:val="Standard"/>
        <w:shd w:val="clear" w:color="auto" w:fill="FFFFFF"/>
        <w:suppressAutoHyphens w:val="0"/>
        <w:jc w:val="both"/>
      </w:pPr>
      <w:r>
        <w:t xml:space="preserve">8. Worki przeznaczone do selektywnego zbierania odpadów właściciele nieruchomości mają obowiązek umieszczać w miejscu ustawiania pojemników lub innym miejscu uzgodnionym </w:t>
      </w:r>
      <w:r w:rsidR="0039509C">
        <w:br/>
      </w:r>
      <w:r>
        <w:t>z Wykonawcą wyłącznie w dniu wskazanym w harmonogramie odbioru danego rodzaju odpadów.</w:t>
      </w:r>
    </w:p>
    <w:p w14:paraId="6A4BD43D" w14:textId="77777777" w:rsidR="009E24C7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1A0990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4</w:t>
      </w:r>
    </w:p>
    <w:p w14:paraId="53EDDE9C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 SANITARNY WYKONANIA USŁUG ORAZ OCHRONY ŚRODOWISKA</w:t>
      </w:r>
    </w:p>
    <w:p w14:paraId="6781E5E7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5DC9F2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1) Wykonawca zobowiązany jest wykonywać przedmiot zamówienia zgodnie z przepisami prawa ochrony środowiska oraz przepisami sanitarnymi.</w:t>
      </w:r>
    </w:p>
    <w:p w14:paraId="121952DC" w14:textId="6EDD386E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2) Wykonawca zobowiązany jest wykonywać przedmiot zamówienia w sposób zapobiegający powstawaniu zanieczyszczeń odpadami pochodzącymi z pojemników, worków, kontenerów </w:t>
      </w:r>
      <w:r w:rsidR="008D22C4">
        <w:rPr>
          <w:rFonts w:eastAsia="Calibri" w:cs="Calibri"/>
        </w:rPr>
        <w:br/>
      </w:r>
      <w:r>
        <w:rPr>
          <w:rFonts w:eastAsia="Calibri" w:cs="Calibri"/>
        </w:rPr>
        <w:t>i pojazdów.</w:t>
      </w:r>
    </w:p>
    <w:p w14:paraId="708C84D5" w14:textId="37CAC09C" w:rsidR="009E24C7" w:rsidRDefault="002347DA">
      <w:pPr>
        <w:pStyle w:val="Standard"/>
        <w:autoSpaceDE w:val="0"/>
        <w:jc w:val="both"/>
        <w:rPr>
          <w:rFonts w:eastAsia="Calibri" w:cs="Calibri"/>
          <w:color w:val="000000"/>
        </w:rPr>
      </w:pPr>
      <w:r>
        <w:rPr>
          <w:rFonts w:eastAsia="Calibri" w:cs="Calibri"/>
        </w:rPr>
        <w:t xml:space="preserve">3) Wykonawca ponosi pełną odpowiedzialność za prawidłowe gospodarowanie odebranymi odpadami – zgodnie z przepisami obowiązującymi w tym zakresie. Dotyczy to m.in. transportu odpadów, spraw formalno-prawnych związanych z odbieraniem i dostarczaniem odpadów </w:t>
      </w:r>
      <w:r w:rsidR="008D22C4">
        <w:rPr>
          <w:rFonts w:eastAsia="Calibri" w:cs="Calibri"/>
        </w:rPr>
        <w:br/>
      </w:r>
      <w:r>
        <w:rPr>
          <w:rFonts w:eastAsia="Calibri" w:cs="Calibri"/>
        </w:rPr>
        <w:t xml:space="preserve">do  </w:t>
      </w:r>
      <w:r>
        <w:rPr>
          <w:rFonts w:eastAsia="Calibri" w:cs="Calibri"/>
          <w:color w:val="000000"/>
        </w:rPr>
        <w:t>Instalacji  Komunalnych oraz ich zagospodarowaniem.</w:t>
      </w:r>
    </w:p>
    <w:p w14:paraId="59D0C116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4) Wykonawcę obowiązuje:</w:t>
      </w:r>
    </w:p>
    <w:p w14:paraId="388C3D70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a) zakaz mieszania selektywnie zebranych odpadów komunalnych z niesegregowanymi </w:t>
      </w:r>
      <w:r>
        <w:rPr>
          <w:rFonts w:eastAsia="Calibri" w:cs="Calibri"/>
          <w:color w:val="000000"/>
        </w:rPr>
        <w:t>(zmieszanymi)</w:t>
      </w:r>
      <w:r>
        <w:rPr>
          <w:rFonts w:eastAsia="Calibri" w:cs="Calibri"/>
          <w:color w:val="C0504D"/>
        </w:rPr>
        <w:t xml:space="preserve"> </w:t>
      </w:r>
      <w:r>
        <w:rPr>
          <w:rFonts w:eastAsia="Calibri" w:cs="Calibri"/>
        </w:rPr>
        <w:t>odpadami komunalnymi odbieranymi od właścicieli nieruchomości,</w:t>
      </w:r>
    </w:p>
    <w:p w14:paraId="771DC05C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b) zakaz mieszania ze sobą poszczególnych frakcji selektywnie zebranych odpadów komunalnych.</w:t>
      </w:r>
    </w:p>
    <w:p w14:paraId="4B697EFC" w14:textId="77777777" w:rsidR="009E24C7" w:rsidRDefault="009E24C7">
      <w:pPr>
        <w:pStyle w:val="Standard"/>
        <w:autoSpaceDE w:val="0"/>
        <w:jc w:val="both"/>
        <w:rPr>
          <w:rFonts w:eastAsia="Calibri" w:cs="Calibri"/>
        </w:rPr>
      </w:pPr>
    </w:p>
    <w:p w14:paraId="2939633D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5</w:t>
      </w:r>
    </w:p>
    <w:p w14:paraId="19A0DEE6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SZCZEGÓŁOWE WYMAGANIA STAWIANE WYKONAWCY </w:t>
      </w:r>
    </w:p>
    <w:p w14:paraId="4B93D8D3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F1E422" w14:textId="784BE2D5" w:rsidR="009E24C7" w:rsidRDefault="002347D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Wykonawca jest zobowiązany do prowadzenia dokumentacji związanej </w:t>
      </w:r>
      <w:r w:rsidR="008D22C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wykonywaniem usługi.</w:t>
      </w:r>
    </w:p>
    <w:p w14:paraId="37C998C9" w14:textId="77777777" w:rsidR="009E24C7" w:rsidRDefault="009E24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BF725D9" w14:textId="77777777" w:rsidR="009E24C7" w:rsidRDefault="002347DA">
      <w:pPr>
        <w:pStyle w:val="Standard"/>
        <w:autoSpaceDE w:val="0"/>
        <w:jc w:val="both"/>
      </w:pPr>
      <w:r>
        <w:rPr>
          <w:rFonts w:eastAsia="Calibri"/>
        </w:rPr>
        <w:t xml:space="preserve">a) dokumentowanie realizacji wszystkich usług i przekazywanie raportów dziennych drogą elektroniczną na wezwanie Zamawiającego, w celu dokonania przez niego kontroli </w:t>
      </w:r>
      <w:r>
        <w:t xml:space="preserve">wykonania usług, obejmujących także dane dotyczące lokalizowania pojazdów Wykonawcy za pomocą systemu Global </w:t>
      </w:r>
      <w:proofErr w:type="spellStart"/>
      <w:r>
        <w:t>Positioning</w:t>
      </w:r>
      <w:proofErr w:type="spellEnd"/>
      <w:r>
        <w:t xml:space="preserve"> System (GPS) – w postaci pliku uzgodnionego z Zamawiającym,</w:t>
      </w:r>
    </w:p>
    <w:p w14:paraId="6373C39B" w14:textId="39413F6E" w:rsidR="009E24C7" w:rsidRDefault="002347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w przypadkach spornych dot. reklamacji usług wykonanych przez Wykonawcę, Wykonawca na żądanie Zamawiającego zobowiązuje się do przekazania danych lokalizacyjnych pojazdów, wraz z przebiegiem tras dziennych prezentowanych na mapach, w pliku uzgodnionym </w:t>
      </w:r>
      <w:r w:rsidR="008D22C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Zamawiającym, w terminie 3 dni roboczych od dnia otrzymania od Zamawiającego tego żądania,</w:t>
      </w:r>
    </w:p>
    <w:p w14:paraId="6B23FFFA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c) Sporządzanie i przekazywanie Zamawiającemu zestawienia ilości i wagi odebranych odpadów z terenu gminy i dostarczonych odpadów do instalacji, w terminie 7 dni roboczych po zakończeniu miesiąca, za miesiąc poprzedni. W przypadku odpadów niesegregowanych zestawienie powinno zawierać ilość opróżnionych pojemników, a w przypadku odpadów segregowanych w zestawieniu powinny być wyszczególnione rodzaje worków - każda frakcja oddzielnie (z worka: niebieskiego, żółtego, zielonego, brązowego i na popiół)</w:t>
      </w:r>
    </w:p>
    <w:p w14:paraId="5F1FFE86" w14:textId="1249EE22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d) Sporządzenie i przekazywanie Zamawiającemu sprawozdań określonych w art. 9n ustawy </w:t>
      </w:r>
      <w:r w:rsidR="008D22C4">
        <w:rPr>
          <w:rFonts w:eastAsia="Calibri"/>
        </w:rPr>
        <w:br/>
      </w:r>
      <w:r>
        <w:rPr>
          <w:rFonts w:eastAsia="Calibri"/>
        </w:rPr>
        <w:t>o utrzymaniu czystości i porządku w gminach oraz wykonywanie innych obowiązków wynikających z aktualnie obowiązujących ustaw i rozporządzeń w zakresie gospodarki odpadami.</w:t>
      </w:r>
    </w:p>
    <w:p w14:paraId="69743950" w14:textId="4350C904" w:rsidR="009E24C7" w:rsidRDefault="002347DA">
      <w:pPr>
        <w:pStyle w:val="Standard"/>
        <w:autoSpaceDE w:val="0"/>
        <w:jc w:val="both"/>
        <w:rPr>
          <w:rFonts w:eastAsia="Calibri"/>
          <w:color w:val="000000"/>
        </w:rPr>
      </w:pPr>
      <w:r>
        <w:rPr>
          <w:rFonts w:eastAsia="Calibri"/>
        </w:rPr>
        <w:t>e) Do Wykonawcy należy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k</w:t>
      </w:r>
      <w:r>
        <w:rPr>
          <w:rFonts w:eastAsia="Calibri"/>
          <w:color w:val="000000"/>
        </w:rPr>
        <w:t xml:space="preserve">ontrola realizowania przez właścicieli nieruchomości zamieszkałych  obowiązków w zakresie selektywnego zbierania odpadów komunalnych, </w:t>
      </w:r>
      <w:r w:rsidR="006F2A91">
        <w:rPr>
          <w:rFonts w:eastAsia="Calibri"/>
          <w:color w:val="000000"/>
        </w:rPr>
        <w:br/>
      </w:r>
      <w:r>
        <w:rPr>
          <w:rFonts w:eastAsia="Calibri"/>
          <w:color w:val="000000"/>
        </w:rPr>
        <w:t>a w przypadku ich niedopełnienia Wykonawca zobowiązany jest:</w:t>
      </w:r>
    </w:p>
    <w:p w14:paraId="2AC79BB7" w14:textId="77777777" w:rsidR="009E24C7" w:rsidRDefault="002347DA">
      <w:pPr>
        <w:pStyle w:val="Standard"/>
        <w:autoSpaceDE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- przyjąć odpady jako zmieszane odpady komunalne,</w:t>
      </w:r>
    </w:p>
    <w:p w14:paraId="46AD734D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sporządzić dokumenty (raport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zawierający m. in. adres nieruchomości, na której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stwierdzono nieprawidłowe segregowanie odpadów, opis tej nieprawidłowości, dokumentację zdjęciową oraz datę stwierdzenia nieprawidłowości. Wykonawca w takim przypadku zostawia w widocznym miejscu ostrzeżenie o wystąpieniu nieprawidłowości.</w:t>
      </w:r>
    </w:p>
    <w:p w14:paraId="072D372E" w14:textId="6258B881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Wykonawca zbiorcze zestawienie o właścicielach nieruchomości zamieszkałych, którzy </w:t>
      </w:r>
      <w:r w:rsidR="006F2A91">
        <w:rPr>
          <w:rFonts w:eastAsia="Calibri"/>
        </w:rPr>
        <w:br/>
      </w:r>
      <w:r>
        <w:rPr>
          <w:rFonts w:eastAsia="Calibri"/>
        </w:rPr>
        <w:t xml:space="preserve">nie dopełnili obowiązków selektywnego zbierania odpadów przekazuje Zamawiającemu, </w:t>
      </w:r>
      <w:r w:rsidR="006F2A91">
        <w:rPr>
          <w:rFonts w:eastAsia="Calibri"/>
        </w:rPr>
        <w:br/>
      </w:r>
      <w:r>
        <w:rPr>
          <w:rFonts w:eastAsia="Calibri"/>
        </w:rPr>
        <w:t>nie później niż w terminie 3 dni roboczych, w następujący sposób:</w:t>
      </w:r>
    </w:p>
    <w:p w14:paraId="6CAA89E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- dokumentację fotograficzną i zbiorcze zestawienie należy przekazać w formie plików uzgodnionych z Zamawiającym - drogą elektroniczną na adres: </w:t>
      </w:r>
      <w:r>
        <w:rPr>
          <w:rFonts w:eastAsia="Calibri"/>
          <w:color w:val="4472C4" w:themeColor="accent1"/>
          <w:u w:val="single"/>
        </w:rPr>
        <w:t>ugzyrzyn</w:t>
      </w:r>
      <w:hyperlink r:id="rId8" w:history="1">
        <w:r>
          <w:rPr>
            <w:rStyle w:val="Hipercze"/>
            <w:color w:val="4472C4" w:themeColor="accent1"/>
          </w:rPr>
          <w:t>@post.pl</w:t>
        </w:r>
      </w:hyperlink>
      <w:hyperlink r:id="rId9" w:history="1">
        <w:r>
          <w:rPr>
            <w:rStyle w:val="Hipercze"/>
            <w:color w:val="4472C4" w:themeColor="accent1"/>
          </w:rPr>
          <w:t xml:space="preserve">, </w:t>
        </w:r>
      </w:hyperlink>
    </w:p>
    <w:p w14:paraId="6578FA2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raport należy przekazać osobiście lub drogą pocztową na adres Zamawiającego.</w:t>
      </w:r>
    </w:p>
    <w:p w14:paraId="6D214344" w14:textId="77777777" w:rsidR="009E24C7" w:rsidRDefault="002347DA">
      <w:pPr>
        <w:pStyle w:val="Standard"/>
        <w:autoSpaceDE w:val="0"/>
        <w:jc w:val="both"/>
        <w:rPr>
          <w:rFonts w:eastAsia="Calibri"/>
          <w:b/>
        </w:rPr>
      </w:pPr>
      <w:r>
        <w:rPr>
          <w:rFonts w:eastAsia="Calibri"/>
        </w:rPr>
        <w:t>f) Wykonawca jest także zobowiązany do bieżącego informowania Zamawiającego o każdym przypadku niemożliwości odebrania odpadów z danej nieruchomości ze względu na brak współpracy z właścicielem nieruchomości</w:t>
      </w:r>
      <w:r>
        <w:rPr>
          <w:rFonts w:eastAsia="Calibri"/>
          <w:b/>
        </w:rPr>
        <w:t>.</w:t>
      </w:r>
    </w:p>
    <w:p w14:paraId="301E8223" w14:textId="00AB1DA2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g) Wykonawca zobowiązany będzie również do przedkładania Zamawiającemu innych informacji dotyczących odbioru odpadów, jeśli w trakcie realizacji zamówienia </w:t>
      </w:r>
      <w:r w:rsidR="006F2A91">
        <w:rPr>
          <w:rFonts w:eastAsia="Calibri"/>
        </w:rPr>
        <w:br/>
      </w:r>
      <w:r>
        <w:rPr>
          <w:rFonts w:eastAsia="Calibri"/>
        </w:rPr>
        <w:t>na Zamawiającego nałożony zostanie obowiązek sporządzania innych sprawozdań z zakresu gospodarki odpadami. Wymóg ten dotyczy tylko informacji w posiadaniu których będzie Wykonawca, a nie Zamawiający.</w:t>
      </w:r>
    </w:p>
    <w:p w14:paraId="1D734B10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Wykonawca jest zobowiązany do bieżącego przekazywania adresów nieruchomości zamieszkałych, a nie ujętych w bazie danych przekazanej Wykonawcy przez Zamawiającego – w przypadku próby przekazania odpadów komunalnych przez właściciela nieruchomości.</w:t>
      </w:r>
    </w:p>
    <w:p w14:paraId="6B137030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Wykonawca zobowiązuje się do zachowania zasad poufności danych i informacji uzyskanych w związku z realizowaną usługą a w szczególności do przestrzegania przepisów o ochronie danych osobowych.</w:t>
      </w:r>
    </w:p>
    <w:p w14:paraId="63C3D74C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27742B" w14:textId="77777777" w:rsidR="009E24C7" w:rsidRDefault="009E24C7">
      <w:pPr>
        <w:pStyle w:val="Standard"/>
        <w:autoSpaceDE w:val="0"/>
        <w:jc w:val="both"/>
        <w:rPr>
          <w:rFonts w:eastAsia="Calibri" w:cs="Calibri"/>
        </w:rPr>
      </w:pPr>
    </w:p>
    <w:p w14:paraId="63A09599" w14:textId="77777777" w:rsidR="009E24C7" w:rsidRDefault="002347DA">
      <w:pPr>
        <w:pStyle w:val="Standard"/>
        <w:numPr>
          <w:ilvl w:val="0"/>
          <w:numId w:val="6"/>
        </w:numPr>
        <w:autoSpaceDE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Wymagania w zakresie transportu odpadów odebranych od właścicieli nieruchomości:</w:t>
      </w:r>
    </w:p>
    <w:p w14:paraId="2297F1B7" w14:textId="77777777" w:rsidR="009E24C7" w:rsidRDefault="009E24C7">
      <w:pPr>
        <w:pStyle w:val="Standard"/>
        <w:autoSpaceDE w:val="0"/>
        <w:jc w:val="both"/>
        <w:rPr>
          <w:rFonts w:eastAsia="Calibri"/>
          <w:b/>
          <w:bCs/>
          <w:u w:val="single"/>
        </w:rPr>
      </w:pPr>
    </w:p>
    <w:p w14:paraId="3A20B8DF" w14:textId="77777777" w:rsidR="009E24C7" w:rsidRDefault="002347DA">
      <w:pPr>
        <w:pStyle w:val="Standard"/>
        <w:autoSpaceDE w:val="0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a) wymagania dotyczące bazy </w:t>
      </w:r>
      <w:proofErr w:type="spellStart"/>
      <w:r>
        <w:rPr>
          <w:rFonts w:eastAsia="Calibri"/>
          <w:u w:val="single"/>
        </w:rPr>
        <w:t>magazynowo-transportowej</w:t>
      </w:r>
      <w:proofErr w:type="spellEnd"/>
      <w:r>
        <w:rPr>
          <w:rFonts w:eastAsia="Calibri"/>
          <w:u w:val="single"/>
        </w:rPr>
        <w:t>:</w:t>
      </w:r>
    </w:p>
    <w:p w14:paraId="1461101E" w14:textId="77777777" w:rsidR="009E24C7" w:rsidRDefault="009E24C7">
      <w:pPr>
        <w:pStyle w:val="Standard"/>
        <w:autoSpaceDE w:val="0"/>
        <w:jc w:val="both"/>
      </w:pPr>
    </w:p>
    <w:p w14:paraId="6AB3FEDA" w14:textId="748646BE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Wykonawca jest obowiązany </w:t>
      </w:r>
      <w:r>
        <w:t xml:space="preserve">posiadać </w:t>
      </w:r>
      <w:r>
        <w:rPr>
          <w:rFonts w:eastAsia="Calibri"/>
        </w:rPr>
        <w:t xml:space="preserve">bazę </w:t>
      </w:r>
      <w:proofErr w:type="spellStart"/>
      <w:r>
        <w:rPr>
          <w:rFonts w:eastAsia="Calibri"/>
        </w:rPr>
        <w:t>magazynowo-transportową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spełniającą wymogi określone w Rozporządzeniu Ministra Środowiska z dnia 11 stycznia 2013 roku w sprawie szczegółowych wymagań w zakresie odbierania odpadów komunalnych od właścicieli nieruchomości (Dz. U. z 2013 r., poz. 122). </w:t>
      </w:r>
      <w:r>
        <w:rPr>
          <w:rFonts w:eastAsia="Calibri"/>
        </w:rPr>
        <w:t xml:space="preserve">Baza powinna być usytuowana na terenie, </w:t>
      </w:r>
      <w:r w:rsidR="006F2A91">
        <w:rPr>
          <w:rFonts w:eastAsia="Calibri"/>
        </w:rPr>
        <w:br/>
      </w:r>
      <w:r>
        <w:rPr>
          <w:rFonts w:eastAsia="Calibri"/>
        </w:rPr>
        <w:t>do którego Wykonawca posiada tytuł prawny. Teren bazy musi być zabezpieczony w sposób uniemożliwiający wstęp osobom nieupoważnionym.</w:t>
      </w:r>
      <w:r>
        <w:rPr>
          <w:rFonts w:eastAsia="Wingdings"/>
        </w:rPr>
        <w:t xml:space="preserve"> </w:t>
      </w:r>
      <w:r>
        <w:rPr>
          <w:rFonts w:eastAsia="Calibri"/>
        </w:rPr>
        <w:t>Miejsce do parkowania pojazdów na bazie powinno być zabezpieczone przed emisją zanieczyszczeń do gruntu.</w:t>
      </w:r>
      <w:r>
        <w:rPr>
          <w:rFonts w:eastAsia="Wingdings"/>
        </w:rPr>
        <w:t xml:space="preserve"> </w:t>
      </w:r>
      <w:r>
        <w:t>Miejsca magazynowania selektywnie zebranych odpadów komunalnych muszą być zabezpieczone przed emisją zanieczyszczeń do gruntu oraz zabezpieczone przed działaniem czynników atmosferycznych.</w:t>
      </w:r>
      <w:r>
        <w:rPr>
          <w:rFonts w:eastAsia="Wingdings"/>
        </w:rPr>
        <w:t xml:space="preserve"> </w:t>
      </w:r>
      <w:r>
        <w:rPr>
          <w:rFonts w:eastAsia="Calibri"/>
        </w:rPr>
        <w:t xml:space="preserve">Teren bazy </w:t>
      </w:r>
      <w:proofErr w:type="spellStart"/>
      <w:r>
        <w:rPr>
          <w:rFonts w:eastAsia="Calibri"/>
        </w:rPr>
        <w:t>magazynowo-transportowej</w:t>
      </w:r>
      <w:proofErr w:type="spellEnd"/>
      <w:r>
        <w:rPr>
          <w:rFonts w:eastAsia="Calibri"/>
        </w:rPr>
        <w:t xml:space="preserve"> musi być wyposażony w urządzenia lub systemy zapewniające zagospodarowanie wód opadowych i ścieków przemysłowych, pochodzących </w:t>
      </w:r>
      <w:r w:rsidR="006F2A91">
        <w:rPr>
          <w:rFonts w:eastAsia="Calibri"/>
        </w:rPr>
        <w:br/>
      </w:r>
      <w:r>
        <w:rPr>
          <w:rFonts w:eastAsia="Calibri"/>
        </w:rPr>
        <w:lastRenderedPageBreak/>
        <w:t>z terenu bazy zgodnie z wymaganiami określonymi w przepisach ustawy Prawo wodne.</w:t>
      </w:r>
    </w:p>
    <w:p w14:paraId="1644D4A1" w14:textId="5E54E6A0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Baza </w:t>
      </w:r>
      <w:proofErr w:type="spellStart"/>
      <w:r>
        <w:rPr>
          <w:rFonts w:eastAsia="Calibri"/>
        </w:rPr>
        <w:t>magazynowo-transportowa</w:t>
      </w:r>
      <w:proofErr w:type="spellEnd"/>
      <w:r>
        <w:rPr>
          <w:rFonts w:eastAsia="Calibri"/>
        </w:rPr>
        <w:t xml:space="preserve"> musi być wyposażona w: miejsca przeznaczone </w:t>
      </w:r>
      <w:r w:rsidR="006F2A91">
        <w:rPr>
          <w:rFonts w:eastAsia="Calibri"/>
        </w:rPr>
        <w:br/>
      </w:r>
      <w:r>
        <w:rPr>
          <w:rFonts w:eastAsia="Calibri"/>
        </w:rPr>
        <w:t>do parkowania pojazdów, pomieszczenie socjalne dla pracowników odpowiadającej liczbie zatrudnionych osób, miejsca do magazynowania selektywnie zebranych odpadów z grupy odpadów komunalnych, legalizowaną samochodową wagę najazdową – w przypadku, gdy na terenie bazy następuje magazynowanie odpadów. Na terenie bazy powinny znajdować się także: punkt bieżącej konserwacji i naprawy pojazdów, miejsca do mycia i dezynfekcji pojazdów (o ile czynności te nie będą wykonywane przez uprawnione podmioty zewnętrzne poza terenem bazy).</w:t>
      </w:r>
    </w:p>
    <w:p w14:paraId="699DD963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bazy muszą znajdować się urządzenia do selektywnego gromadzenia odpadów komunalnych przed ich transportem do miejsc przetwarzania. Urządzenia te muszą być: </w:t>
      </w:r>
    </w:p>
    <w:p w14:paraId="67A98DF1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utrzymane we właściwym stanie technicznym i sanitarnym, zabezpieczone przed niekontrolowanym wydostawaniem się na zewnątrz odpadów, podczas ich magazynowania, przeładunku, a także transportu, </w:t>
      </w:r>
    </w:p>
    <w:p w14:paraId="6EB754BA" w14:textId="77777777" w:rsidR="009E24C7" w:rsidRDefault="00234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poddawane myciu i dezynfekcji z częstotliwością gwarantującą zapewnienie im właściwego stanu sanitarnego, nie rzadziej niż raz na miesiąc, a w okresie letnim nie rzadziej niż raz na dwa tygodnie – Wykonawca w okresie trwania umowy musi posiadać aktualne dokumenty potwierdzające wykonanie tych czynności. </w:t>
      </w:r>
    </w:p>
    <w:p w14:paraId="0A3A5F48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Część transportowa oraz cześć magazynowa bazy mogą znajdować się na oddzielnych terenach, przy jednoczesnym spełnieniu warunków określonych powyżej. </w:t>
      </w:r>
    </w:p>
    <w:p w14:paraId="7C65FC6F" w14:textId="77777777" w:rsidR="009E24C7" w:rsidRDefault="009E24C7">
      <w:pPr>
        <w:pStyle w:val="Standard"/>
        <w:autoSpaceDE w:val="0"/>
        <w:jc w:val="both"/>
        <w:rPr>
          <w:rFonts w:eastAsia="Calibri"/>
        </w:rPr>
      </w:pPr>
    </w:p>
    <w:p w14:paraId="6F921FC3" w14:textId="77777777" w:rsidR="009E24C7" w:rsidRDefault="002347DA">
      <w:pPr>
        <w:pStyle w:val="Standard"/>
        <w:autoSpaceDE w:val="0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b) wymagania dotyczące pojazdów:</w:t>
      </w:r>
    </w:p>
    <w:p w14:paraId="53D97C57" w14:textId="77777777" w:rsidR="009E24C7" w:rsidRDefault="009E24C7">
      <w:pPr>
        <w:pStyle w:val="Standard"/>
        <w:autoSpaceDE w:val="0"/>
        <w:jc w:val="both"/>
      </w:pPr>
    </w:p>
    <w:p w14:paraId="59840339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</w:t>
      </w:r>
      <w:r>
        <w:rPr>
          <w:rFonts w:eastAsia="Calibri"/>
        </w:rPr>
        <w:t>Wykonawca musi zapewnić, aby wszystkie pojazdy wykorzystywane do realizacji przedmiotu zamówienia były dostosowane w zakresie wielkości i rodzaju do parametrów dróg na terenie Gminy, tj. ich szerokości, rodzaju nawierzchni (drogi gruntowe),  gęstości zabudowy, itp.</w:t>
      </w:r>
    </w:p>
    <w:p w14:paraId="387C97F2" w14:textId="7A206ED9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 </w:t>
      </w:r>
      <w:r>
        <w:rPr>
          <w:rFonts w:eastAsia="Calibri"/>
        </w:rPr>
        <w:t xml:space="preserve">Pojazdy muszą być trwale i czytelnie oznakowane w widocznym miejscu nazwą firmy oraz danymi teleadresowymi podmiotu odbierającego odpady komunale od właścicieli nieruchomości. Muszą posiadać aktualne badania techniczne, być dopuszczone do ruchu. </w:t>
      </w:r>
      <w:r w:rsidR="006F2A91">
        <w:rPr>
          <w:rFonts w:eastAsia="Calibri"/>
        </w:rPr>
        <w:br/>
      </w:r>
      <w:r>
        <w:rPr>
          <w:rFonts w:eastAsia="Calibri"/>
        </w:rPr>
        <w:t>W razie awarii pojazdu Wykonawca jest zobowiązany zapewnić pojazd zastępczy o zbliżonych parametrach,</w:t>
      </w:r>
    </w:p>
    <w:p w14:paraId="1EDDEA85" w14:textId="49497C28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 </w:t>
      </w:r>
      <w:r>
        <w:rPr>
          <w:rFonts w:eastAsia="Calibri"/>
        </w:rPr>
        <w:t xml:space="preserve">Pojazdy muszą posiadać konstrukcję zabezpieczającą przed rozwiewaniem i rozpylaniem przewożonych odpadów oraz minimalizującą oddziaływanie czynników atmosferycznych </w:t>
      </w:r>
      <w:r w:rsidR="006F2A91">
        <w:rPr>
          <w:rFonts w:eastAsia="Calibri"/>
        </w:rPr>
        <w:br/>
      </w:r>
      <w:r>
        <w:rPr>
          <w:rFonts w:eastAsia="Calibri"/>
        </w:rPr>
        <w:t>na odpady,</w:t>
      </w:r>
    </w:p>
    <w:p w14:paraId="427AAE5B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Wykonawca, zobowiązany jest wyposażyć wszystkie pojazdy przystosowane do odbierania poszczególnych frakcji odpadów komunalnych w urządzenia umożliwiające rejestrowanie obrazu i jego zapis – przed rozpoczęciem realizacji zamówienia,</w:t>
      </w:r>
    </w:p>
    <w:p w14:paraId="777FC22E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wideorejestrator</w:t>
      </w:r>
      <w:proofErr w:type="spellEnd"/>
      <w:r>
        <w:rPr>
          <w:rFonts w:eastAsia="Calibri"/>
        </w:rPr>
        <w:t xml:space="preserve"> powinien mieć na tyle szerokie pole widzenia aby swoim zasięgiem obejmował drogę oraz pobocze (chodniki) po obu stronach drogi – tak by umożliwił lokalizację pojemnika np. w okolicy wyjazdu na posesję lub wyodrębnionego miejsca w ogrodzeniu,</w:t>
      </w:r>
    </w:p>
    <w:p w14:paraId="7B4958D7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wideorejestrator</w:t>
      </w:r>
      <w:proofErr w:type="spellEnd"/>
      <w:r>
        <w:rPr>
          <w:rFonts w:eastAsia="Calibri"/>
        </w:rPr>
        <w:t xml:space="preserve"> powinien być zamontowany w kabinie kierowcy, wibracje pojazdu nie mogą wpływać na trwałość wideo rejestratora i jakość nagrywanego obrazu,</w:t>
      </w:r>
    </w:p>
    <w:p w14:paraId="47E2334E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>
        <w:rPr>
          <w:rFonts w:eastAsia="Calibri"/>
        </w:rPr>
        <w:t>wideorejestrator</w:t>
      </w:r>
      <w:proofErr w:type="spellEnd"/>
      <w:r>
        <w:rPr>
          <w:rFonts w:eastAsia="Calibri"/>
        </w:rPr>
        <w:t xml:space="preserve"> powinien umożliwić zapis danych w postaci cyfrowej w jakości umożliwiającej prawidłowy ich odczyt. Zapis co najmniej 10 godzin pracy.</w:t>
      </w:r>
    </w:p>
    <w:p w14:paraId="4BD71346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wyświetlanie daty i godziny nagrania</w:t>
      </w:r>
    </w:p>
    <w:p w14:paraId="150B3967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posiadać gniazdo kart pamięci SD lub/ i micro SD</w:t>
      </w:r>
    </w:p>
    <w:p w14:paraId="6AA5D724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- możliwość obsługiwania karty pamięci co najmniej 32 GB</w:t>
      </w:r>
    </w:p>
    <w:p w14:paraId="773B7F27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>Wykonawca jest zobowiązany do przetrzymywania zapisu z danego odbioru przez 3 tygodnie od dnia odbioru i udostępnienia go w formie możliwej odtwarzanie na komputerze Zamawiającego.</w:t>
      </w:r>
    </w:p>
    <w:p w14:paraId="4089FDC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lastRenderedPageBreak/>
        <w:t>Zapis ten powinien być prowadzony od momentu wyjazdu z bazy Wykonawcy aż do momentu rozładunku i wyjazdu z instalacji komunalnej.</w:t>
      </w:r>
    </w:p>
    <w:p w14:paraId="08D93920" w14:textId="232CF82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- Wykonawca zobowiązany jest do przekazania kart pamięci z zapisem nagrań – w ciągu 24 godzin od wezwania telefonicznego lub e-mailowego Zamawiającego  w przypadku gdy została złożona reklamacja lub skarga dotycząca realizacji zamówienia przez Wykonawcę, </w:t>
      </w:r>
      <w:r w:rsidR="006F2A91">
        <w:rPr>
          <w:rFonts w:eastAsia="Calibri"/>
        </w:rPr>
        <w:br/>
      </w:r>
      <w:r>
        <w:rPr>
          <w:rFonts w:eastAsia="Calibri"/>
        </w:rPr>
        <w:t>a Wykonawca twierdzi, że dokonał odbioru odpadów prawidłowo. Posiadane nagranie będzie niezbędne do wyjaśnienia sytuacji spornych dotyczących dokonanego bądź niedokonanego odbioru odpadów.</w:t>
      </w:r>
    </w:p>
    <w:p w14:paraId="107129D7" w14:textId="0F38C00B" w:rsidR="009E24C7" w:rsidRDefault="002347DA">
      <w:pPr>
        <w:pStyle w:val="Standard"/>
        <w:autoSpaceDE w:val="0"/>
        <w:jc w:val="both"/>
        <w:rPr>
          <w:rFonts w:eastAsia="Calibri"/>
        </w:rPr>
      </w:pPr>
      <w:proofErr w:type="spellStart"/>
      <w:r>
        <w:rPr>
          <w:rFonts w:eastAsia="Calibri"/>
        </w:rPr>
        <w:t>Wideorejestratory</w:t>
      </w:r>
      <w:proofErr w:type="spellEnd"/>
      <w:r>
        <w:rPr>
          <w:rFonts w:eastAsia="Calibri"/>
        </w:rPr>
        <w:t xml:space="preserve"> muszą być umieszczone na przedniej szybie samochodu podczas odbioru, </w:t>
      </w:r>
      <w:r w:rsidR="006F2A91">
        <w:rPr>
          <w:rFonts w:eastAsia="Calibri"/>
        </w:rPr>
        <w:br/>
      </w:r>
      <w:r>
        <w:rPr>
          <w:rFonts w:eastAsia="Calibri"/>
        </w:rPr>
        <w:t>w sposób stabilny, umożliwiający rejestrację drogi przed samochodem oraz koszy i worków wystawionych przez zamawiającego.</w:t>
      </w:r>
    </w:p>
    <w:p w14:paraId="605ECCD5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</w:t>
      </w:r>
      <w:r>
        <w:rPr>
          <w:rFonts w:eastAsia="Calibri"/>
        </w:rPr>
        <w:t>Pojazdy muszą być wyposażone w narzędzia lub urządzenia umożliwiające sprzątanie terenu po opróżnieniu pojemników,</w:t>
      </w:r>
    </w:p>
    <w:p w14:paraId="2FE4FC45" w14:textId="77777777" w:rsidR="009E24C7" w:rsidRDefault="00234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Pojazdy muszą być zabezpieczone przed  niekontrolowanym wydostawaniem się na zewnątrz odpadów, podczas ich magazynowania, przeładunku, a także transportu, </w:t>
      </w:r>
    </w:p>
    <w:p w14:paraId="7EAEA453" w14:textId="77777777" w:rsidR="009E24C7" w:rsidRDefault="002347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Pojazdy muszą być poddawane myciu i dezynfekcji z częstotliwością gwarantującą zapewnienie im właściwego stanu sanitarnego, nie rzadziej niż raz na miesiąc, a w okresie letnim nie rzadziej niż raz na dwa tygodnie – Wykonawca w okresie trwania umowy musi posiadać aktualne dokumenty potwierdzające wykonanie tych czynności. </w:t>
      </w:r>
    </w:p>
    <w:p w14:paraId="0CE30C60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Calibri"/>
        </w:rPr>
        <w:t xml:space="preserve">- Na koniec dnia roboczego pojazdy muszą być opróżnione z odpadów i zaparkowane wyłącznie na terenie bazy </w:t>
      </w:r>
      <w:proofErr w:type="spellStart"/>
      <w:r>
        <w:rPr>
          <w:rFonts w:eastAsia="Calibri"/>
        </w:rPr>
        <w:t>magazynowo-transportowej</w:t>
      </w:r>
      <w:proofErr w:type="spellEnd"/>
      <w:r>
        <w:rPr>
          <w:rFonts w:eastAsia="Calibri"/>
        </w:rPr>
        <w:t>,</w:t>
      </w:r>
    </w:p>
    <w:p w14:paraId="7D5E7B0A" w14:textId="77777777" w:rsidR="009E24C7" w:rsidRDefault="002347DA">
      <w:pPr>
        <w:pStyle w:val="Standard"/>
        <w:autoSpaceDE w:val="0"/>
        <w:jc w:val="both"/>
        <w:rPr>
          <w:rFonts w:eastAsia="Calibri"/>
        </w:rPr>
      </w:pPr>
      <w:r>
        <w:rPr>
          <w:rFonts w:eastAsia="Wingdings"/>
        </w:rPr>
        <w:t xml:space="preserve">- </w:t>
      </w:r>
      <w:r>
        <w:rPr>
          <w:rFonts w:eastAsia="Calibri"/>
        </w:rPr>
        <w:t>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ofercie,</w:t>
      </w:r>
    </w:p>
    <w:p w14:paraId="2CA3295E" w14:textId="77777777" w:rsidR="009E24C7" w:rsidRDefault="002347DA">
      <w:pPr>
        <w:pStyle w:val="Standard"/>
        <w:autoSpaceDE w:val="0"/>
        <w:jc w:val="both"/>
      </w:pPr>
      <w:r>
        <w:t>- Pojazdy powinny spełniać wymagania Rozporządzenia Ministra Środowiska z dnia 7 października 2016 r. w sprawie szczegółowych wymagań dla transportu odpadów (Dz. U. z 2016 r., poz. 1742) oraz wymogi określone w Rozporządzeniu Ministra Środowiska z dnia 11 stycznia 2013 roku w sprawie szczegółowych wymagań w zakresie odbierania odpadów komunalnych od właścicieli nieruchomości (Dz. U. z 2013 r., poz. 122).</w:t>
      </w:r>
    </w:p>
    <w:p w14:paraId="0A76C302" w14:textId="77777777" w:rsidR="009E24C7" w:rsidRDefault="009E24C7">
      <w:pPr>
        <w:pStyle w:val="Standard"/>
        <w:autoSpaceDE w:val="0"/>
        <w:jc w:val="both"/>
        <w:rPr>
          <w:rFonts w:eastAsia="Calibri"/>
        </w:rPr>
      </w:pPr>
    </w:p>
    <w:p w14:paraId="0923DEA0" w14:textId="77777777" w:rsidR="009E24C7" w:rsidRDefault="002347DA">
      <w:pPr>
        <w:pStyle w:val="Standard"/>
        <w:autoSpaceDE w:val="0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c) wykaz pojazdów (urządzeń) niezbędnych do wykonania przedmiotu zamówienia:</w:t>
      </w:r>
    </w:p>
    <w:p w14:paraId="40204AC2" w14:textId="77777777" w:rsidR="009E24C7" w:rsidRDefault="009E24C7">
      <w:pPr>
        <w:pStyle w:val="Standard"/>
        <w:autoSpaceDE w:val="0"/>
        <w:jc w:val="both"/>
      </w:pPr>
    </w:p>
    <w:p w14:paraId="31E0DBE1" w14:textId="77777777" w:rsidR="009E24C7" w:rsidRDefault="002347DA">
      <w:pPr>
        <w:pStyle w:val="Standard"/>
        <w:autoSpaceDE w:val="0"/>
        <w:jc w:val="both"/>
        <w:rPr>
          <w:rFonts w:eastAsia="Times New Roman"/>
        </w:rPr>
      </w:pPr>
      <w:r>
        <w:rPr>
          <w:rFonts w:eastAsia="Times New Roman"/>
        </w:rPr>
        <w:t>Wykaz niezb</w:t>
      </w:r>
      <w:r>
        <w:rPr>
          <w:rFonts w:eastAsia="TimesNewRoman"/>
        </w:rPr>
        <w:t>ę</w:t>
      </w:r>
      <w:r>
        <w:rPr>
          <w:rFonts w:eastAsia="Times New Roman"/>
        </w:rPr>
        <w:t>dnych pojazdów przeznaczonych do wykonania przedmiotu zamówienia przedstawia poniższa tabela:</w:t>
      </w:r>
    </w:p>
    <w:p w14:paraId="1A6013B1" w14:textId="77777777" w:rsidR="009E24C7" w:rsidRDefault="009E24C7">
      <w:pPr>
        <w:pStyle w:val="Standard"/>
        <w:autoSpaceDE w:val="0"/>
        <w:jc w:val="both"/>
        <w:rPr>
          <w:rFonts w:eastAsia="Calibri"/>
        </w:rPr>
      </w:pPr>
    </w:p>
    <w:tbl>
      <w:tblPr>
        <w:tblpPr w:leftFromText="141" w:rightFromText="141" w:vertAnchor="text" w:horzAnchor="margin" w:tblpX="289" w:tblpY="-45"/>
        <w:tblW w:w="907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6663"/>
        <w:gridCol w:w="1842"/>
      </w:tblGrid>
      <w:tr w:rsidR="009E24C7" w14:paraId="62704400" w14:textId="77777777">
        <w:trPr>
          <w:trHeight w:val="557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2E035AE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bookmarkStart w:id="3" w:name="_Hlk56153919"/>
            <w:r>
              <w:rPr>
                <w:rFonts w:eastAsia="Times New Roman" w:cs="Times New Roman"/>
                <w:b/>
                <w:lang w:eastAsia="pl-PL"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E783FE3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lang w:eastAsia="pl-PL"/>
              </w:rPr>
              <w:t>Opis pojazdu/urządzenia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379BB2" w14:textId="77777777" w:rsidR="009E24C7" w:rsidRDefault="002347DA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Minimalna</w:t>
            </w:r>
          </w:p>
          <w:p w14:paraId="1E5C9FEF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 Ilość (szt.)</w:t>
            </w:r>
          </w:p>
        </w:tc>
      </w:tr>
      <w:tr w:rsidR="009E24C7" w14:paraId="4F297B53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EDAC57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92E24" w14:textId="77777777" w:rsidR="009E24C7" w:rsidRDefault="002347DA">
            <w:pPr>
              <w:pStyle w:val="Domylny"/>
              <w:spacing w:line="240" w:lineRule="auto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Pojazdy bezpylne przystosowane do odbierania zmieszanych odpadów komunalnych z pojemników o pojemności: 120 L, 240 L, 1100 L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96BFF2F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4C1F38" w:rsidRPr="004C1F38" w14:paraId="7F9E14BE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6D0369" w14:textId="77777777" w:rsidR="009E24C7" w:rsidRPr="004C1F38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 w:rsidRPr="004C1F38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887F8" w14:textId="77777777" w:rsidR="009E24C7" w:rsidRPr="004C1F38" w:rsidRDefault="002347DA">
            <w:pPr>
              <w:pStyle w:val="Domylny"/>
              <w:spacing w:line="240" w:lineRule="auto"/>
              <w:rPr>
                <w:rFonts w:cs="Times New Roman"/>
              </w:rPr>
            </w:pPr>
            <w:r w:rsidRPr="004C1F38">
              <w:rPr>
                <w:rFonts w:eastAsia="Times New Roman" w:cs="Times New Roman"/>
                <w:lang w:eastAsia="pl-PL"/>
              </w:rPr>
              <w:t>Pojazdy do odbierania odpadów komunalnych zbieranych selektywnie bez funkcji kompaktującej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F5111C" w14:textId="77777777" w:rsidR="009E24C7" w:rsidRPr="004C1F38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 w:rsidRPr="004C1F38">
              <w:rPr>
                <w:rFonts w:eastAsia="Times New Roman" w:cs="Times New Roman"/>
                <w:lang w:eastAsia="pl-PL"/>
              </w:rPr>
              <w:t>2</w:t>
            </w:r>
          </w:p>
        </w:tc>
      </w:tr>
      <w:tr w:rsidR="009E24C7" w14:paraId="37C99448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8EB85A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43544C" w14:textId="77777777" w:rsidR="009E24C7" w:rsidRDefault="002347DA">
            <w:pPr>
              <w:pStyle w:val="Domylny"/>
              <w:spacing w:line="240" w:lineRule="auto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Pojazdy do odbierania zmieszanych odpadów komunalnych z pojemników o pojemności: 120 L, 240 L oraz odpadów komunalnych zbieranych selektywnie przystosowane do przejazdu drogami o szerokości 3 m.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605CE56" w14:textId="77777777" w:rsidR="009E24C7" w:rsidRDefault="002347DA">
            <w:pPr>
              <w:pStyle w:val="Domylny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  <w:tr w:rsidR="009E24C7" w14:paraId="4B055965" w14:textId="77777777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EA6B9F3" w14:textId="514744F5" w:rsidR="009E24C7" w:rsidRDefault="004C1F38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  <w:r w:rsidR="002347DA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3877C5" w14:textId="77777777" w:rsidR="009E24C7" w:rsidRDefault="002347DA">
            <w:pPr>
              <w:pStyle w:val="Domylny"/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Pojazdy skrzyniowe osiatkowane do transportu innych odpadów zebranych selektywnie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A5787E6" w14:textId="77777777" w:rsidR="009E24C7" w:rsidRDefault="002347DA">
            <w:pPr>
              <w:pStyle w:val="Domylny"/>
              <w:spacing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</w:t>
            </w:r>
          </w:p>
        </w:tc>
      </w:tr>
    </w:tbl>
    <w:bookmarkEnd w:id="3"/>
    <w:p w14:paraId="6799050A" w14:textId="77777777" w:rsidR="004C1F38" w:rsidRDefault="002347DA">
      <w:pPr>
        <w:pStyle w:val="Standard"/>
        <w:autoSpaceDE w:val="0"/>
        <w:jc w:val="both"/>
      </w:pPr>
      <w:r>
        <w:lastRenderedPageBreak/>
        <w:tab/>
      </w:r>
    </w:p>
    <w:p w14:paraId="214EF159" w14:textId="77777777" w:rsidR="004C1F38" w:rsidRDefault="004C1F38">
      <w:pPr>
        <w:pStyle w:val="Standard"/>
        <w:autoSpaceDE w:val="0"/>
        <w:jc w:val="both"/>
      </w:pPr>
    </w:p>
    <w:p w14:paraId="2743658A" w14:textId="74635208" w:rsidR="009E24C7" w:rsidRDefault="002347DA">
      <w:pPr>
        <w:pStyle w:val="Standard"/>
        <w:autoSpaceDE w:val="0"/>
        <w:jc w:val="both"/>
        <w:rPr>
          <w:shd w:val="clear" w:color="auto" w:fill="FFFF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9B1D8C" w14:textId="77777777" w:rsidR="009E24C7" w:rsidRDefault="009E24C7">
      <w:pPr>
        <w:pStyle w:val="Standard"/>
        <w:autoSpaceDE w:val="0"/>
        <w:jc w:val="both"/>
        <w:rPr>
          <w:rFonts w:eastAsia="Calibri"/>
        </w:rPr>
      </w:pPr>
    </w:p>
    <w:p w14:paraId="5CC96976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6</w:t>
      </w:r>
    </w:p>
    <w:p w14:paraId="35DFB965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ODPOWIEDZIALNOŚĆ WYKONAWCY</w:t>
      </w:r>
    </w:p>
    <w:p w14:paraId="62D83640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A617EF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a) Wykonawca odpowiada za wszelkie szkody na mieniu i zdrowiu osób trzecich, powstałe podczas i w związku z realizacją przedmiotu umowy.</w:t>
      </w:r>
    </w:p>
    <w:p w14:paraId="4DF0E7C4" w14:textId="73CA86CB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b) Wykonawca ponosi odpowiedzialność za zniszczenie lub uszkodzenie pojemników </w:t>
      </w:r>
      <w:r w:rsidR="006F2A91">
        <w:rPr>
          <w:rFonts w:eastAsia="Calibri" w:cs="Calibri"/>
        </w:rPr>
        <w:br/>
      </w:r>
      <w:r>
        <w:rPr>
          <w:rFonts w:eastAsia="Calibri" w:cs="Calibri"/>
        </w:rPr>
        <w:t xml:space="preserve">do gromadzenia odpadów należących do właścicieli nieruchomości, powstałych w związku </w:t>
      </w:r>
      <w:r w:rsidR="006F2A91">
        <w:rPr>
          <w:rFonts w:eastAsia="Calibri" w:cs="Calibri"/>
        </w:rPr>
        <w:br/>
      </w:r>
      <w:r>
        <w:rPr>
          <w:rFonts w:eastAsia="Calibri" w:cs="Calibri"/>
        </w:rPr>
        <w:t>z realizacją przedmiotu zamówienia.</w:t>
      </w:r>
    </w:p>
    <w:p w14:paraId="2DF83008" w14:textId="77777777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c) Wykonawca ponosi całkowitą odpowiedzialność za prawidłowe gospodarowanie odebranymi odpadami zgodnie z przepisami obowiązującymi w tym zakresie. Dotyczy to m.in. ewentualnego przeładunku odpadów, transportu odpadów, spraw formalnoprawnych związanych z odbieraniem i dostarczaniem odpadów uprawnionemu przedsiębiorcy prowadzącemu działalność w zakresie odzysku lub unieszkodliwiania odpadów komunalnych.</w:t>
      </w:r>
    </w:p>
    <w:p w14:paraId="255776FA" w14:textId="2A977A12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 xml:space="preserve">d) Wykonawca jest zobowiązany do sporządzania sprawozdań i przekazywania ich Zamawiającemu, zgodnie z ustawą o utrzymaniu czystości i porządku w gminach (Dz. U. </w:t>
      </w:r>
      <w:r w:rsidR="006F2A91">
        <w:rPr>
          <w:rFonts w:eastAsia="Calibri" w:cs="Calibri"/>
        </w:rPr>
        <w:br/>
      </w:r>
      <w:r>
        <w:rPr>
          <w:rFonts w:eastAsia="Calibri" w:cs="Calibri"/>
        </w:rPr>
        <w:t>z 202</w:t>
      </w:r>
      <w:r w:rsidR="006F2A91">
        <w:rPr>
          <w:rFonts w:eastAsia="Calibri" w:cs="Calibri"/>
        </w:rPr>
        <w:t>1</w:t>
      </w:r>
      <w:r>
        <w:rPr>
          <w:rFonts w:eastAsia="Calibri" w:cs="Calibri"/>
        </w:rPr>
        <w:t xml:space="preserve"> r., poz.</w:t>
      </w:r>
      <w:r w:rsidR="006F2A91">
        <w:rPr>
          <w:rFonts w:eastAsia="Calibri" w:cs="Calibri"/>
        </w:rPr>
        <w:t>888 ze zm.</w:t>
      </w:r>
      <w:r>
        <w:rPr>
          <w:rFonts w:eastAsia="Calibri" w:cs="Calibri"/>
        </w:rPr>
        <w:t>) oraz wykonywanie innych obowiązków wynikających z aktualnie obowiązujących ustaw i rozporządzeń w zakresie gospodarowania odpadami. Wykonawca zobowiązany jest do utrzymania odpowiedniego standardu sanitarnego wykonywanych usług oraz ochrony środowiska określonymi w odrębnych przepisach wydanych na podstawie w/w ustawy.</w:t>
      </w:r>
    </w:p>
    <w:p w14:paraId="277C2705" w14:textId="577D326D" w:rsidR="009E24C7" w:rsidRDefault="002347DA">
      <w:pPr>
        <w:pStyle w:val="Standard"/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e) Wykonawca zobowiązany jest do spełnienia wymagań stawianych przedsiębiorcom odbierającym odpady komunalne określonych na podstawie ustawy z dnia 13 września 1996 r. o utrzymaniu czystości i porządku w gminach (Dz. U. z 202</w:t>
      </w:r>
      <w:r w:rsidR="006F2A91">
        <w:rPr>
          <w:rFonts w:eastAsia="Calibri" w:cs="Calibri"/>
        </w:rPr>
        <w:t>1</w:t>
      </w:r>
      <w:r>
        <w:rPr>
          <w:rFonts w:eastAsia="Calibri" w:cs="Calibri"/>
        </w:rPr>
        <w:t xml:space="preserve"> r., poz. </w:t>
      </w:r>
      <w:r w:rsidR="006F2A91">
        <w:rPr>
          <w:rFonts w:eastAsia="Calibri" w:cs="Calibri"/>
        </w:rPr>
        <w:t>888 ze zm.</w:t>
      </w:r>
      <w:r>
        <w:rPr>
          <w:rFonts w:eastAsia="Calibri" w:cs="Calibri"/>
        </w:rPr>
        <w:t>) oraz rozporządzenia Ministra Środowiska z dnia 11 stycznia 2013 r. w sprawie szczegółowych wymagań w zakresie odbierania odpadów komunalnych od właścicieli nieruchomości (Dz. U. z 2013 r., poz. 122)</w:t>
      </w:r>
    </w:p>
    <w:p w14:paraId="60F1A842" w14:textId="77777777" w:rsidR="009E24C7" w:rsidRDefault="009E24C7">
      <w:pPr>
        <w:pStyle w:val="Standard"/>
        <w:autoSpaceDE w:val="0"/>
        <w:jc w:val="both"/>
        <w:rPr>
          <w:rFonts w:eastAsia="Calibri" w:cs="Calibri"/>
        </w:rPr>
      </w:pPr>
    </w:p>
    <w:p w14:paraId="31D0C3B8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7  </w:t>
      </w:r>
    </w:p>
    <w:p w14:paraId="30F13838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OBOWIAZKI WYKONAWCY</w:t>
      </w:r>
    </w:p>
    <w:p w14:paraId="31069609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C7421C" w14:textId="79D45E23" w:rsidR="009E24C7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1.Wykonawca ma obowiązek odbierania i transportu odpadów komunalnych</w:t>
      </w:r>
      <w:r w:rsidR="006F2A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 właścicieli nieruchomości </w:t>
      </w:r>
      <w:r w:rsidR="00FF65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zamieszkałych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terenu Gminy Żyrzyn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w rozumieniu ustawy </w:t>
      </w:r>
      <w:r w:rsidR="00311A9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14 grudnia 2012 roku o odpadach </w:t>
      </w:r>
      <w:r w:rsidRPr="006F2A91">
        <w:rPr>
          <w:rFonts w:ascii="Times New Roman" w:eastAsia="Times New Roman" w:hAnsi="Times New Roman"/>
          <w:sz w:val="24"/>
          <w:szCs w:val="24"/>
          <w:lang w:eastAsia="pl-PL"/>
        </w:rPr>
        <w:t>(Dz. U. z 20</w:t>
      </w:r>
      <w:r w:rsidRPr="006F2A91">
        <w:rPr>
          <w:rFonts w:ascii="Times New Roman" w:eastAsia="Times New Roman" w:hAnsi="Times New Roman"/>
          <w:sz w:val="24"/>
          <w:szCs w:val="24"/>
          <w:lang w:val="en-US" w:eastAsia="pl-PL"/>
        </w:rPr>
        <w:t>2</w:t>
      </w:r>
      <w:r w:rsidR="006F2A91">
        <w:rPr>
          <w:rFonts w:ascii="Times New Roman" w:eastAsia="Times New Roman" w:hAnsi="Times New Roman"/>
          <w:sz w:val="24"/>
          <w:szCs w:val="24"/>
          <w:lang w:val="en-US" w:eastAsia="pl-PL"/>
        </w:rPr>
        <w:t>1</w:t>
      </w:r>
      <w:r w:rsidRPr="006F2A91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7</w:t>
      </w:r>
      <w:r w:rsidR="006F2A9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6F2A91">
        <w:rPr>
          <w:rFonts w:ascii="Times New Roman" w:eastAsia="Times New Roman" w:hAnsi="Times New Roman"/>
          <w:sz w:val="24"/>
          <w:szCs w:val="24"/>
          <w:lang w:val="en-US" w:eastAsia="pl-PL"/>
        </w:rPr>
        <w:t>9</w:t>
      </w:r>
      <w:r w:rsidRPr="006F2A91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zm.).</w:t>
      </w:r>
    </w:p>
    <w:p w14:paraId="05402556" w14:textId="77777777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color w:val="C0504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Opłaty za zagospodarowanie odpadów komunalnych do instalacji przetwarzania odpadów komunalnych lub instalacji zastępczej ponosi Wykonawca.</w:t>
      </w:r>
    </w:p>
    <w:p w14:paraId="53BF6287" w14:textId="173B1C61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3.Wykonawca w okresie obowiązywania umowy jest współodpowiedzialny za osiągnięcie </w:t>
      </w:r>
      <w:r w:rsidR="00311A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</w:t>
      </w:r>
      <w:r w:rsidR="00311A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danym roku kalendarzowym (dotyczy roku, w którym świadczy usługi, tj.: 202</w:t>
      </w:r>
      <w:r w:rsidR="00311A96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="00D2685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odniesieniu do masy odebranych odpadów z terenu Gminy Żyrzyn poziomu recyklingu, przygotowania do ponownego użycia i odzysku innymi metodami następujących frakcji odpadów komunalnych: papieru, metali, tworzyw sztucznych i szkła, poziomu recyklingu, przygotowania do ponownego użycia i odzysku innymi metodami innych niż niebezpieczne odpadów budowlanych i rozbiórkowych w wysokości określonej dla gmin w przepisach </w:t>
      </w:r>
      <w:r w:rsidR="00D45666" w:rsidRPr="00D45666">
        <w:rPr>
          <w:rFonts w:ascii="Times New Roman" w:eastAsia="Times New Roman" w:hAnsi="Times New Roman"/>
          <w:sz w:val="24"/>
          <w:szCs w:val="24"/>
          <w:lang w:eastAsia="pl-PL"/>
        </w:rPr>
        <w:t>Rozporządzeniem Ministra Klimatu i Środowiska z dnia 3 sierpnia 2021 r. w sprawie sposobu obliczania poziomów przygotowania do ponownego użycia i recyklingu odpadów komunalnych (Dz. U. z 2021 r., poz. 1530),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8841464" w14:textId="50C5E87B" w:rsidR="009E24C7" w:rsidRDefault="002347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4.Wykonawca w okresie obowiązywania umowy jest odpowiedzialny za ograniczenie </w:t>
      </w:r>
      <w:r w:rsidR="00D26856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2685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danym roku kalendarzowym</w:t>
      </w:r>
      <w:r w:rsidR="00D542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masy odpadów komunalnych ulegających biodegradacji odbieranych z terenu Gminy Żyrzyn przekazywanych do składowania do wysokości określonej w przepisach Rozporządzenia Ministra Środowiska z dnia 15 grudnia 2017 roku w sprawie poziomów ograniczenia, składowania masy odpadów komunalnych ulegających biodegradacji (Dz. U. z 20</w:t>
      </w:r>
      <w:r w:rsidR="00AB08A7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AB08A7">
        <w:rPr>
          <w:rFonts w:ascii="Times New Roman" w:eastAsia="Times New Roman" w:hAnsi="Times New Roman"/>
          <w:sz w:val="24"/>
          <w:szCs w:val="24"/>
          <w:lang w:eastAsia="pl-PL"/>
        </w:rPr>
        <w:t>2412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4E0EF8C0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69AEF9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8</w:t>
      </w:r>
    </w:p>
    <w:p w14:paraId="046A5C67" w14:textId="77777777" w:rsidR="009E24C7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SZCZEGÓŁOWE DANE CHARAKTERYZUJ</w:t>
      </w:r>
      <w:r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CE ZAMÓWIENIE</w:t>
      </w:r>
    </w:p>
    <w:p w14:paraId="7F679C01" w14:textId="77777777" w:rsidR="009E24C7" w:rsidRDefault="009E2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D8C23B" w14:textId="0CD8767F" w:rsidR="009E24C7" w:rsidRDefault="002347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gospodarstw domowych oraz nieruchomości zamieszkałych są szacunkowe. Zamawiający zastrzega sobie prawo zmiany ilości gospodarstw domowych oraz nieruchomości niezamieszkałych, z których odbierane będą odpady komunalne. </w:t>
      </w:r>
    </w:p>
    <w:p w14:paraId="4AA0329E" w14:textId="77777777" w:rsidR="009E24C7" w:rsidRDefault="002347D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Ich ilość może wzrosnąć lub zmaleć w ciągu realizacji zamówienia w zależności od deklaracji jakie zostaną złożone przez właścicieli nieruchomości.</w:t>
      </w:r>
    </w:p>
    <w:p w14:paraId="7EC2A16D" w14:textId="381506B5" w:rsidR="009E24C7" w:rsidRDefault="002347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gospodarstw domowych  -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="005B1082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4 wg złożonych deklaracji i wydanych decyzji.</w:t>
      </w:r>
    </w:p>
    <w:p w14:paraId="0BB7BE20" w14:textId="426B767F" w:rsidR="009E24C7" w:rsidRDefault="002347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gospodarstw domowych, które zadeklarowały prowadzenie selektywnej zbiórki odpadów –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="005B1082">
        <w:rPr>
          <w:rFonts w:ascii="Times New Roman" w:hAnsi="Times New Roman"/>
          <w:b/>
          <w:bCs/>
          <w:sz w:val="24"/>
          <w:szCs w:val="24"/>
        </w:rPr>
        <w:t>5</w:t>
      </w:r>
      <w:r w:rsidR="00B15A72">
        <w:rPr>
          <w:rFonts w:ascii="Times New Roman" w:hAnsi="Times New Roman"/>
          <w:b/>
          <w:bCs/>
          <w:sz w:val="24"/>
          <w:szCs w:val="24"/>
        </w:rPr>
        <w:t>4</w:t>
      </w:r>
    </w:p>
    <w:p w14:paraId="230577EA" w14:textId="4FCD20F5" w:rsidR="009E24C7" w:rsidRPr="0089790C" w:rsidRDefault="002347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gospodarstw domowych, które nie zadeklarowały prowadzenia selektywnej zbiórki odpadów </w:t>
      </w:r>
      <w:r w:rsidRPr="002106FA">
        <w:rPr>
          <w:rFonts w:ascii="Times New Roman" w:hAnsi="Times New Roman"/>
          <w:sz w:val="24"/>
          <w:szCs w:val="24"/>
        </w:rPr>
        <w:t>–</w:t>
      </w:r>
      <w:r w:rsidRPr="005B1082">
        <w:rPr>
          <w:rFonts w:ascii="Times New Roman" w:hAnsi="Times New Roman"/>
          <w:sz w:val="24"/>
          <w:szCs w:val="24"/>
        </w:rPr>
        <w:t xml:space="preserve"> </w:t>
      </w:r>
      <w:r w:rsidR="00B15A72" w:rsidRPr="005B1082">
        <w:rPr>
          <w:rFonts w:ascii="Times New Roman" w:hAnsi="Times New Roman"/>
          <w:b/>
          <w:bCs/>
          <w:sz w:val="24"/>
          <w:szCs w:val="24"/>
        </w:rPr>
        <w:t>0</w:t>
      </w:r>
    </w:p>
    <w:p w14:paraId="020F5DFC" w14:textId="77777777" w:rsidR="009E24C7" w:rsidRPr="001B44BA" w:rsidRDefault="009E24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295469E" w14:textId="7849B587" w:rsidR="009E24C7" w:rsidRPr="001B44BA" w:rsidRDefault="002347DA" w:rsidP="00EF0B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4BA">
        <w:rPr>
          <w:rFonts w:ascii="Times New Roman" w:hAnsi="Times New Roman"/>
          <w:b/>
          <w:sz w:val="24"/>
          <w:szCs w:val="24"/>
        </w:rPr>
        <w:t>Ilość odebranych odpadów z terenu gminy Żyrzyn pochodzących z nieruchomości zamieszkałych i niezamieszkałych w okresie od 01.</w:t>
      </w:r>
      <w:r w:rsidR="001B44BA" w:rsidRPr="001B44BA">
        <w:rPr>
          <w:rFonts w:ascii="Times New Roman" w:hAnsi="Times New Roman"/>
          <w:b/>
          <w:sz w:val="24"/>
          <w:szCs w:val="24"/>
        </w:rPr>
        <w:t>10</w:t>
      </w:r>
      <w:r w:rsidRPr="001B44BA">
        <w:rPr>
          <w:rFonts w:ascii="Times New Roman" w:hAnsi="Times New Roman"/>
          <w:b/>
          <w:sz w:val="24"/>
          <w:szCs w:val="24"/>
        </w:rPr>
        <w:t>.20</w:t>
      </w:r>
      <w:r w:rsidR="00B15A72" w:rsidRPr="001B44BA">
        <w:rPr>
          <w:rFonts w:ascii="Times New Roman" w:hAnsi="Times New Roman"/>
          <w:b/>
          <w:sz w:val="24"/>
          <w:szCs w:val="24"/>
        </w:rPr>
        <w:t>20</w:t>
      </w:r>
      <w:r w:rsidRPr="001B44BA">
        <w:rPr>
          <w:rFonts w:ascii="Times New Roman" w:hAnsi="Times New Roman"/>
          <w:b/>
          <w:sz w:val="24"/>
          <w:szCs w:val="24"/>
        </w:rPr>
        <w:t xml:space="preserve"> </w:t>
      </w:r>
      <w:r w:rsidR="00EF0B79">
        <w:rPr>
          <w:rFonts w:ascii="Times New Roman" w:hAnsi="Times New Roman"/>
          <w:b/>
          <w:sz w:val="24"/>
          <w:szCs w:val="24"/>
        </w:rPr>
        <w:t xml:space="preserve">r. </w:t>
      </w:r>
      <w:r w:rsidRPr="001B44BA">
        <w:rPr>
          <w:rFonts w:ascii="Times New Roman" w:hAnsi="Times New Roman"/>
          <w:b/>
          <w:sz w:val="24"/>
          <w:szCs w:val="24"/>
        </w:rPr>
        <w:t>do 3</w:t>
      </w:r>
      <w:r w:rsidR="001B44BA" w:rsidRPr="001B44BA">
        <w:rPr>
          <w:rFonts w:ascii="Times New Roman" w:hAnsi="Times New Roman"/>
          <w:b/>
          <w:sz w:val="24"/>
          <w:szCs w:val="24"/>
        </w:rPr>
        <w:t>0</w:t>
      </w:r>
      <w:r w:rsidRPr="001B44BA">
        <w:rPr>
          <w:rFonts w:ascii="Times New Roman" w:hAnsi="Times New Roman"/>
          <w:b/>
          <w:sz w:val="24"/>
          <w:szCs w:val="24"/>
        </w:rPr>
        <w:t>.</w:t>
      </w:r>
      <w:r w:rsidR="001B44BA" w:rsidRPr="001B44BA">
        <w:rPr>
          <w:rFonts w:ascii="Times New Roman" w:hAnsi="Times New Roman"/>
          <w:b/>
          <w:sz w:val="24"/>
          <w:szCs w:val="24"/>
        </w:rPr>
        <w:t>09</w:t>
      </w:r>
      <w:r w:rsidRPr="001B44BA">
        <w:rPr>
          <w:rFonts w:ascii="Times New Roman" w:hAnsi="Times New Roman"/>
          <w:b/>
          <w:sz w:val="24"/>
          <w:szCs w:val="24"/>
        </w:rPr>
        <w:t>.20</w:t>
      </w:r>
      <w:r w:rsidR="00B15A72" w:rsidRPr="001B44BA">
        <w:rPr>
          <w:rFonts w:ascii="Times New Roman" w:hAnsi="Times New Roman"/>
          <w:b/>
          <w:sz w:val="24"/>
          <w:szCs w:val="24"/>
        </w:rPr>
        <w:t>2</w:t>
      </w:r>
      <w:r w:rsidR="001B44BA" w:rsidRPr="001B44BA">
        <w:rPr>
          <w:rFonts w:ascii="Times New Roman" w:hAnsi="Times New Roman"/>
          <w:b/>
          <w:sz w:val="24"/>
          <w:szCs w:val="24"/>
        </w:rPr>
        <w:t>1</w:t>
      </w:r>
      <w:r w:rsidRPr="001B44BA">
        <w:rPr>
          <w:rFonts w:ascii="Times New Roman" w:hAnsi="Times New Roman"/>
          <w:b/>
          <w:sz w:val="24"/>
          <w:szCs w:val="24"/>
        </w:rPr>
        <w:t xml:space="preserve"> r. </w:t>
      </w:r>
    </w:p>
    <w:p w14:paraId="53C2EC79" w14:textId="77777777" w:rsidR="009E24C7" w:rsidRPr="001B44BA" w:rsidRDefault="009E24C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9132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154"/>
        <w:gridCol w:w="4471"/>
        <w:gridCol w:w="865"/>
        <w:gridCol w:w="1989"/>
      </w:tblGrid>
      <w:tr w:rsidR="00616530" w:rsidRPr="00616530" w14:paraId="5B425C9D" w14:textId="77777777">
        <w:trPr>
          <w:trHeight w:val="832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6BCF7" w14:textId="77777777" w:rsidR="009E24C7" w:rsidRPr="00616530" w:rsidRDefault="002347DA">
            <w:pPr>
              <w:pStyle w:val="Standard"/>
            </w:pPr>
            <w:bookmarkStart w:id="4" w:name="_Hlk44572351"/>
            <w:r w:rsidRPr="00616530">
              <w:t>Lp.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35DB" w14:textId="77777777" w:rsidR="009E24C7" w:rsidRPr="00616530" w:rsidRDefault="002347DA">
            <w:pPr>
              <w:pStyle w:val="Standard"/>
            </w:pPr>
            <w:r w:rsidRPr="00616530">
              <w:t>Lp.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0295" w14:textId="77777777" w:rsidR="009E24C7" w:rsidRPr="00616530" w:rsidRDefault="002347DA">
            <w:pPr>
              <w:pStyle w:val="Standard"/>
            </w:pPr>
            <w:r w:rsidRPr="00616530">
              <w:t>Rodzaj odebranych odpadów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B072" w14:textId="77777777" w:rsidR="009E24C7" w:rsidRPr="00616530" w:rsidRDefault="002347DA">
            <w:pPr>
              <w:pStyle w:val="Standard"/>
            </w:pPr>
            <w:r w:rsidRPr="00616530">
              <w:t>Jedn. M.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3E69A" w14:textId="77777777" w:rsidR="009E24C7" w:rsidRPr="00616530" w:rsidRDefault="002347DA">
            <w:pPr>
              <w:pStyle w:val="Standard"/>
            </w:pPr>
            <w:r w:rsidRPr="00616530">
              <w:t xml:space="preserve">Ilość odebranych odpadów </w:t>
            </w:r>
            <w:r w:rsidRPr="00616530">
              <w:rPr>
                <w:b/>
              </w:rPr>
              <w:t>w okresie 12 m-</w:t>
            </w:r>
            <w:proofErr w:type="spellStart"/>
            <w:r w:rsidRPr="00616530">
              <w:rPr>
                <w:b/>
              </w:rPr>
              <w:t>cy</w:t>
            </w:r>
            <w:proofErr w:type="spellEnd"/>
          </w:p>
        </w:tc>
      </w:tr>
      <w:tr w:rsidR="00616530" w:rsidRPr="00616530" w14:paraId="13992EA0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7D57E" w14:textId="77777777" w:rsidR="009E24C7" w:rsidRPr="00616530" w:rsidRDefault="002347DA">
            <w:pPr>
              <w:pStyle w:val="Standard"/>
              <w:rPr>
                <w:b/>
              </w:rPr>
            </w:pPr>
            <w:r w:rsidRPr="00616530">
              <w:rPr>
                <w:b/>
              </w:rPr>
              <w:t>I.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102D" w14:textId="77777777" w:rsidR="009E24C7" w:rsidRPr="00616530" w:rsidRDefault="002347DA">
            <w:pPr>
              <w:pStyle w:val="Standard"/>
              <w:rPr>
                <w:b/>
              </w:rPr>
            </w:pPr>
            <w:r w:rsidRPr="00616530">
              <w:rPr>
                <w:b/>
              </w:rPr>
              <w:t>Kod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75A2D" w14:textId="77777777" w:rsidR="009E24C7" w:rsidRPr="00616530" w:rsidRDefault="002347DA">
            <w:pPr>
              <w:pStyle w:val="Standard"/>
              <w:rPr>
                <w:b/>
              </w:rPr>
            </w:pPr>
            <w:r w:rsidRPr="00616530">
              <w:rPr>
                <w:b/>
              </w:rPr>
              <w:t>Odpady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434B" w14:textId="77777777" w:rsidR="009E24C7" w:rsidRPr="00616530" w:rsidRDefault="009E24C7">
            <w:pPr>
              <w:pStyle w:val="Standard"/>
              <w:jc w:val="righ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17102" w14:textId="77777777" w:rsidR="009E24C7" w:rsidRPr="00616530" w:rsidRDefault="009E24C7">
            <w:pPr>
              <w:pStyle w:val="Standard"/>
              <w:jc w:val="right"/>
            </w:pPr>
          </w:p>
        </w:tc>
      </w:tr>
      <w:tr w:rsidR="00D5562F" w:rsidRPr="00D5562F" w14:paraId="2DF6A76A" w14:textId="77777777">
        <w:trPr>
          <w:trHeight w:val="265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E5BE1" w14:textId="77777777" w:rsidR="009E24C7" w:rsidRPr="00D5562F" w:rsidRDefault="002347DA">
            <w:pPr>
              <w:pStyle w:val="Standard"/>
            </w:pPr>
            <w:r w:rsidRPr="00D5562F">
              <w:t>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C9F0" w14:textId="77777777" w:rsidR="009E24C7" w:rsidRPr="00D5562F" w:rsidRDefault="002347DA">
            <w:pPr>
              <w:pStyle w:val="Standard"/>
            </w:pPr>
            <w:r w:rsidRPr="00D5562F">
              <w:t>15 01 01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D820" w14:textId="716300B1" w:rsidR="009E24C7" w:rsidRPr="00D5562F" w:rsidRDefault="002347DA">
            <w:pPr>
              <w:pStyle w:val="Standard"/>
            </w:pPr>
            <w:r w:rsidRPr="00D5562F">
              <w:t>Opakowania z papieru i tektur</w:t>
            </w:r>
            <w:r w:rsidR="007D2509" w:rsidRPr="00D5562F">
              <w:t>y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1898" w14:textId="77777777" w:rsidR="009E24C7" w:rsidRPr="00D5562F" w:rsidRDefault="002347DA">
            <w:pPr>
              <w:pStyle w:val="Standard"/>
              <w:jc w:val="right"/>
            </w:pPr>
            <w:r w:rsidRPr="00D5562F"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6584F" w14:textId="6C384DEF" w:rsidR="009E24C7" w:rsidRPr="00D5562F" w:rsidRDefault="009B0BA8">
            <w:pPr>
              <w:pStyle w:val="Standard"/>
              <w:jc w:val="right"/>
            </w:pPr>
            <w:r>
              <w:t>54,51</w:t>
            </w:r>
          </w:p>
        </w:tc>
      </w:tr>
      <w:tr w:rsidR="00D5562F" w:rsidRPr="00D5562F" w14:paraId="66C6D3B3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169BE" w14:textId="77777777" w:rsidR="009E24C7" w:rsidRPr="00D5562F" w:rsidRDefault="002347DA">
            <w:pPr>
              <w:pStyle w:val="Standard"/>
            </w:pPr>
            <w:r w:rsidRPr="00D5562F">
              <w:t>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8EDF" w14:textId="77777777" w:rsidR="009E24C7" w:rsidRPr="00D5562F" w:rsidRDefault="002347DA">
            <w:pPr>
              <w:pStyle w:val="Standard"/>
            </w:pPr>
            <w:r w:rsidRPr="00D5562F">
              <w:t>15 01 02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A342" w14:textId="77777777" w:rsidR="009E24C7" w:rsidRPr="00D5562F" w:rsidRDefault="002347DA">
            <w:pPr>
              <w:pStyle w:val="Standard"/>
            </w:pPr>
            <w:r w:rsidRPr="00D5562F">
              <w:t>Opakowania z tworzyw sztucznych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CED4" w14:textId="77777777" w:rsidR="009E24C7" w:rsidRPr="00D5562F" w:rsidRDefault="002347DA">
            <w:pPr>
              <w:pStyle w:val="Standard"/>
              <w:jc w:val="right"/>
            </w:pPr>
            <w:r w:rsidRPr="00D5562F"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9802B" w14:textId="26F1AD3E" w:rsidR="009E24C7" w:rsidRPr="00D5562F" w:rsidRDefault="009B0BA8">
            <w:pPr>
              <w:pStyle w:val="Standard"/>
              <w:jc w:val="right"/>
            </w:pPr>
            <w:r>
              <w:t>17,56</w:t>
            </w:r>
          </w:p>
        </w:tc>
      </w:tr>
      <w:tr w:rsidR="00D5562F" w:rsidRPr="00D5562F" w14:paraId="5D11A7F6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4714F" w14:textId="77777777" w:rsidR="009E24C7" w:rsidRPr="00D5562F" w:rsidRDefault="002347DA">
            <w:pPr>
              <w:pStyle w:val="Standard"/>
            </w:pPr>
            <w:r w:rsidRPr="00D5562F">
              <w:t>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BEA7F" w14:textId="77777777" w:rsidR="009E24C7" w:rsidRPr="00D5562F" w:rsidRDefault="002347DA">
            <w:pPr>
              <w:pStyle w:val="Standard"/>
            </w:pPr>
            <w:r w:rsidRPr="00D5562F">
              <w:t>15 01 07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DB49" w14:textId="56CFE8C5" w:rsidR="009E24C7" w:rsidRPr="00D5562F" w:rsidRDefault="00642B24">
            <w:pPr>
              <w:pStyle w:val="Standard"/>
            </w:pPr>
            <w:r>
              <w:t>Opakowania</w:t>
            </w:r>
            <w:r w:rsidR="002347DA" w:rsidRPr="00D5562F">
              <w:t xml:space="preserve"> ze szkła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4E7F" w14:textId="77777777" w:rsidR="009E24C7" w:rsidRPr="00D5562F" w:rsidRDefault="002347DA">
            <w:pPr>
              <w:pStyle w:val="Standard"/>
              <w:jc w:val="right"/>
            </w:pPr>
            <w:r w:rsidRPr="00D5562F"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3C22D8" w14:textId="4FC6A84C" w:rsidR="009E24C7" w:rsidRPr="00D5562F" w:rsidRDefault="009B0BA8">
            <w:pPr>
              <w:pStyle w:val="Standard"/>
              <w:jc w:val="right"/>
            </w:pPr>
            <w:r>
              <w:t>128,34</w:t>
            </w:r>
          </w:p>
        </w:tc>
      </w:tr>
      <w:tr w:rsidR="00D5562F" w:rsidRPr="00D5562F" w14:paraId="72E26E99" w14:textId="77777777">
        <w:trPr>
          <w:trHeight w:val="554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56D00" w14:textId="77777777" w:rsidR="009E24C7" w:rsidRPr="00D5562F" w:rsidRDefault="002347DA">
            <w:pPr>
              <w:pStyle w:val="Standard"/>
            </w:pPr>
            <w:r w:rsidRPr="00D5562F">
              <w:t>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4A4E" w14:textId="77777777" w:rsidR="009E24C7" w:rsidRPr="00D5562F" w:rsidRDefault="002347DA">
            <w:pPr>
              <w:pStyle w:val="Standard"/>
            </w:pPr>
            <w:r w:rsidRPr="00D5562F">
              <w:t>ex 20 01 08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59BE" w14:textId="5FAC3FFE" w:rsidR="009E24C7" w:rsidRPr="00D5562F" w:rsidRDefault="002347DA">
            <w:pPr>
              <w:pStyle w:val="Standard"/>
              <w:rPr>
                <w:sz w:val="22"/>
                <w:szCs w:val="22"/>
              </w:rPr>
            </w:pPr>
            <w:r w:rsidRPr="00D5562F">
              <w:rPr>
                <w:sz w:val="22"/>
                <w:szCs w:val="22"/>
              </w:rPr>
              <w:t>Bioodpady (ulegające biodegradacji odpady kuchenne wraz z odpadami z ogrodów …</w:t>
            </w:r>
            <w:r w:rsidR="00656600">
              <w:rPr>
                <w:sz w:val="22"/>
                <w:szCs w:val="22"/>
              </w:rPr>
              <w:t>)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ABD6" w14:textId="77777777" w:rsidR="009E24C7" w:rsidRPr="00D5562F" w:rsidRDefault="002347DA">
            <w:pPr>
              <w:pStyle w:val="Standard"/>
              <w:jc w:val="right"/>
            </w:pPr>
            <w:r w:rsidRPr="00D5562F"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5F41B" w14:textId="512291CE" w:rsidR="009E24C7" w:rsidRPr="00D5562F" w:rsidRDefault="00D5562F">
            <w:pPr>
              <w:pStyle w:val="Standard"/>
              <w:jc w:val="right"/>
            </w:pPr>
            <w:r w:rsidRPr="00D5562F">
              <w:t>107,62</w:t>
            </w:r>
          </w:p>
        </w:tc>
      </w:tr>
      <w:tr w:rsidR="00D5562F" w:rsidRPr="00D5562F" w14:paraId="04B2EE2E" w14:textId="77777777">
        <w:trPr>
          <w:trHeight w:val="554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B9DCAA" w14:textId="77777777" w:rsidR="009E24C7" w:rsidRPr="00D5562F" w:rsidRDefault="002347DA">
            <w:pPr>
              <w:pStyle w:val="Standard"/>
            </w:pPr>
            <w:r w:rsidRPr="00D5562F">
              <w:t>5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53FA" w14:textId="6149DB58" w:rsidR="009E24C7" w:rsidRPr="00D5562F" w:rsidRDefault="002347DA">
            <w:pPr>
              <w:pStyle w:val="Standard"/>
            </w:pPr>
            <w:r w:rsidRPr="00D5562F">
              <w:t xml:space="preserve"> 20 01 99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7F26" w14:textId="77777777" w:rsidR="009E24C7" w:rsidRPr="00D5562F" w:rsidRDefault="002347DA">
            <w:pPr>
              <w:pStyle w:val="Standard"/>
              <w:rPr>
                <w:sz w:val="22"/>
                <w:szCs w:val="22"/>
              </w:rPr>
            </w:pPr>
            <w:r w:rsidRPr="00D5562F">
              <w:rPr>
                <w:sz w:val="22"/>
                <w:szCs w:val="22"/>
              </w:rPr>
              <w:t>Popioły paleniskowe gospodarstw domowych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D322" w14:textId="77777777" w:rsidR="009E24C7" w:rsidRPr="00D5562F" w:rsidRDefault="002347DA">
            <w:pPr>
              <w:pStyle w:val="Standard"/>
              <w:jc w:val="right"/>
            </w:pPr>
            <w:r w:rsidRPr="00D5562F"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3A2A2" w14:textId="670E4C63" w:rsidR="009E24C7" w:rsidRPr="00D5562F" w:rsidRDefault="00D5562F">
            <w:pPr>
              <w:pStyle w:val="Standard"/>
              <w:jc w:val="right"/>
            </w:pPr>
            <w:r w:rsidRPr="00D5562F">
              <w:t>162,88</w:t>
            </w:r>
          </w:p>
        </w:tc>
      </w:tr>
      <w:tr w:rsidR="001B44BA" w:rsidRPr="001B44BA" w14:paraId="0C68F9D1" w14:textId="77777777">
        <w:trPr>
          <w:trHeight w:val="759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681F92" w14:textId="77777777" w:rsidR="009E24C7" w:rsidRPr="00616530" w:rsidRDefault="002347DA">
            <w:pPr>
              <w:pStyle w:val="Standard"/>
            </w:pPr>
            <w:r w:rsidRPr="00616530">
              <w:t>6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FB1B" w14:textId="77777777" w:rsidR="009E24C7" w:rsidRPr="00616530" w:rsidRDefault="002347DA">
            <w:pPr>
              <w:pStyle w:val="Standard"/>
            </w:pPr>
            <w:r w:rsidRPr="00616530">
              <w:t>ex 20 01 99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1733" w14:textId="6C651D6B" w:rsidR="009E24C7" w:rsidRPr="00616530" w:rsidRDefault="002347DA">
            <w:pPr>
              <w:pStyle w:val="Standard"/>
              <w:rPr>
                <w:sz w:val="22"/>
                <w:szCs w:val="22"/>
              </w:rPr>
            </w:pPr>
            <w:r w:rsidRPr="00616530">
              <w:rPr>
                <w:sz w:val="22"/>
                <w:szCs w:val="22"/>
              </w:rPr>
              <w:t>Inne nie wymienione frakcje zbierane w sposób selektywny -Selektywnie zbierane odpady opakowaniowe</w:t>
            </w:r>
            <w:r w:rsidR="00D5562F">
              <w:rPr>
                <w:sz w:val="22"/>
                <w:szCs w:val="22"/>
              </w:rPr>
              <w:t xml:space="preserve"> -popiół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B194" w14:textId="77777777" w:rsidR="009E24C7" w:rsidRPr="00616530" w:rsidRDefault="002347DA">
            <w:pPr>
              <w:pStyle w:val="Standard"/>
              <w:jc w:val="right"/>
            </w:pPr>
            <w:r w:rsidRPr="00616530"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0617E" w14:textId="3EC6117A" w:rsidR="009E24C7" w:rsidRPr="00424ACE" w:rsidRDefault="009B0BA8">
            <w:pPr>
              <w:pStyle w:val="Standard"/>
              <w:jc w:val="right"/>
            </w:pPr>
            <w:r>
              <w:t>83,42</w:t>
            </w:r>
          </w:p>
        </w:tc>
      </w:tr>
      <w:tr w:rsidR="00C91708" w:rsidRPr="00C91708" w14:paraId="22EFE20E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46EA4" w14:textId="77777777" w:rsidR="009E24C7" w:rsidRPr="00C91708" w:rsidRDefault="002347DA">
            <w:pPr>
              <w:pStyle w:val="Standard"/>
            </w:pPr>
            <w:r w:rsidRPr="00C91708">
              <w:t>7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4766" w14:textId="77777777" w:rsidR="009E24C7" w:rsidRPr="00C91708" w:rsidRDefault="002347DA">
            <w:pPr>
              <w:pStyle w:val="Standard"/>
            </w:pPr>
            <w:r w:rsidRPr="00C91708">
              <w:t>20 02 03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0C1EA" w14:textId="77777777" w:rsidR="009E24C7" w:rsidRPr="00C91708" w:rsidRDefault="002347DA">
            <w:pPr>
              <w:pStyle w:val="Standard"/>
            </w:pPr>
            <w:r w:rsidRPr="00C91708">
              <w:t>Inne odpady nieulegające biodegradacji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E7C8" w14:textId="77777777" w:rsidR="009E24C7" w:rsidRPr="00C91708" w:rsidRDefault="002347DA">
            <w:pPr>
              <w:pStyle w:val="Standard"/>
              <w:jc w:val="right"/>
            </w:pPr>
            <w:r w:rsidRPr="00C91708"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798DB" w14:textId="674B63BC" w:rsidR="009E24C7" w:rsidRPr="00C91708" w:rsidRDefault="00C91708">
            <w:pPr>
              <w:pStyle w:val="Standard"/>
              <w:jc w:val="right"/>
            </w:pPr>
            <w:r w:rsidRPr="00C91708">
              <w:t>37</w:t>
            </w:r>
            <w:r w:rsidR="00EC7331">
              <w:t>,00</w:t>
            </w:r>
          </w:p>
        </w:tc>
      </w:tr>
      <w:tr w:rsidR="00C91708" w:rsidRPr="00C91708" w14:paraId="152DD6B5" w14:textId="77777777">
        <w:trPr>
          <w:trHeight w:val="277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BFEB0E" w14:textId="77777777" w:rsidR="009E24C7" w:rsidRPr="00C91708" w:rsidRDefault="002347DA">
            <w:pPr>
              <w:pStyle w:val="Standard"/>
            </w:pPr>
            <w:r w:rsidRPr="00C91708">
              <w:t>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6C39" w14:textId="77777777" w:rsidR="009E24C7" w:rsidRPr="00C91708" w:rsidRDefault="002347DA">
            <w:pPr>
              <w:pStyle w:val="Standard"/>
            </w:pPr>
            <w:r w:rsidRPr="00C91708">
              <w:t>20 03 01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B561" w14:textId="08F860A1" w:rsidR="009E24C7" w:rsidRPr="00C91708" w:rsidRDefault="0046287B">
            <w:pPr>
              <w:pStyle w:val="Standard"/>
            </w:pPr>
            <w:r>
              <w:t>Niesegregowane (z</w:t>
            </w:r>
            <w:r w:rsidR="002347DA" w:rsidRPr="00C91708">
              <w:t>mieszane</w:t>
            </w:r>
            <w:r>
              <w:t>)</w:t>
            </w:r>
            <w:r w:rsidR="002347DA" w:rsidRPr="00C91708">
              <w:t xml:space="preserve"> odpady komunalne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0894" w14:textId="77777777" w:rsidR="009E24C7" w:rsidRPr="00C91708" w:rsidRDefault="002347DA">
            <w:pPr>
              <w:pStyle w:val="Standard"/>
              <w:jc w:val="right"/>
            </w:pPr>
            <w:r w:rsidRPr="00C91708">
              <w:t>[Mg]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5F467" w14:textId="2FCD0713" w:rsidR="009E24C7" w:rsidRPr="00C91708" w:rsidRDefault="002347DA">
            <w:pPr>
              <w:pStyle w:val="Standard"/>
              <w:jc w:val="right"/>
            </w:pPr>
            <w:r w:rsidRPr="00C91708">
              <w:t>4</w:t>
            </w:r>
            <w:r w:rsidR="00C91708" w:rsidRPr="00C91708">
              <w:t>3</w:t>
            </w:r>
            <w:r w:rsidRPr="00C91708">
              <w:t>1,</w:t>
            </w:r>
            <w:r w:rsidR="00C91708" w:rsidRPr="00C91708">
              <w:t>38</w:t>
            </w:r>
          </w:p>
        </w:tc>
      </w:tr>
    </w:tbl>
    <w:p w14:paraId="0D31789F" w14:textId="77777777" w:rsidR="009E24C7" w:rsidRPr="001B44BA" w:rsidRDefault="009E24C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DED1772" w14:textId="10EF307E" w:rsidR="009E24C7" w:rsidRPr="00456154" w:rsidRDefault="002347DA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456154">
        <w:rPr>
          <w:rFonts w:ascii="Times New Roman" w:hAnsi="Times New Roman"/>
          <w:b/>
          <w:sz w:val="24"/>
          <w:szCs w:val="24"/>
        </w:rPr>
        <w:t>UWAGA: Powyższa tabela przedstawia ilość odpadów odebranych w okresie 12 m-</w:t>
      </w:r>
      <w:proofErr w:type="spellStart"/>
      <w:r w:rsidRPr="00456154">
        <w:rPr>
          <w:rFonts w:ascii="Times New Roman" w:hAnsi="Times New Roman"/>
          <w:b/>
          <w:sz w:val="24"/>
          <w:szCs w:val="24"/>
        </w:rPr>
        <w:t>cy</w:t>
      </w:r>
      <w:proofErr w:type="spellEnd"/>
      <w:r w:rsidRPr="00456154">
        <w:rPr>
          <w:rFonts w:ascii="Times New Roman" w:hAnsi="Times New Roman"/>
          <w:b/>
          <w:sz w:val="24"/>
          <w:szCs w:val="24"/>
        </w:rPr>
        <w:t xml:space="preserve"> (01.</w:t>
      </w:r>
      <w:r w:rsidR="001B44BA" w:rsidRPr="00456154">
        <w:rPr>
          <w:rFonts w:ascii="Times New Roman" w:hAnsi="Times New Roman"/>
          <w:b/>
          <w:sz w:val="24"/>
          <w:szCs w:val="24"/>
        </w:rPr>
        <w:t>10</w:t>
      </w:r>
      <w:r w:rsidRPr="00456154">
        <w:rPr>
          <w:rFonts w:ascii="Times New Roman" w:hAnsi="Times New Roman"/>
          <w:b/>
          <w:sz w:val="24"/>
          <w:szCs w:val="24"/>
        </w:rPr>
        <w:t>.20</w:t>
      </w:r>
      <w:r w:rsidR="001B44BA" w:rsidRPr="00456154">
        <w:rPr>
          <w:rFonts w:ascii="Times New Roman" w:hAnsi="Times New Roman"/>
          <w:b/>
          <w:sz w:val="24"/>
          <w:szCs w:val="24"/>
        </w:rPr>
        <w:t xml:space="preserve">20 </w:t>
      </w:r>
      <w:r w:rsidRPr="00456154">
        <w:rPr>
          <w:rFonts w:ascii="Times New Roman" w:hAnsi="Times New Roman"/>
          <w:b/>
          <w:sz w:val="24"/>
          <w:szCs w:val="24"/>
        </w:rPr>
        <w:t>r. – 3</w:t>
      </w:r>
      <w:r w:rsidR="001B44BA" w:rsidRPr="00456154">
        <w:rPr>
          <w:rFonts w:ascii="Times New Roman" w:hAnsi="Times New Roman"/>
          <w:b/>
          <w:sz w:val="24"/>
          <w:szCs w:val="24"/>
        </w:rPr>
        <w:t>0</w:t>
      </w:r>
      <w:r w:rsidRPr="00456154">
        <w:rPr>
          <w:rFonts w:ascii="Times New Roman" w:hAnsi="Times New Roman"/>
          <w:b/>
          <w:sz w:val="24"/>
          <w:szCs w:val="24"/>
        </w:rPr>
        <w:t>.</w:t>
      </w:r>
      <w:r w:rsidR="001B44BA" w:rsidRPr="00456154">
        <w:rPr>
          <w:rFonts w:ascii="Times New Roman" w:hAnsi="Times New Roman"/>
          <w:b/>
          <w:sz w:val="24"/>
          <w:szCs w:val="24"/>
        </w:rPr>
        <w:t>09</w:t>
      </w:r>
      <w:r w:rsidRPr="00456154">
        <w:rPr>
          <w:rFonts w:ascii="Times New Roman" w:hAnsi="Times New Roman"/>
          <w:b/>
          <w:sz w:val="24"/>
          <w:szCs w:val="24"/>
        </w:rPr>
        <w:t>.20</w:t>
      </w:r>
      <w:r w:rsidR="001B44BA" w:rsidRPr="00456154">
        <w:rPr>
          <w:rFonts w:ascii="Times New Roman" w:hAnsi="Times New Roman"/>
          <w:b/>
          <w:sz w:val="24"/>
          <w:szCs w:val="24"/>
        </w:rPr>
        <w:t xml:space="preserve">21 </w:t>
      </w:r>
      <w:r w:rsidRPr="00456154">
        <w:rPr>
          <w:rFonts w:ascii="Times New Roman" w:hAnsi="Times New Roman"/>
          <w:b/>
          <w:sz w:val="24"/>
          <w:szCs w:val="24"/>
        </w:rPr>
        <w:t xml:space="preserve">r.) </w:t>
      </w:r>
      <w:r w:rsidR="00D5426D" w:rsidRPr="00456154">
        <w:rPr>
          <w:rFonts w:ascii="Times New Roman" w:hAnsi="Times New Roman"/>
          <w:b/>
          <w:sz w:val="24"/>
          <w:szCs w:val="24"/>
        </w:rPr>
        <w:t>ze wszystkich nieruchomości zamieszkałych</w:t>
      </w:r>
      <w:r w:rsidR="002106FA" w:rsidRPr="00456154">
        <w:rPr>
          <w:rFonts w:ascii="Times New Roman" w:hAnsi="Times New Roman"/>
          <w:b/>
          <w:sz w:val="24"/>
          <w:szCs w:val="24"/>
        </w:rPr>
        <w:t xml:space="preserve"> (17</w:t>
      </w:r>
      <w:r w:rsidR="00B04727" w:rsidRPr="00456154">
        <w:rPr>
          <w:rFonts w:ascii="Times New Roman" w:hAnsi="Times New Roman"/>
          <w:b/>
          <w:sz w:val="24"/>
          <w:szCs w:val="24"/>
        </w:rPr>
        <w:t>5</w:t>
      </w:r>
      <w:r w:rsidR="002106FA" w:rsidRPr="00456154">
        <w:rPr>
          <w:rFonts w:ascii="Times New Roman" w:hAnsi="Times New Roman"/>
          <w:b/>
          <w:sz w:val="24"/>
          <w:szCs w:val="24"/>
        </w:rPr>
        <w:t>4 szt.)</w:t>
      </w:r>
      <w:r w:rsidR="00D5426D" w:rsidRPr="00456154">
        <w:rPr>
          <w:rFonts w:ascii="Times New Roman" w:hAnsi="Times New Roman"/>
          <w:b/>
          <w:sz w:val="24"/>
          <w:szCs w:val="24"/>
        </w:rPr>
        <w:t xml:space="preserve">, </w:t>
      </w:r>
      <w:r w:rsidR="006C00EB" w:rsidRPr="00456154">
        <w:rPr>
          <w:rFonts w:ascii="Times New Roman" w:hAnsi="Times New Roman"/>
          <w:b/>
          <w:sz w:val="24"/>
          <w:szCs w:val="24"/>
        </w:rPr>
        <w:t>dla których należy sporządzić kalkulację</w:t>
      </w:r>
      <w:r w:rsidR="00641609" w:rsidRPr="00456154">
        <w:rPr>
          <w:rFonts w:ascii="Times New Roman" w:hAnsi="Times New Roman"/>
          <w:b/>
          <w:sz w:val="24"/>
          <w:szCs w:val="24"/>
        </w:rPr>
        <w:t>.</w:t>
      </w:r>
    </w:p>
    <w:p w14:paraId="4BA94648" w14:textId="77777777" w:rsidR="009E24C7" w:rsidRPr="00456154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5615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3. Zakres przedmiotu zamówienia obejmuje odbiór, transport  i zagospodarowanie odpadów w okresie </w:t>
      </w:r>
      <w:r w:rsidRPr="00456154">
        <w:rPr>
          <w:rFonts w:ascii="Times New Roman" w:hAnsi="Times New Roman"/>
          <w:b/>
          <w:bCs/>
          <w:sz w:val="24"/>
          <w:szCs w:val="24"/>
          <w:lang w:val="en-US" w:eastAsia="pl-PL"/>
        </w:rPr>
        <w:t>12</w:t>
      </w:r>
      <w:r w:rsidRPr="0045615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 (ilości szacunkowe):</w:t>
      </w:r>
    </w:p>
    <w:p w14:paraId="37FA1824" w14:textId="0F65C2CB" w:rsidR="009E24C7" w:rsidRPr="00456154" w:rsidRDefault="002347D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lastRenderedPageBreak/>
        <w:t xml:space="preserve">3.1.  Niesegregowanych (zmieszanych) odpadów komunalnych o kodzie 20 03 01 </w:t>
      </w:r>
      <w:r w:rsidR="004347E6" w:rsidRPr="00456154">
        <w:rPr>
          <w:rFonts w:ascii="Times New Roman" w:hAnsi="Times New Roman"/>
          <w:sz w:val="24"/>
          <w:szCs w:val="24"/>
          <w:lang w:eastAsia="pl-PL"/>
        </w:rPr>
        <w:br/>
      </w:r>
      <w:r w:rsidRPr="00456154">
        <w:rPr>
          <w:rFonts w:ascii="Times New Roman" w:hAnsi="Times New Roman"/>
          <w:sz w:val="24"/>
          <w:szCs w:val="24"/>
          <w:lang w:eastAsia="pl-PL"/>
        </w:rPr>
        <w:t xml:space="preserve">w szacunkowej ilości ok. </w:t>
      </w:r>
      <w:r w:rsidR="008B5CA2" w:rsidRPr="00456154">
        <w:rPr>
          <w:rFonts w:ascii="Times New Roman" w:hAnsi="Times New Roman"/>
          <w:sz w:val="24"/>
          <w:szCs w:val="24"/>
          <w:lang w:val="en-US" w:eastAsia="pl-PL"/>
        </w:rPr>
        <w:t>431,38</w:t>
      </w:r>
      <w:r w:rsidRPr="00456154"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107CEAB5" w14:textId="17D1B57F" w:rsidR="009E24C7" w:rsidRPr="00456154" w:rsidRDefault="002347D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 xml:space="preserve">3.2. Segregowanych odpadów komunalnych z podziałem na następujące frakcje </w:t>
      </w:r>
      <w:r w:rsidR="004347E6" w:rsidRPr="00456154">
        <w:rPr>
          <w:rFonts w:ascii="Times New Roman" w:hAnsi="Times New Roman"/>
          <w:sz w:val="24"/>
          <w:szCs w:val="24"/>
          <w:lang w:eastAsia="pl-PL"/>
        </w:rPr>
        <w:br/>
      </w:r>
      <w:r w:rsidRPr="00456154">
        <w:rPr>
          <w:rFonts w:ascii="Times New Roman" w:hAnsi="Times New Roman"/>
          <w:sz w:val="24"/>
          <w:szCs w:val="24"/>
          <w:lang w:eastAsia="pl-PL"/>
        </w:rPr>
        <w:t xml:space="preserve">w szacunkowej ilości ok.  </w:t>
      </w:r>
      <w:r w:rsidR="00BC365C" w:rsidRPr="00456154">
        <w:rPr>
          <w:rFonts w:ascii="Times New Roman" w:hAnsi="Times New Roman"/>
          <w:sz w:val="24"/>
          <w:szCs w:val="24"/>
          <w:lang w:val="en-US" w:eastAsia="pl-PL"/>
        </w:rPr>
        <w:t>591,33</w:t>
      </w:r>
      <w:r w:rsidRPr="00456154">
        <w:rPr>
          <w:rFonts w:ascii="Times New Roman" w:hAnsi="Times New Roman"/>
          <w:sz w:val="24"/>
          <w:szCs w:val="24"/>
          <w:lang w:eastAsia="pl-PL"/>
        </w:rPr>
        <w:t xml:space="preserve"> Mg w rozbiciu na:</w:t>
      </w:r>
    </w:p>
    <w:p w14:paraId="2344DC20" w14:textId="41FF5C11" w:rsidR="009E24C7" w:rsidRPr="00456154" w:rsidRDefault="002347DA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>a) tworzywa sztuczne, opakowania z tworzyw sztucznych o kodach 15 01 02 w ilości ok.</w:t>
      </w:r>
      <w:r w:rsidR="001D2B25" w:rsidRPr="0045615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77390" w:rsidRPr="00456154">
        <w:rPr>
          <w:rFonts w:ascii="Times New Roman" w:hAnsi="Times New Roman"/>
          <w:sz w:val="24"/>
          <w:szCs w:val="24"/>
          <w:lang w:val="en-US" w:eastAsia="pl-PL"/>
        </w:rPr>
        <w:t>17,56</w:t>
      </w:r>
      <w:r w:rsidRPr="00456154"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23BD7E36" w14:textId="060598F9" w:rsidR="009E24C7" w:rsidRPr="00456154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>b) metale, opakowania z metali o kodach 15 01 04 w ilości ok</w:t>
      </w:r>
      <w:r w:rsidR="00A0163D" w:rsidRPr="00456154">
        <w:rPr>
          <w:rFonts w:ascii="Times New Roman" w:hAnsi="Times New Roman"/>
          <w:sz w:val="24"/>
          <w:szCs w:val="24"/>
          <w:lang w:eastAsia="pl-PL"/>
        </w:rPr>
        <w:t>. 0</w:t>
      </w:r>
      <w:r w:rsidRPr="00456154"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379F9524" w14:textId="6B8D4352" w:rsidR="009E24C7" w:rsidRPr="00456154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 xml:space="preserve">c) papier i tektura, opakowania z papieru i tektury o kodach 15 01 01 w ilości ok. </w:t>
      </w:r>
      <w:r w:rsidR="00277390" w:rsidRPr="00456154">
        <w:rPr>
          <w:rFonts w:ascii="Times New Roman" w:hAnsi="Times New Roman"/>
          <w:sz w:val="24"/>
          <w:szCs w:val="24"/>
          <w:lang w:val="en-US" w:eastAsia="pl-PL"/>
        </w:rPr>
        <w:t>54,51</w:t>
      </w:r>
      <w:r w:rsidRPr="00456154"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00295069" w14:textId="040B331E" w:rsidR="009E24C7" w:rsidRPr="00456154" w:rsidRDefault="00234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 xml:space="preserve">d) szkło, opakowania ze szkła o kodach 15 01 07 w ilości ok. </w:t>
      </w:r>
      <w:r w:rsidR="00277390" w:rsidRPr="00456154">
        <w:rPr>
          <w:rFonts w:ascii="Times New Roman" w:hAnsi="Times New Roman"/>
          <w:sz w:val="24"/>
          <w:szCs w:val="24"/>
          <w:lang w:val="en-US" w:eastAsia="pl-PL"/>
        </w:rPr>
        <w:t>128,34</w:t>
      </w:r>
      <w:r w:rsidR="00A0163D" w:rsidRPr="00456154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456154">
        <w:rPr>
          <w:rFonts w:ascii="Times New Roman" w:hAnsi="Times New Roman"/>
          <w:sz w:val="24"/>
          <w:szCs w:val="24"/>
          <w:lang w:eastAsia="pl-PL"/>
        </w:rPr>
        <w:t>Mg;</w:t>
      </w:r>
    </w:p>
    <w:p w14:paraId="08ACEC6B" w14:textId="74585E11" w:rsidR="009E24C7" w:rsidRPr="00456154" w:rsidRDefault="001326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>e</w:t>
      </w:r>
      <w:r w:rsidR="002347DA" w:rsidRPr="00456154">
        <w:rPr>
          <w:rFonts w:ascii="Times New Roman" w:hAnsi="Times New Roman"/>
          <w:sz w:val="24"/>
          <w:szCs w:val="24"/>
          <w:lang w:eastAsia="pl-PL"/>
        </w:rPr>
        <w:t xml:space="preserve">) odpady ulegające biodegradacji o kodach 20 02 01, 20 01 08 w ilości ok. </w:t>
      </w:r>
      <w:r w:rsidR="00277390" w:rsidRPr="00456154">
        <w:rPr>
          <w:rFonts w:ascii="Times New Roman" w:hAnsi="Times New Roman"/>
          <w:sz w:val="24"/>
          <w:szCs w:val="24"/>
          <w:lang w:val="en-US" w:eastAsia="pl-PL"/>
        </w:rPr>
        <w:t>107,62</w:t>
      </w:r>
      <w:r w:rsidR="002347DA" w:rsidRPr="00456154">
        <w:rPr>
          <w:rFonts w:ascii="Times New Roman" w:hAnsi="Times New Roman"/>
          <w:sz w:val="24"/>
          <w:szCs w:val="24"/>
          <w:lang w:eastAsia="pl-PL"/>
        </w:rPr>
        <w:t xml:space="preserve"> Mg;</w:t>
      </w:r>
    </w:p>
    <w:p w14:paraId="04AF94BB" w14:textId="75DE35BD" w:rsidR="009E24C7" w:rsidRPr="00456154" w:rsidRDefault="0013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>f</w:t>
      </w:r>
      <w:r w:rsidR="002347DA" w:rsidRPr="00456154">
        <w:rPr>
          <w:rFonts w:ascii="Times New Roman" w:hAnsi="Times New Roman"/>
          <w:sz w:val="24"/>
          <w:szCs w:val="24"/>
          <w:lang w:eastAsia="pl-PL"/>
        </w:rPr>
        <w:t xml:space="preserve">) popiół paleniskowy  w ilości ok. </w:t>
      </w:r>
      <w:r w:rsidR="006E35A6" w:rsidRPr="00456154">
        <w:rPr>
          <w:rFonts w:ascii="Times New Roman" w:hAnsi="Times New Roman"/>
          <w:sz w:val="24"/>
          <w:szCs w:val="24"/>
          <w:lang w:val="en-US" w:eastAsia="pl-PL"/>
        </w:rPr>
        <w:t>162,88</w:t>
      </w:r>
      <w:r w:rsidR="002347DA" w:rsidRPr="00456154">
        <w:rPr>
          <w:rFonts w:ascii="Times New Roman" w:hAnsi="Times New Roman"/>
          <w:sz w:val="24"/>
          <w:szCs w:val="24"/>
          <w:lang w:eastAsia="pl-PL"/>
        </w:rPr>
        <w:t xml:space="preserve"> Mg </w:t>
      </w:r>
    </w:p>
    <w:p w14:paraId="085856A5" w14:textId="51DAA782" w:rsidR="001326DD" w:rsidRPr="00456154" w:rsidRDefault="00132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>g)</w:t>
      </w:r>
      <w:r w:rsidRPr="00456154">
        <w:rPr>
          <w:rFonts w:ascii="Times New Roman" w:hAnsi="Times New Roman"/>
          <w:sz w:val="24"/>
          <w:szCs w:val="24"/>
        </w:rPr>
        <w:t xml:space="preserve"> Inne nie wymienione frakcje zbierane w sposób selektywny -Selektywnie zbierane odpady opakowaniowe -popiół 83,42 Mg</w:t>
      </w:r>
    </w:p>
    <w:p w14:paraId="5EE97457" w14:textId="3C209BDA" w:rsidR="009E24C7" w:rsidRPr="00456154" w:rsidRDefault="00234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 xml:space="preserve">l) inne odpady nieulegające biodegradacji (20 02 03) w ilości ok. </w:t>
      </w:r>
      <w:r w:rsidR="006E35A6" w:rsidRPr="00456154">
        <w:rPr>
          <w:rFonts w:ascii="Times New Roman" w:hAnsi="Times New Roman"/>
          <w:sz w:val="24"/>
          <w:szCs w:val="24"/>
          <w:lang w:val="en-US" w:eastAsia="pl-PL"/>
        </w:rPr>
        <w:t>37</w:t>
      </w:r>
      <w:r w:rsidR="006B1B81" w:rsidRPr="00456154">
        <w:rPr>
          <w:rFonts w:ascii="Times New Roman" w:hAnsi="Times New Roman"/>
          <w:sz w:val="24"/>
          <w:szCs w:val="24"/>
          <w:lang w:val="en-US" w:eastAsia="pl-PL"/>
        </w:rPr>
        <w:t>,00</w:t>
      </w:r>
      <w:r w:rsidRPr="00456154">
        <w:rPr>
          <w:rFonts w:ascii="Times New Roman" w:hAnsi="Times New Roman"/>
          <w:sz w:val="24"/>
          <w:szCs w:val="24"/>
          <w:lang w:eastAsia="pl-PL"/>
        </w:rPr>
        <w:t xml:space="preserve"> Mg </w:t>
      </w:r>
    </w:p>
    <w:p w14:paraId="6D4B9DEB" w14:textId="58482AAA" w:rsidR="009E24C7" w:rsidRPr="00456154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08F6436D" w14:textId="77777777" w:rsidR="009E24C7" w:rsidRPr="00456154" w:rsidRDefault="009E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6A85543C" w14:textId="77777777" w:rsidR="009E24C7" w:rsidRPr="00456154" w:rsidRDefault="002347DA">
      <w:pPr>
        <w:rPr>
          <w:rFonts w:ascii="Times New Roman" w:hAnsi="Times New Roman"/>
          <w:sz w:val="24"/>
          <w:szCs w:val="24"/>
          <w:lang w:eastAsia="pl-PL"/>
        </w:rPr>
      </w:pPr>
      <w:r w:rsidRPr="00456154">
        <w:rPr>
          <w:rFonts w:ascii="Times New Roman" w:hAnsi="Times New Roman"/>
          <w:sz w:val="24"/>
          <w:szCs w:val="24"/>
          <w:lang w:eastAsia="pl-PL"/>
        </w:rPr>
        <w:t>Wyżej podane ilości odpadów komunalnych w podziale na rodzaje są tylko wartościami szacowanymi i mogą ulec zmianie.</w:t>
      </w:r>
    </w:p>
    <w:bookmarkEnd w:id="4"/>
    <w:p w14:paraId="17FD5F03" w14:textId="77777777" w:rsidR="009E24C7" w:rsidRPr="00456154" w:rsidRDefault="009E24C7">
      <w:pPr>
        <w:rPr>
          <w:sz w:val="24"/>
          <w:szCs w:val="24"/>
        </w:rPr>
      </w:pPr>
    </w:p>
    <w:sectPr w:rsidR="009E24C7" w:rsidRPr="004561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3472" w14:textId="77777777" w:rsidR="00884172" w:rsidRDefault="00884172" w:rsidP="004A681F">
      <w:pPr>
        <w:spacing w:after="0" w:line="240" w:lineRule="auto"/>
      </w:pPr>
      <w:r>
        <w:separator/>
      </w:r>
    </w:p>
  </w:endnote>
  <w:endnote w:type="continuationSeparator" w:id="0">
    <w:p w14:paraId="211BEBDF" w14:textId="77777777" w:rsidR="00884172" w:rsidRDefault="00884172" w:rsidP="004A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423257"/>
      <w:docPartObj>
        <w:docPartGallery w:val="Page Numbers (Bottom of Page)"/>
        <w:docPartUnique/>
      </w:docPartObj>
    </w:sdtPr>
    <w:sdtEndPr/>
    <w:sdtContent>
      <w:p w14:paraId="2FEBDF83" w14:textId="6C2C5D33" w:rsidR="004A681F" w:rsidRDefault="004A68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2112EA" w14:textId="77777777" w:rsidR="004A681F" w:rsidRDefault="004A6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6424" w14:textId="77777777" w:rsidR="00884172" w:rsidRDefault="00884172" w:rsidP="004A681F">
      <w:pPr>
        <w:spacing w:after="0" w:line="240" w:lineRule="auto"/>
      </w:pPr>
      <w:r>
        <w:separator/>
      </w:r>
    </w:p>
  </w:footnote>
  <w:footnote w:type="continuationSeparator" w:id="0">
    <w:p w14:paraId="23C92F2B" w14:textId="77777777" w:rsidR="00884172" w:rsidRDefault="00884172" w:rsidP="004A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F81B" w14:textId="1F0A99B5" w:rsidR="00171187" w:rsidRPr="00171187" w:rsidRDefault="00171187" w:rsidP="00171187">
    <w:pPr>
      <w:pStyle w:val="Nagwek"/>
      <w:jc w:val="right"/>
      <w:rPr>
        <w:rFonts w:ascii="Times New Roman" w:hAnsi="Times New Roman"/>
        <w:i/>
        <w:iCs/>
        <w:sz w:val="24"/>
        <w:szCs w:val="24"/>
      </w:rPr>
    </w:pPr>
    <w:r w:rsidRPr="00171187">
      <w:rPr>
        <w:rFonts w:ascii="Times New Roman" w:hAnsi="Times New Roman"/>
        <w:i/>
        <w:iCs/>
        <w:sz w:val="24"/>
        <w:szCs w:val="24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lvl w:ilvl="0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1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2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3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4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5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6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7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  <w:lvl w:ilvl="8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 w:cs="Times New Roman"/>
        <w:b w:val="0"/>
      </w:rPr>
    </w:lvl>
  </w:abstractNum>
  <w:abstractNum w:abstractNumId="2" w15:restartNumberingAfterBreak="0">
    <w:nsid w:val="00000012"/>
    <w:multiLevelType w:val="multilevel"/>
    <w:tmpl w:val="00000012"/>
    <w:lvl w:ilvl="0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226C49D6"/>
    <w:multiLevelType w:val="hybridMultilevel"/>
    <w:tmpl w:val="BF98C4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A93FA0"/>
    <w:multiLevelType w:val="hybridMultilevel"/>
    <w:tmpl w:val="AA68D6EC"/>
    <w:lvl w:ilvl="0" w:tplc="9FA4E8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01923"/>
    <w:multiLevelType w:val="hybridMultilevel"/>
    <w:tmpl w:val="AA68D6EC"/>
    <w:lvl w:ilvl="0" w:tplc="9FA4E8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66BF2"/>
    <w:multiLevelType w:val="multilevel"/>
    <w:tmpl w:val="35F66BF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0B17"/>
    <w:multiLevelType w:val="multilevel"/>
    <w:tmpl w:val="40640B17"/>
    <w:lvl w:ilvl="0">
      <w:start w:val="1"/>
      <w:numFmt w:val="bullet"/>
      <w:lvlText w:val=""/>
      <w:lvlJc w:val="left"/>
      <w:pPr>
        <w:tabs>
          <w:tab w:val="left" w:pos="5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4280"/>
    <w:multiLevelType w:val="hybridMultilevel"/>
    <w:tmpl w:val="A29CE2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DCBCD2E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BC580F"/>
    <w:multiLevelType w:val="multilevel"/>
    <w:tmpl w:val="4EBC580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084097"/>
    <w:multiLevelType w:val="multilevel"/>
    <w:tmpl w:val="D610AEE2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738B"/>
    <w:multiLevelType w:val="multilevel"/>
    <w:tmpl w:val="718D738B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08"/>
    <w:rsid w:val="00023517"/>
    <w:rsid w:val="0003701E"/>
    <w:rsid w:val="00050909"/>
    <w:rsid w:val="000749B6"/>
    <w:rsid w:val="000763D1"/>
    <w:rsid w:val="000B0A56"/>
    <w:rsid w:val="000B488E"/>
    <w:rsid w:val="000C6590"/>
    <w:rsid w:val="000D38CD"/>
    <w:rsid w:val="001057F8"/>
    <w:rsid w:val="00110BE8"/>
    <w:rsid w:val="001326DD"/>
    <w:rsid w:val="00171187"/>
    <w:rsid w:val="001857C9"/>
    <w:rsid w:val="00187DEB"/>
    <w:rsid w:val="001A6932"/>
    <w:rsid w:val="001B44BA"/>
    <w:rsid w:val="001C2515"/>
    <w:rsid w:val="001D2B25"/>
    <w:rsid w:val="00201F6A"/>
    <w:rsid w:val="002106FA"/>
    <w:rsid w:val="00212948"/>
    <w:rsid w:val="0021439D"/>
    <w:rsid w:val="00226A49"/>
    <w:rsid w:val="002347DA"/>
    <w:rsid w:val="00246945"/>
    <w:rsid w:val="00256170"/>
    <w:rsid w:val="00277390"/>
    <w:rsid w:val="002A1745"/>
    <w:rsid w:val="002D163B"/>
    <w:rsid w:val="002E6627"/>
    <w:rsid w:val="002F7D70"/>
    <w:rsid w:val="00311A96"/>
    <w:rsid w:val="00314988"/>
    <w:rsid w:val="003344F8"/>
    <w:rsid w:val="00343C4D"/>
    <w:rsid w:val="00371BF5"/>
    <w:rsid w:val="0039509C"/>
    <w:rsid w:val="00396C5E"/>
    <w:rsid w:val="00396E7F"/>
    <w:rsid w:val="00397CE0"/>
    <w:rsid w:val="003B340E"/>
    <w:rsid w:val="003B56BF"/>
    <w:rsid w:val="003C2D6E"/>
    <w:rsid w:val="003E1723"/>
    <w:rsid w:val="003E51AF"/>
    <w:rsid w:val="003F2D78"/>
    <w:rsid w:val="0041187C"/>
    <w:rsid w:val="00424ACE"/>
    <w:rsid w:val="00425432"/>
    <w:rsid w:val="004347E6"/>
    <w:rsid w:val="004431DE"/>
    <w:rsid w:val="00443B56"/>
    <w:rsid w:val="004470FD"/>
    <w:rsid w:val="0045252E"/>
    <w:rsid w:val="004549CC"/>
    <w:rsid w:val="00456154"/>
    <w:rsid w:val="00456FE8"/>
    <w:rsid w:val="0046287B"/>
    <w:rsid w:val="0046644C"/>
    <w:rsid w:val="0049184F"/>
    <w:rsid w:val="00494A19"/>
    <w:rsid w:val="004A681F"/>
    <w:rsid w:val="004C1F38"/>
    <w:rsid w:val="004D2F95"/>
    <w:rsid w:val="00536AB8"/>
    <w:rsid w:val="005461AA"/>
    <w:rsid w:val="00551D3C"/>
    <w:rsid w:val="00554597"/>
    <w:rsid w:val="005563CA"/>
    <w:rsid w:val="005612E1"/>
    <w:rsid w:val="005A1772"/>
    <w:rsid w:val="005A1BCF"/>
    <w:rsid w:val="005A6A40"/>
    <w:rsid w:val="005B1082"/>
    <w:rsid w:val="005B45B9"/>
    <w:rsid w:val="005C499A"/>
    <w:rsid w:val="005F27E1"/>
    <w:rsid w:val="005F6644"/>
    <w:rsid w:val="0060309D"/>
    <w:rsid w:val="00611995"/>
    <w:rsid w:val="00616530"/>
    <w:rsid w:val="00630B3A"/>
    <w:rsid w:val="00635147"/>
    <w:rsid w:val="006404E7"/>
    <w:rsid w:val="00641609"/>
    <w:rsid w:val="00642B24"/>
    <w:rsid w:val="0064384E"/>
    <w:rsid w:val="006563D1"/>
    <w:rsid w:val="00656600"/>
    <w:rsid w:val="00663B72"/>
    <w:rsid w:val="00676D63"/>
    <w:rsid w:val="00681F9C"/>
    <w:rsid w:val="00683998"/>
    <w:rsid w:val="006B1B81"/>
    <w:rsid w:val="006B4352"/>
    <w:rsid w:val="006B6F30"/>
    <w:rsid w:val="006C00EB"/>
    <w:rsid w:val="006E35A6"/>
    <w:rsid w:val="006F2A91"/>
    <w:rsid w:val="00742C5D"/>
    <w:rsid w:val="007478A6"/>
    <w:rsid w:val="00763B8B"/>
    <w:rsid w:val="007B7E91"/>
    <w:rsid w:val="007D2509"/>
    <w:rsid w:val="007E0E85"/>
    <w:rsid w:val="008108A2"/>
    <w:rsid w:val="00817708"/>
    <w:rsid w:val="00842AB1"/>
    <w:rsid w:val="00855BD7"/>
    <w:rsid w:val="00863380"/>
    <w:rsid w:val="0086347A"/>
    <w:rsid w:val="0086560F"/>
    <w:rsid w:val="0087187A"/>
    <w:rsid w:val="0087404A"/>
    <w:rsid w:val="008833D3"/>
    <w:rsid w:val="00884172"/>
    <w:rsid w:val="008945CC"/>
    <w:rsid w:val="0089790C"/>
    <w:rsid w:val="008A54F6"/>
    <w:rsid w:val="008B5CA2"/>
    <w:rsid w:val="008D22C4"/>
    <w:rsid w:val="008D7599"/>
    <w:rsid w:val="008F5502"/>
    <w:rsid w:val="00934F01"/>
    <w:rsid w:val="009604E8"/>
    <w:rsid w:val="0096099C"/>
    <w:rsid w:val="009B0BA8"/>
    <w:rsid w:val="009C300E"/>
    <w:rsid w:val="009C36E4"/>
    <w:rsid w:val="009D0EDF"/>
    <w:rsid w:val="009E05B0"/>
    <w:rsid w:val="009E24C7"/>
    <w:rsid w:val="00A0163D"/>
    <w:rsid w:val="00A03BB4"/>
    <w:rsid w:val="00A04CE1"/>
    <w:rsid w:val="00A10EC1"/>
    <w:rsid w:val="00A541A6"/>
    <w:rsid w:val="00A94481"/>
    <w:rsid w:val="00AA5170"/>
    <w:rsid w:val="00AB08A7"/>
    <w:rsid w:val="00AB36C4"/>
    <w:rsid w:val="00AE077F"/>
    <w:rsid w:val="00AE0E7C"/>
    <w:rsid w:val="00AF67BD"/>
    <w:rsid w:val="00B04727"/>
    <w:rsid w:val="00B15A72"/>
    <w:rsid w:val="00B25C05"/>
    <w:rsid w:val="00B457EA"/>
    <w:rsid w:val="00B45982"/>
    <w:rsid w:val="00B56343"/>
    <w:rsid w:val="00B92876"/>
    <w:rsid w:val="00B95FDB"/>
    <w:rsid w:val="00BC365C"/>
    <w:rsid w:val="00BC54EB"/>
    <w:rsid w:val="00BE1EE9"/>
    <w:rsid w:val="00C02D28"/>
    <w:rsid w:val="00C15F95"/>
    <w:rsid w:val="00C1678A"/>
    <w:rsid w:val="00C217C4"/>
    <w:rsid w:val="00C41DC5"/>
    <w:rsid w:val="00C439CC"/>
    <w:rsid w:val="00C63D32"/>
    <w:rsid w:val="00C65B2F"/>
    <w:rsid w:val="00C67599"/>
    <w:rsid w:val="00C705AB"/>
    <w:rsid w:val="00C851E1"/>
    <w:rsid w:val="00C9147C"/>
    <w:rsid w:val="00C91708"/>
    <w:rsid w:val="00C933DA"/>
    <w:rsid w:val="00CA573E"/>
    <w:rsid w:val="00CA7637"/>
    <w:rsid w:val="00CB2CEF"/>
    <w:rsid w:val="00CC06F9"/>
    <w:rsid w:val="00CC71DE"/>
    <w:rsid w:val="00CD1F49"/>
    <w:rsid w:val="00D05216"/>
    <w:rsid w:val="00D06F9E"/>
    <w:rsid w:val="00D075BB"/>
    <w:rsid w:val="00D11C50"/>
    <w:rsid w:val="00D2673C"/>
    <w:rsid w:val="00D26856"/>
    <w:rsid w:val="00D34F67"/>
    <w:rsid w:val="00D36A65"/>
    <w:rsid w:val="00D45666"/>
    <w:rsid w:val="00D52BE7"/>
    <w:rsid w:val="00D52CBE"/>
    <w:rsid w:val="00D5426D"/>
    <w:rsid w:val="00D545AC"/>
    <w:rsid w:val="00D5562F"/>
    <w:rsid w:val="00D651D1"/>
    <w:rsid w:val="00D948F4"/>
    <w:rsid w:val="00DA3EE0"/>
    <w:rsid w:val="00DB6C2A"/>
    <w:rsid w:val="00DE2CA5"/>
    <w:rsid w:val="00DE7E3F"/>
    <w:rsid w:val="00DF0EE9"/>
    <w:rsid w:val="00E02C08"/>
    <w:rsid w:val="00E877F9"/>
    <w:rsid w:val="00E969AE"/>
    <w:rsid w:val="00EC1288"/>
    <w:rsid w:val="00EC7331"/>
    <w:rsid w:val="00EE08B8"/>
    <w:rsid w:val="00EF0B79"/>
    <w:rsid w:val="00EF2742"/>
    <w:rsid w:val="00F50A5E"/>
    <w:rsid w:val="00F82935"/>
    <w:rsid w:val="00F86AC0"/>
    <w:rsid w:val="00F914EC"/>
    <w:rsid w:val="00FA3227"/>
    <w:rsid w:val="00FB5EB4"/>
    <w:rsid w:val="00FC2537"/>
    <w:rsid w:val="00FE22EB"/>
    <w:rsid w:val="00FF65EF"/>
    <w:rsid w:val="0F416DDD"/>
    <w:rsid w:val="13E93CFB"/>
    <w:rsid w:val="282C4A3B"/>
    <w:rsid w:val="2B850640"/>
    <w:rsid w:val="434059E2"/>
    <w:rsid w:val="4F9A4CC6"/>
    <w:rsid w:val="61AA494E"/>
    <w:rsid w:val="63723718"/>
    <w:rsid w:val="68BD52C4"/>
    <w:rsid w:val="6BC05B56"/>
    <w:rsid w:val="77DD358E"/>
    <w:rsid w:val="7EF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73F0"/>
  <w15:docId w15:val="{B5511196-8BAB-4E00-A459-E2881405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Pr>
      <w:color w:val="000080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Domylny">
    <w:name w:val="Domyślny"/>
    <w:qFormat/>
    <w:pPr>
      <w:suppressAutoHyphens/>
      <w:spacing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1F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1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anowiec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ja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5374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żyrzyn</dc:creator>
  <cp:lastModifiedBy>ug żyrzyn</cp:lastModifiedBy>
  <cp:revision>35</cp:revision>
  <cp:lastPrinted>2021-10-27T09:29:00Z</cp:lastPrinted>
  <dcterms:created xsi:type="dcterms:W3CDTF">2021-10-29T08:16:00Z</dcterms:created>
  <dcterms:modified xsi:type="dcterms:W3CDTF">2021-11-05T07:04:00Z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