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A45B7D" w:rsidRDefault="003E45FF" w:rsidP="00DF5664">
      <w:pPr>
        <w:pStyle w:val="Tytu"/>
        <w:spacing w:line="480" w:lineRule="auto"/>
        <w:rPr>
          <w:spacing w:val="60"/>
          <w:sz w:val="40"/>
          <w:szCs w:val="40"/>
        </w:rPr>
      </w:pPr>
      <w:r w:rsidRPr="00A45B7D">
        <w:rPr>
          <w:spacing w:val="60"/>
          <w:sz w:val="40"/>
          <w:szCs w:val="40"/>
        </w:rPr>
        <w:t xml:space="preserve">Specyfikacja </w:t>
      </w:r>
    </w:p>
    <w:p w14:paraId="52BD8481" w14:textId="2BACE589" w:rsidR="003E45FF" w:rsidRDefault="003E45FF" w:rsidP="00DF5664">
      <w:pPr>
        <w:pStyle w:val="Tytu"/>
        <w:spacing w:line="480" w:lineRule="auto"/>
        <w:rPr>
          <w:spacing w:val="60"/>
          <w:sz w:val="40"/>
          <w:szCs w:val="40"/>
        </w:rPr>
      </w:pPr>
      <w:r w:rsidRPr="00A45B7D">
        <w:rPr>
          <w:spacing w:val="60"/>
          <w:sz w:val="40"/>
          <w:szCs w:val="40"/>
        </w:rPr>
        <w:t>WARUNKÓW zamówienia</w:t>
      </w:r>
    </w:p>
    <w:p w14:paraId="22EE8340" w14:textId="332DF6DB" w:rsidR="009B701F" w:rsidRDefault="009B701F" w:rsidP="009B701F">
      <w:pPr>
        <w:pStyle w:val="Podtytu"/>
        <w:rPr>
          <w:lang w:eastAsia="ar-SA"/>
        </w:rPr>
      </w:pPr>
    </w:p>
    <w:p w14:paraId="056409C7" w14:textId="69D7BF14" w:rsidR="009B701F" w:rsidRDefault="009B701F" w:rsidP="009B701F">
      <w:pPr>
        <w:rPr>
          <w:lang w:eastAsia="ar-SA"/>
        </w:rPr>
      </w:pPr>
    </w:p>
    <w:p w14:paraId="08C3D2CB" w14:textId="77777777" w:rsidR="009B701F" w:rsidRPr="009B701F" w:rsidRDefault="009B701F" w:rsidP="009B701F">
      <w:pPr>
        <w:suppressAutoHyphens/>
        <w:spacing w:after="0" w:line="240" w:lineRule="auto"/>
        <w:jc w:val="center"/>
        <w:rPr>
          <w:rFonts w:ascii="Times New Roman" w:eastAsia="Times New Roman" w:hAnsi="Times New Roman" w:cs="Times New Roman"/>
          <w:b/>
          <w:caps/>
          <w:spacing w:val="60"/>
          <w:sz w:val="40"/>
          <w:szCs w:val="40"/>
          <w:lang w:eastAsia="ar-SA"/>
        </w:rPr>
      </w:pPr>
      <w:r w:rsidRPr="009B701F">
        <w:rPr>
          <w:rFonts w:ascii="Times New Roman" w:eastAsia="Times New Roman" w:hAnsi="Times New Roman" w:cs="Times New Roman"/>
          <w:b/>
          <w:caps/>
          <w:spacing w:val="60"/>
          <w:sz w:val="40"/>
          <w:szCs w:val="40"/>
          <w:lang w:eastAsia="ar-SA"/>
        </w:rPr>
        <w:t>Zamawiający:</w:t>
      </w:r>
    </w:p>
    <w:p w14:paraId="5B7A77C2" w14:textId="77777777" w:rsidR="009B701F" w:rsidRPr="009B701F" w:rsidRDefault="009B701F" w:rsidP="009B701F">
      <w:pPr>
        <w:suppressAutoHyphens/>
        <w:spacing w:after="0" w:line="240" w:lineRule="auto"/>
        <w:jc w:val="center"/>
        <w:rPr>
          <w:rFonts w:ascii="Times New Roman" w:eastAsia="Times New Roman" w:hAnsi="Times New Roman" w:cs="Times New Roman"/>
          <w:b/>
          <w:caps/>
          <w:spacing w:val="60"/>
          <w:sz w:val="40"/>
          <w:szCs w:val="40"/>
          <w:lang w:eastAsia="ar-SA"/>
        </w:rPr>
      </w:pPr>
    </w:p>
    <w:p w14:paraId="0451284B" w14:textId="77777777" w:rsidR="009B701F" w:rsidRPr="009B701F" w:rsidRDefault="009B701F" w:rsidP="009B701F">
      <w:pPr>
        <w:suppressAutoHyphens/>
        <w:spacing w:after="0" w:line="240" w:lineRule="auto"/>
        <w:jc w:val="center"/>
        <w:rPr>
          <w:rFonts w:ascii="Times New Roman" w:eastAsia="Times New Roman" w:hAnsi="Times New Roman" w:cs="Times New Roman"/>
          <w:b/>
          <w:caps/>
          <w:spacing w:val="60"/>
          <w:sz w:val="40"/>
          <w:szCs w:val="40"/>
          <w:lang w:eastAsia="ar-SA"/>
        </w:rPr>
      </w:pPr>
      <w:r w:rsidRPr="009B701F">
        <w:rPr>
          <w:rFonts w:ascii="Times New Roman" w:eastAsia="Times New Roman" w:hAnsi="Times New Roman" w:cs="Times New Roman"/>
          <w:b/>
          <w:caps/>
          <w:spacing w:val="60"/>
          <w:sz w:val="40"/>
          <w:szCs w:val="40"/>
          <w:lang w:eastAsia="ar-SA"/>
        </w:rPr>
        <w:t>Gmina ŻYRZYN</w:t>
      </w:r>
    </w:p>
    <w:p w14:paraId="14CA4D6B" w14:textId="737F84EB" w:rsidR="009B701F" w:rsidRDefault="009B701F" w:rsidP="009B701F">
      <w:pPr>
        <w:rPr>
          <w:lang w:eastAsia="ar-SA"/>
        </w:rPr>
      </w:pPr>
    </w:p>
    <w:p w14:paraId="7E1B1B16" w14:textId="77777777" w:rsidR="009B701F" w:rsidRDefault="009B701F" w:rsidP="009B701F">
      <w:pPr>
        <w:rPr>
          <w:lang w:eastAsia="ar-SA"/>
        </w:rPr>
      </w:pPr>
    </w:p>
    <w:p w14:paraId="57AC39D1" w14:textId="46478B7F" w:rsidR="009B701F" w:rsidRDefault="009B701F" w:rsidP="009B701F">
      <w:pPr>
        <w:jc w:val="center"/>
        <w:rPr>
          <w:lang w:eastAsia="ar-SA"/>
        </w:rPr>
      </w:pPr>
      <w:r>
        <w:fldChar w:fldCharType="begin"/>
      </w:r>
      <w:r>
        <w:instrText xml:space="preserve"> INCLUDEPICTURE "http://www.zyrzyn.pl/design/herb.gif" \* MERGEFORMATINET </w:instrText>
      </w:r>
      <w:r>
        <w:fldChar w:fldCharType="separate"/>
      </w:r>
      <w:r w:rsidR="0036440E">
        <w:fldChar w:fldCharType="begin"/>
      </w:r>
      <w:r w:rsidR="0036440E">
        <w:instrText xml:space="preserve"> INCLUDEPICTURE  "http://www.zyrzyn.pl/design/herb.gif" \* MERGEFORMATINET </w:instrText>
      </w:r>
      <w:r w:rsidR="0036440E">
        <w:fldChar w:fldCharType="separate"/>
      </w:r>
      <w:r w:rsidR="002C0B18">
        <w:fldChar w:fldCharType="begin"/>
      </w:r>
      <w:r w:rsidR="002C0B18">
        <w:instrText xml:space="preserve"> INCLUDEPICTURE  "http://www.zyrzyn.pl/design/herb.gif" \* MERGEFORMATINET </w:instrText>
      </w:r>
      <w:r w:rsidR="002C0B18">
        <w:fldChar w:fldCharType="separate"/>
      </w:r>
      <w:r w:rsidR="00B97E56">
        <w:fldChar w:fldCharType="begin"/>
      </w:r>
      <w:r w:rsidR="00B97E56">
        <w:instrText xml:space="preserve"> INCLUDEPICTURE  "http://www.zyrzyn.pl/design/herb.gif" \* MERGEFORMATINET </w:instrText>
      </w:r>
      <w:r w:rsidR="00B97E56">
        <w:fldChar w:fldCharType="separate"/>
      </w:r>
      <w:r w:rsidR="005F7F58">
        <w:fldChar w:fldCharType="begin"/>
      </w:r>
      <w:r w:rsidR="005F7F58">
        <w:instrText xml:space="preserve"> INCLUDEPICTURE  "http://www.zyrzyn.pl/design/herb.gif" \* MERGEFORMATINET </w:instrText>
      </w:r>
      <w:r w:rsidR="005F7F58">
        <w:fldChar w:fldCharType="separate"/>
      </w:r>
      <w:r w:rsidR="00C81451">
        <w:fldChar w:fldCharType="begin"/>
      </w:r>
      <w:r w:rsidR="00C81451">
        <w:instrText xml:space="preserve"> INCLUDEPICTURE  "http://www.zyrzyn.pl/design/herb.gif" \* MERGEFORMATINET </w:instrText>
      </w:r>
      <w:r w:rsidR="00C81451">
        <w:fldChar w:fldCharType="separate"/>
      </w:r>
      <w:r w:rsidR="0059670C">
        <w:fldChar w:fldCharType="begin"/>
      </w:r>
      <w:r w:rsidR="0059670C">
        <w:instrText xml:space="preserve"> INCLUDEPICTURE  "http://www.zyrzyn.pl/design/herb.gif" \* MERGEFORMATINET </w:instrText>
      </w:r>
      <w:r w:rsidR="0059670C">
        <w:fldChar w:fldCharType="separate"/>
      </w:r>
      <w:r w:rsidR="00C14B69">
        <w:fldChar w:fldCharType="begin"/>
      </w:r>
      <w:r w:rsidR="00C14B69">
        <w:instrText xml:space="preserve"> INCLUDEPICTURE  "http://www.zyrzyn.pl/design/herb.gif" \* MERGEFORMATINET </w:instrText>
      </w:r>
      <w:r w:rsidR="00C14B69">
        <w:fldChar w:fldCharType="separate"/>
      </w:r>
      <w:r w:rsidR="001C5D43">
        <w:fldChar w:fldCharType="begin"/>
      </w:r>
      <w:r w:rsidR="001C5D43">
        <w:instrText xml:space="preserve"> INCLUDEPICTURE  "http://www.zyrzyn.pl/design/herb.gif" \* MERGEFORMATINET </w:instrText>
      </w:r>
      <w:r w:rsidR="001C5D43">
        <w:fldChar w:fldCharType="separate"/>
      </w:r>
      <w:r w:rsidR="00931128">
        <w:fldChar w:fldCharType="begin"/>
      </w:r>
      <w:r w:rsidR="00931128">
        <w:instrText xml:space="preserve"> INCLUDEPICTURE  "http://www.zyrzyn.pl/design/herb.gif" \* MERGEFORMATINET </w:instrText>
      </w:r>
      <w:r w:rsidR="00931128">
        <w:fldChar w:fldCharType="separate"/>
      </w:r>
      <w:r w:rsidR="00D67382">
        <w:fldChar w:fldCharType="begin"/>
      </w:r>
      <w:r w:rsidR="00D67382">
        <w:instrText xml:space="preserve"> INCLUDEPICTURE  "http://www.zyrzyn.pl/design/herb.gif" \* MERGEFORMATINET </w:instrText>
      </w:r>
      <w:r w:rsidR="00D67382">
        <w:fldChar w:fldCharType="separate"/>
      </w:r>
      <w:r w:rsidR="009824C6">
        <w:fldChar w:fldCharType="begin"/>
      </w:r>
      <w:r w:rsidR="009824C6">
        <w:instrText xml:space="preserve"> INCLUDEPICTURE  "http://www.zyrzyn.pl/design/herb.gif" \* MERGEFORMATINET </w:instrText>
      </w:r>
      <w:r w:rsidR="009824C6">
        <w:fldChar w:fldCharType="separate"/>
      </w:r>
      <w:r w:rsidR="00747780">
        <w:fldChar w:fldCharType="begin"/>
      </w:r>
      <w:r w:rsidR="00747780">
        <w:instrText xml:space="preserve"> INCLUDEPICTURE  "http://www.zyrzyn.pl/design/herb.gif" \* MERGEFORMATINET </w:instrText>
      </w:r>
      <w:r w:rsidR="00747780">
        <w:fldChar w:fldCharType="separate"/>
      </w:r>
      <w:r w:rsidR="00B22B8B">
        <w:fldChar w:fldCharType="begin"/>
      </w:r>
      <w:r w:rsidR="00B22B8B">
        <w:instrText xml:space="preserve"> INCLUDEPICTURE  "http://www.zyrzyn.pl/design/herb.gif" \* MERGEFORMATINET </w:instrText>
      </w:r>
      <w:r w:rsidR="00B22B8B">
        <w:fldChar w:fldCharType="separate"/>
      </w:r>
      <w:r w:rsidR="00BA4E9D">
        <w:fldChar w:fldCharType="begin"/>
      </w:r>
      <w:r w:rsidR="00BA4E9D">
        <w:instrText xml:space="preserve"> INCLUDEPICTURE  "http://www.zyrzyn.pl/design/herb.gif" \* MERGEFORMATINET </w:instrText>
      </w:r>
      <w:r w:rsidR="00BA4E9D">
        <w:fldChar w:fldCharType="separate"/>
      </w:r>
      <w:r w:rsidR="00251F8E">
        <w:fldChar w:fldCharType="begin"/>
      </w:r>
      <w:r w:rsidR="00251F8E">
        <w:instrText xml:space="preserve"> INCLUDEPICTURE  "http://www.zyrzyn.pl/design/herb.gif" \* MERGEFORMATINET </w:instrText>
      </w:r>
      <w:r w:rsidR="00251F8E">
        <w:fldChar w:fldCharType="separate"/>
      </w:r>
      <w:r w:rsidR="00626834">
        <w:fldChar w:fldCharType="begin"/>
      </w:r>
      <w:r w:rsidR="00626834">
        <w:instrText xml:space="preserve"> INCLUDEPICTURE  "http://www.zyrzyn.pl/design/herb.gif" \* MERGEFORMATINET </w:instrText>
      </w:r>
      <w:r w:rsidR="00626834">
        <w:fldChar w:fldCharType="separate"/>
      </w:r>
      <w:r w:rsidR="00CD0975">
        <w:fldChar w:fldCharType="begin"/>
      </w:r>
      <w:r w:rsidR="00CD0975">
        <w:instrText xml:space="preserve"> INCLUDEPICTURE  "http://www.zyrzyn.pl/design/herb.gif" \* MERGEFORMATINET </w:instrText>
      </w:r>
      <w:r w:rsidR="00CD0975">
        <w:fldChar w:fldCharType="separate"/>
      </w:r>
      <w:r w:rsidR="00F45273">
        <w:fldChar w:fldCharType="begin"/>
      </w:r>
      <w:r w:rsidR="00F45273">
        <w:instrText xml:space="preserve"> INCLUDEPICTURE  "http://www.zyrzyn.pl/design/herb.gif" \* MERGEFORMATINET </w:instrText>
      </w:r>
      <w:r w:rsidR="00F45273">
        <w:fldChar w:fldCharType="separate"/>
      </w:r>
      <w:r w:rsidR="00FC7152">
        <w:fldChar w:fldCharType="begin"/>
      </w:r>
      <w:r w:rsidR="00FC7152">
        <w:instrText xml:space="preserve"> INCLUDEPICTURE  "http://www.zyrzyn.pl/design/herb.gif" \* MERGEFORMATINET </w:instrText>
      </w:r>
      <w:r w:rsidR="00FC7152">
        <w:fldChar w:fldCharType="separate"/>
      </w:r>
      <w:r w:rsidR="005A58DB">
        <w:fldChar w:fldCharType="begin"/>
      </w:r>
      <w:r w:rsidR="005A58DB">
        <w:instrText xml:space="preserve"> INCLUDEPICTURE  "http://www.zyrzyn.pl/design/herb.gif" \* MERGEFORMATINET </w:instrText>
      </w:r>
      <w:r w:rsidR="005A58DB">
        <w:fldChar w:fldCharType="separate"/>
      </w:r>
      <w:r w:rsidR="009D25B8">
        <w:fldChar w:fldCharType="begin"/>
      </w:r>
      <w:r w:rsidR="009D25B8">
        <w:instrText xml:space="preserve"> INCLUDEPICTURE  "http://www.zyrzyn.pl/design/herb.gif" \* MERGEFORMATINET </w:instrText>
      </w:r>
      <w:r w:rsidR="009D25B8">
        <w:fldChar w:fldCharType="separate"/>
      </w:r>
      <w:r w:rsidR="00582149">
        <w:fldChar w:fldCharType="begin"/>
      </w:r>
      <w:r w:rsidR="00582149">
        <w:instrText xml:space="preserve"> INCLUDEPICTURE  "http://www.zyrzyn.pl/design/herb.gif" \* MERGEFORMATINET </w:instrText>
      </w:r>
      <w:r w:rsidR="00582149">
        <w:fldChar w:fldCharType="separate"/>
      </w:r>
      <w:r w:rsidR="0020453A">
        <w:fldChar w:fldCharType="begin"/>
      </w:r>
      <w:r w:rsidR="0020453A">
        <w:instrText xml:space="preserve"> INCLUDEPICTURE  "http://www.zyrzyn.pl/design/herb.gif" \* MERGEFORMATINET </w:instrText>
      </w:r>
      <w:r w:rsidR="0020453A">
        <w:fldChar w:fldCharType="separate"/>
      </w:r>
      <w:r w:rsidR="00DD068E">
        <w:fldChar w:fldCharType="begin"/>
      </w:r>
      <w:r w:rsidR="00DD068E">
        <w:instrText xml:space="preserve"> INCLUDEPICTURE  "http://www.zyrzyn.pl/design/herb.gif" \* MERGEFORMATINET </w:instrText>
      </w:r>
      <w:r w:rsidR="00DD068E">
        <w:fldChar w:fldCharType="separate"/>
      </w:r>
      <w:r w:rsidR="00EA1429">
        <w:fldChar w:fldCharType="begin"/>
      </w:r>
      <w:r w:rsidR="00EA1429">
        <w:instrText xml:space="preserve"> </w:instrText>
      </w:r>
      <w:r w:rsidR="00EA1429">
        <w:instrText>INCLUDEPICTURE  "http://www.zyrzyn.pl/design/herb.gif" \* MERGEFORMATINET</w:instrText>
      </w:r>
      <w:r w:rsidR="00EA1429">
        <w:instrText xml:space="preserve"> </w:instrText>
      </w:r>
      <w:r w:rsidR="00EA1429">
        <w:fldChar w:fldCharType="separate"/>
      </w:r>
      <w:r w:rsidR="004635F0">
        <w:pict w14:anchorId="6D9D4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1pt;height:208.5pt">
            <v:imagedata r:id="rId8" r:href="rId9"/>
          </v:shape>
        </w:pict>
      </w:r>
      <w:r w:rsidR="00EA1429">
        <w:fldChar w:fldCharType="end"/>
      </w:r>
      <w:r w:rsidR="00DD068E">
        <w:fldChar w:fldCharType="end"/>
      </w:r>
      <w:r w:rsidR="0020453A">
        <w:fldChar w:fldCharType="end"/>
      </w:r>
      <w:r w:rsidR="00582149">
        <w:fldChar w:fldCharType="end"/>
      </w:r>
      <w:r w:rsidR="009D25B8">
        <w:fldChar w:fldCharType="end"/>
      </w:r>
      <w:r w:rsidR="005A58DB">
        <w:fldChar w:fldCharType="end"/>
      </w:r>
      <w:r w:rsidR="00FC7152">
        <w:fldChar w:fldCharType="end"/>
      </w:r>
      <w:r w:rsidR="00F45273">
        <w:fldChar w:fldCharType="end"/>
      </w:r>
      <w:r w:rsidR="00CD0975">
        <w:fldChar w:fldCharType="end"/>
      </w:r>
      <w:r w:rsidR="00626834">
        <w:fldChar w:fldCharType="end"/>
      </w:r>
      <w:r w:rsidR="00251F8E">
        <w:fldChar w:fldCharType="end"/>
      </w:r>
      <w:r w:rsidR="00BA4E9D">
        <w:fldChar w:fldCharType="end"/>
      </w:r>
      <w:r w:rsidR="00B22B8B">
        <w:fldChar w:fldCharType="end"/>
      </w:r>
      <w:r w:rsidR="00747780">
        <w:fldChar w:fldCharType="end"/>
      </w:r>
      <w:r w:rsidR="009824C6">
        <w:fldChar w:fldCharType="end"/>
      </w:r>
      <w:r w:rsidR="00D67382">
        <w:fldChar w:fldCharType="end"/>
      </w:r>
      <w:r w:rsidR="00931128">
        <w:fldChar w:fldCharType="end"/>
      </w:r>
      <w:r w:rsidR="001C5D43">
        <w:fldChar w:fldCharType="end"/>
      </w:r>
      <w:r w:rsidR="00C14B69">
        <w:fldChar w:fldCharType="end"/>
      </w:r>
      <w:r w:rsidR="0059670C">
        <w:fldChar w:fldCharType="end"/>
      </w:r>
      <w:r w:rsidR="00C81451">
        <w:fldChar w:fldCharType="end"/>
      </w:r>
      <w:r w:rsidR="005F7F58">
        <w:fldChar w:fldCharType="end"/>
      </w:r>
      <w:r w:rsidR="00B97E56">
        <w:fldChar w:fldCharType="end"/>
      </w:r>
      <w:r w:rsidR="002C0B18">
        <w:fldChar w:fldCharType="end"/>
      </w:r>
      <w:r w:rsidR="0036440E">
        <w:fldChar w:fldCharType="end"/>
      </w:r>
      <w:r>
        <w:fldChar w:fldCharType="end"/>
      </w:r>
    </w:p>
    <w:p w14:paraId="0BA093FB" w14:textId="2A59CD64" w:rsidR="009B701F" w:rsidRDefault="009B701F" w:rsidP="009B701F">
      <w:pPr>
        <w:rPr>
          <w:lang w:eastAsia="ar-SA"/>
        </w:rPr>
      </w:pPr>
    </w:p>
    <w:p w14:paraId="52293A90" w14:textId="12B879DC" w:rsidR="009B701F" w:rsidRDefault="009B701F" w:rsidP="009B701F">
      <w:pPr>
        <w:rPr>
          <w:lang w:eastAsia="ar-SA"/>
        </w:rPr>
      </w:pPr>
    </w:p>
    <w:p w14:paraId="4A27B4B4" w14:textId="704C37AD" w:rsidR="009B701F" w:rsidRDefault="009B701F" w:rsidP="009B701F">
      <w:pPr>
        <w:rPr>
          <w:lang w:eastAsia="ar-SA"/>
        </w:rPr>
      </w:pPr>
    </w:p>
    <w:p w14:paraId="3700E355" w14:textId="381DF48B" w:rsidR="009B701F" w:rsidRDefault="009B701F" w:rsidP="009B701F">
      <w:pPr>
        <w:rPr>
          <w:lang w:eastAsia="ar-SA"/>
        </w:rPr>
      </w:pPr>
    </w:p>
    <w:p w14:paraId="703B48F7" w14:textId="2D6B2F15" w:rsidR="009B701F" w:rsidRDefault="009B701F" w:rsidP="009B701F">
      <w:pPr>
        <w:rPr>
          <w:lang w:eastAsia="ar-SA"/>
        </w:rPr>
      </w:pPr>
    </w:p>
    <w:p w14:paraId="03F9FC25" w14:textId="284ABDCE" w:rsidR="009B701F" w:rsidRDefault="009B701F" w:rsidP="009B701F">
      <w:pPr>
        <w:rPr>
          <w:lang w:eastAsia="ar-SA"/>
        </w:rPr>
      </w:pPr>
    </w:p>
    <w:p w14:paraId="566061AD" w14:textId="4A8FFB85" w:rsidR="009B701F" w:rsidRDefault="009B701F" w:rsidP="009B701F">
      <w:pPr>
        <w:rPr>
          <w:lang w:eastAsia="ar-SA"/>
        </w:rPr>
      </w:pPr>
    </w:p>
    <w:p w14:paraId="10B0F6B6" w14:textId="6FF54BFA" w:rsidR="009B701F" w:rsidRDefault="009B701F" w:rsidP="009B701F">
      <w:pPr>
        <w:rPr>
          <w:lang w:eastAsia="ar-SA"/>
        </w:rPr>
      </w:pPr>
    </w:p>
    <w:p w14:paraId="3070A7F0" w14:textId="6CE76E3D" w:rsidR="009B701F" w:rsidRDefault="009B701F" w:rsidP="009B701F">
      <w:pPr>
        <w:rPr>
          <w:lang w:eastAsia="ar-SA"/>
        </w:rPr>
      </w:pPr>
    </w:p>
    <w:p w14:paraId="7D8DE67F" w14:textId="3B35BB39" w:rsidR="009B701F" w:rsidRPr="009B701F" w:rsidRDefault="009B701F" w:rsidP="009B701F">
      <w:pPr>
        <w:jc w:val="center"/>
        <w:rPr>
          <w:rFonts w:ascii="Times New Roman" w:hAnsi="Times New Roman" w:cs="Times New Roman"/>
          <w:sz w:val="24"/>
          <w:szCs w:val="24"/>
          <w:lang w:eastAsia="ar-SA"/>
        </w:rPr>
      </w:pPr>
      <w:r w:rsidRPr="009B701F">
        <w:rPr>
          <w:rFonts w:ascii="Times New Roman" w:hAnsi="Times New Roman" w:cs="Times New Roman"/>
          <w:sz w:val="24"/>
          <w:szCs w:val="24"/>
          <w:lang w:eastAsia="ar-SA"/>
        </w:rPr>
        <w:t xml:space="preserve">Żyrzyn, </w:t>
      </w:r>
      <w:r w:rsidR="00C943E9">
        <w:rPr>
          <w:rFonts w:ascii="Times New Roman" w:hAnsi="Times New Roman" w:cs="Times New Roman"/>
          <w:sz w:val="24"/>
          <w:szCs w:val="24"/>
          <w:lang w:eastAsia="ar-SA"/>
        </w:rPr>
        <w:t>luty</w:t>
      </w:r>
      <w:r>
        <w:rPr>
          <w:rFonts w:ascii="Times New Roman" w:hAnsi="Times New Roman" w:cs="Times New Roman"/>
          <w:sz w:val="24"/>
          <w:szCs w:val="24"/>
          <w:lang w:eastAsia="ar-SA"/>
        </w:rPr>
        <w:t xml:space="preserve"> 202</w:t>
      </w:r>
      <w:r w:rsidR="00C943E9">
        <w:rPr>
          <w:rFonts w:ascii="Times New Roman" w:hAnsi="Times New Roman" w:cs="Times New Roman"/>
          <w:sz w:val="24"/>
          <w:szCs w:val="24"/>
          <w:lang w:eastAsia="ar-SA"/>
        </w:rPr>
        <w:t>2</w:t>
      </w:r>
      <w:r>
        <w:rPr>
          <w:rFonts w:ascii="Times New Roman" w:hAnsi="Times New Roman" w:cs="Times New Roman"/>
          <w:sz w:val="24"/>
          <w:szCs w:val="24"/>
          <w:lang w:eastAsia="ar-SA"/>
        </w:rPr>
        <w:t xml:space="preserve"> r.</w:t>
      </w:r>
    </w:p>
    <w:p w14:paraId="1AD5FA97" w14:textId="4EEAE019" w:rsidR="003E45FF" w:rsidRPr="0091040E" w:rsidRDefault="000850B7" w:rsidP="00DF5664">
      <w:pPr>
        <w:jc w:val="center"/>
        <w:rPr>
          <w:sz w:val="28"/>
          <w:szCs w:val="28"/>
        </w:rPr>
      </w:pPr>
      <w:r w:rsidRPr="0091040E">
        <w:rPr>
          <w:rFonts w:ascii="Times New Roman" w:eastAsia="Times New Roman" w:hAnsi="Times New Roman" w:cs="Times New Roman"/>
          <w:b/>
          <w:bCs/>
          <w:sz w:val="28"/>
          <w:szCs w:val="28"/>
          <w:lang w:eastAsia="pl-PL"/>
        </w:rPr>
        <w:lastRenderedPageBreak/>
        <w:t>ZAMAWIAJĄCY</w:t>
      </w:r>
      <w:r w:rsidR="00A7386A" w:rsidRPr="0091040E">
        <w:rPr>
          <w:rFonts w:ascii="Times New Roman" w:eastAsia="Times New Roman" w:hAnsi="Times New Roman" w:cs="Times New Roman"/>
          <w:b/>
          <w:bCs/>
          <w:sz w:val="28"/>
          <w:szCs w:val="28"/>
          <w:lang w:eastAsia="pl-PL"/>
        </w:rPr>
        <w:t xml:space="preserve"> GMINA </w:t>
      </w:r>
      <w:r w:rsidR="009B701F" w:rsidRPr="0091040E">
        <w:rPr>
          <w:rFonts w:ascii="Times New Roman" w:eastAsia="Times New Roman" w:hAnsi="Times New Roman" w:cs="Times New Roman"/>
          <w:b/>
          <w:bCs/>
          <w:sz w:val="28"/>
          <w:szCs w:val="28"/>
          <w:lang w:eastAsia="pl-PL"/>
        </w:rPr>
        <w:t>ŻYRZYN</w:t>
      </w:r>
    </w:p>
    <w:p w14:paraId="0F299F1C" w14:textId="47DF50EE" w:rsidR="00DF5664" w:rsidRDefault="000850B7" w:rsidP="00B64B47">
      <w:pPr>
        <w:pStyle w:val="Nagwek3"/>
        <w:keepNext w:val="0"/>
        <w:tabs>
          <w:tab w:val="left" w:pos="0"/>
        </w:tabs>
        <w:jc w:val="both"/>
        <w:rPr>
          <w:b w:val="0"/>
          <w:sz w:val="24"/>
          <w:szCs w:val="24"/>
        </w:rPr>
      </w:pPr>
      <w:r w:rsidRPr="00A45B7D">
        <w:rPr>
          <w:b w:val="0"/>
          <w:sz w:val="24"/>
          <w:szCs w:val="24"/>
        </w:rPr>
        <w:t xml:space="preserve">zaprasza do złożenia oferty w postępowaniu prowadzonym w trybie podstawowym bez negocjacji, </w:t>
      </w:r>
      <w:r w:rsidR="001F44CC" w:rsidRPr="00A45B7D">
        <w:rPr>
          <w:b w:val="0"/>
          <w:sz w:val="24"/>
          <w:szCs w:val="24"/>
        </w:rPr>
        <w:t>o którym mowa w art. 275 pkt 1 ustawy z dnia 11 września 2019 r. Prawo zamówień publicznych (Dz. U. z 20</w:t>
      </w:r>
      <w:r w:rsidR="00C943E9">
        <w:rPr>
          <w:b w:val="0"/>
          <w:sz w:val="24"/>
          <w:szCs w:val="24"/>
        </w:rPr>
        <w:t>21</w:t>
      </w:r>
      <w:r w:rsidR="001F44CC" w:rsidRPr="00A45B7D">
        <w:rPr>
          <w:b w:val="0"/>
          <w:sz w:val="24"/>
          <w:szCs w:val="24"/>
        </w:rPr>
        <w:t xml:space="preserve"> r., poz. </w:t>
      </w:r>
      <w:r w:rsidR="00C943E9">
        <w:rPr>
          <w:b w:val="0"/>
          <w:sz w:val="24"/>
          <w:szCs w:val="24"/>
        </w:rPr>
        <w:t>1129</w:t>
      </w:r>
      <w:r w:rsidR="001F44CC" w:rsidRPr="00A45B7D">
        <w:rPr>
          <w:b w:val="0"/>
          <w:sz w:val="24"/>
          <w:szCs w:val="24"/>
        </w:rPr>
        <w:t xml:space="preserve"> ze zm.), zwan</w:t>
      </w:r>
      <w:r w:rsidR="00BA4E2A" w:rsidRPr="00A45B7D">
        <w:rPr>
          <w:b w:val="0"/>
          <w:sz w:val="24"/>
          <w:szCs w:val="24"/>
        </w:rPr>
        <w:t>ej</w:t>
      </w:r>
      <w:r w:rsidR="001F44CC" w:rsidRPr="00A45B7D">
        <w:rPr>
          <w:b w:val="0"/>
          <w:sz w:val="24"/>
          <w:szCs w:val="24"/>
        </w:rPr>
        <w:t xml:space="preserve"> dalej ustawą </w:t>
      </w:r>
      <w:proofErr w:type="spellStart"/>
      <w:r w:rsidR="001F44CC" w:rsidRPr="00A45B7D">
        <w:rPr>
          <w:b w:val="0"/>
          <w:sz w:val="24"/>
          <w:szCs w:val="24"/>
        </w:rPr>
        <w:t>Pzp</w:t>
      </w:r>
      <w:proofErr w:type="spellEnd"/>
      <w:r w:rsidR="001F44CC" w:rsidRPr="00A45B7D">
        <w:rPr>
          <w:b w:val="0"/>
          <w:sz w:val="24"/>
          <w:szCs w:val="24"/>
        </w:rPr>
        <w:t xml:space="preserve">, </w:t>
      </w:r>
      <w:r w:rsidRPr="00A45B7D">
        <w:rPr>
          <w:b w:val="0"/>
          <w:sz w:val="24"/>
          <w:szCs w:val="24"/>
        </w:rPr>
        <w:t>o wartości zamówienia nieprzekraczającej progów unijnych, o których mowa w art. 3</w:t>
      </w:r>
      <w:r w:rsidR="001F44CC" w:rsidRPr="00A45B7D">
        <w:rPr>
          <w:b w:val="0"/>
          <w:sz w:val="24"/>
          <w:szCs w:val="24"/>
        </w:rPr>
        <w:t xml:space="preserve"> </w:t>
      </w:r>
      <w:r w:rsidRPr="00A45B7D">
        <w:rPr>
          <w:b w:val="0"/>
          <w:sz w:val="24"/>
          <w:szCs w:val="24"/>
        </w:rPr>
        <w:t xml:space="preserve">ustawy </w:t>
      </w:r>
      <w:proofErr w:type="spellStart"/>
      <w:r w:rsidRPr="00A45B7D">
        <w:rPr>
          <w:b w:val="0"/>
          <w:sz w:val="24"/>
          <w:szCs w:val="24"/>
        </w:rPr>
        <w:t>Pzp</w:t>
      </w:r>
      <w:proofErr w:type="spellEnd"/>
      <w:r w:rsidRPr="00A45B7D">
        <w:rPr>
          <w:b w:val="0"/>
          <w:sz w:val="24"/>
          <w:szCs w:val="24"/>
        </w:rPr>
        <w:t xml:space="preserve">, na realizację </w:t>
      </w:r>
      <w:r w:rsidR="001F44CC" w:rsidRPr="00A45B7D">
        <w:rPr>
          <w:b w:val="0"/>
          <w:sz w:val="24"/>
          <w:szCs w:val="24"/>
        </w:rPr>
        <w:t>zamówienia (</w:t>
      </w:r>
      <w:r w:rsidR="00BA4E2A" w:rsidRPr="00A45B7D">
        <w:rPr>
          <w:b w:val="0"/>
          <w:sz w:val="24"/>
          <w:szCs w:val="24"/>
        </w:rPr>
        <w:t>roboty budowlanej</w:t>
      </w:r>
      <w:r w:rsidR="001F44CC" w:rsidRPr="00A45B7D">
        <w:rPr>
          <w:b w:val="0"/>
          <w:sz w:val="24"/>
          <w:szCs w:val="24"/>
        </w:rPr>
        <w:t>)</w:t>
      </w:r>
      <w:r w:rsidRPr="00A45B7D">
        <w:rPr>
          <w:b w:val="0"/>
          <w:sz w:val="24"/>
          <w:szCs w:val="24"/>
        </w:rPr>
        <w:t xml:space="preserve"> pn.</w:t>
      </w:r>
      <w:r w:rsidR="00BA4E2A" w:rsidRPr="00A45B7D">
        <w:rPr>
          <w:b w:val="0"/>
          <w:sz w:val="24"/>
          <w:szCs w:val="24"/>
        </w:rPr>
        <w:t>:</w:t>
      </w:r>
    </w:p>
    <w:p w14:paraId="02F0A7EA" w14:textId="77777777" w:rsidR="00B64B47" w:rsidRPr="00B64B47" w:rsidRDefault="00B64B47" w:rsidP="00B64B47">
      <w:pPr>
        <w:rPr>
          <w:lang w:eastAsia="ar-SA"/>
        </w:rPr>
      </w:pPr>
    </w:p>
    <w:p w14:paraId="06F0A2E9" w14:textId="77777777" w:rsidR="006E1AE6" w:rsidRPr="006E1AE6" w:rsidRDefault="006E1AE6" w:rsidP="006E1AE6">
      <w:pPr>
        <w:tabs>
          <w:tab w:val="left" w:pos="0"/>
        </w:tabs>
        <w:suppressAutoHyphens/>
        <w:spacing w:after="0" w:line="240" w:lineRule="auto"/>
        <w:ind w:left="142"/>
        <w:jc w:val="center"/>
        <w:rPr>
          <w:rFonts w:ascii="Times New Roman" w:eastAsia="Times New Roman" w:hAnsi="Times New Roman" w:cs="Times New Roman"/>
          <w:b/>
          <w:sz w:val="28"/>
          <w:szCs w:val="28"/>
          <w:lang w:eastAsia="ar-SA"/>
        </w:rPr>
      </w:pPr>
      <w:r w:rsidRPr="006E1AE6">
        <w:rPr>
          <w:rFonts w:ascii="Times New Roman" w:eastAsia="Times New Roman" w:hAnsi="Times New Roman" w:cs="Times New Roman"/>
          <w:sz w:val="28"/>
          <w:szCs w:val="28"/>
          <w:lang w:eastAsia="ar-SA"/>
        </w:rPr>
        <w:t>„</w:t>
      </w:r>
      <w:r w:rsidRPr="006E1AE6">
        <w:rPr>
          <w:rFonts w:ascii="Times New Roman" w:eastAsia="Times New Roman" w:hAnsi="Times New Roman" w:cs="Times New Roman"/>
          <w:b/>
          <w:sz w:val="28"/>
          <w:szCs w:val="28"/>
          <w:lang w:eastAsia="ar-SA"/>
        </w:rPr>
        <w:t xml:space="preserve">Przebudowa drogi gminnej </w:t>
      </w:r>
      <w:bookmarkStart w:id="0" w:name="_Hlk94786268"/>
      <w:r w:rsidRPr="006E1AE6">
        <w:rPr>
          <w:rFonts w:ascii="Times New Roman" w:eastAsia="Times New Roman" w:hAnsi="Times New Roman" w:cs="Times New Roman"/>
          <w:b/>
          <w:sz w:val="28"/>
          <w:szCs w:val="28"/>
          <w:lang w:eastAsia="ar-SA"/>
        </w:rPr>
        <w:t>nr 107467L na odcinku od km 0+006,00 do km 0+663,30</w:t>
      </w:r>
      <w:bookmarkEnd w:id="0"/>
      <w:r w:rsidRPr="006E1AE6">
        <w:rPr>
          <w:rFonts w:ascii="Times New Roman" w:eastAsia="Times New Roman" w:hAnsi="Times New Roman" w:cs="Times New Roman"/>
          <w:b/>
          <w:sz w:val="28"/>
          <w:szCs w:val="28"/>
          <w:lang w:eastAsia="ar-SA"/>
        </w:rPr>
        <w:t xml:space="preserve"> oraz drogi gminnej nr 107468L na odc. od km 1+010,50 do km 1+894,00 </w:t>
      </w:r>
      <w:bookmarkStart w:id="1" w:name="_Hlk94786329"/>
      <w:r w:rsidRPr="006E1AE6">
        <w:rPr>
          <w:rFonts w:ascii="Times New Roman" w:eastAsia="Times New Roman" w:hAnsi="Times New Roman" w:cs="Times New Roman"/>
          <w:b/>
          <w:sz w:val="28"/>
          <w:szCs w:val="28"/>
          <w:lang w:eastAsia="ar-SA"/>
        </w:rPr>
        <w:t>w miejscowości Żyrzyn</w:t>
      </w:r>
      <w:bookmarkEnd w:id="1"/>
      <w:r w:rsidRPr="006E1AE6">
        <w:rPr>
          <w:rFonts w:ascii="Times New Roman" w:eastAsia="Times New Roman" w:hAnsi="Times New Roman" w:cs="Times New Roman"/>
          <w:b/>
          <w:sz w:val="28"/>
          <w:szCs w:val="28"/>
          <w:lang w:eastAsia="ar-SA"/>
        </w:rPr>
        <w:t>”</w:t>
      </w:r>
    </w:p>
    <w:p w14:paraId="5B92E0BE" w14:textId="77777777" w:rsidR="00107C5A" w:rsidRPr="00107C5A" w:rsidRDefault="00107C5A" w:rsidP="00107C5A">
      <w:pPr>
        <w:spacing w:after="0" w:line="240" w:lineRule="auto"/>
        <w:jc w:val="center"/>
        <w:rPr>
          <w:rFonts w:ascii="Times New Roman" w:hAnsi="Times New Roman" w:cs="Times New Roman"/>
          <w:b/>
          <w:sz w:val="32"/>
          <w:szCs w:val="32"/>
          <w:highlight w:val="yellow"/>
        </w:rPr>
      </w:pPr>
    </w:p>
    <w:p w14:paraId="6F530DC2" w14:textId="1D99F6DD" w:rsidR="000850B7" w:rsidRPr="00A45B7D" w:rsidRDefault="003B448D" w:rsidP="00DF5664">
      <w:pPr>
        <w:pStyle w:val="Akapitzlist"/>
        <w:numPr>
          <w:ilvl w:val="0"/>
          <w:numId w:val="1"/>
        </w:numPr>
        <w:shd w:val="clear" w:color="auto" w:fill="FFFFFF"/>
        <w:spacing w:after="72" w:line="396" w:lineRule="atLeast"/>
        <w:ind w:left="284" w:hanging="142"/>
        <w:rPr>
          <w:b/>
          <w:szCs w:val="24"/>
          <w:u w:val="single"/>
          <w:lang w:eastAsia="pl-PL"/>
        </w:rPr>
      </w:pPr>
      <w:r w:rsidRPr="00A45B7D">
        <w:rPr>
          <w:rFonts w:ascii="Times New Roman" w:hAnsi="Times New Roman" w:cs="Times New Roman"/>
          <w:b/>
          <w:sz w:val="24"/>
          <w:szCs w:val="24"/>
          <w:u w:val="single"/>
          <w:lang w:eastAsia="pl-PL"/>
        </w:rPr>
        <w:t>NAZWA, ADRES ZAMAWIAJĄCEGO</w:t>
      </w:r>
    </w:p>
    <w:p w14:paraId="7C6E48EA" w14:textId="23F8A2A9" w:rsidR="003B448D" w:rsidRPr="00F14FC7" w:rsidRDefault="003B448D" w:rsidP="002747DA">
      <w:pPr>
        <w:pStyle w:val="Nagwek2"/>
        <w:numPr>
          <w:ilvl w:val="0"/>
          <w:numId w:val="2"/>
        </w:numPr>
        <w:tabs>
          <w:tab w:val="left" w:pos="0"/>
        </w:tabs>
        <w:ind w:hanging="436"/>
        <w:rPr>
          <w:b w:val="0"/>
          <w:szCs w:val="24"/>
          <w:lang w:eastAsia="pl-PL"/>
        </w:rPr>
      </w:pPr>
      <w:r w:rsidRPr="00F14FC7">
        <w:rPr>
          <w:b w:val="0"/>
          <w:szCs w:val="24"/>
          <w:lang w:eastAsia="pl-PL"/>
        </w:rPr>
        <w:t xml:space="preserve">Nazwa zamawiającego – Gmina </w:t>
      </w:r>
      <w:r w:rsidR="0091040E">
        <w:rPr>
          <w:b w:val="0"/>
          <w:szCs w:val="24"/>
          <w:lang w:eastAsia="pl-PL"/>
        </w:rPr>
        <w:t>Żyrzyn</w:t>
      </w:r>
      <w:r w:rsidR="00D466A4" w:rsidRPr="00F14FC7">
        <w:rPr>
          <w:b w:val="0"/>
          <w:szCs w:val="24"/>
          <w:lang w:eastAsia="pl-PL"/>
        </w:rPr>
        <w:t>.</w:t>
      </w:r>
    </w:p>
    <w:p w14:paraId="14F6383E" w14:textId="1C5BD7EB" w:rsidR="00A7386A" w:rsidRPr="00F14FC7" w:rsidRDefault="00A7386A" w:rsidP="002747DA">
      <w:pPr>
        <w:pStyle w:val="Nagwek2"/>
        <w:numPr>
          <w:ilvl w:val="0"/>
          <w:numId w:val="2"/>
        </w:numPr>
        <w:tabs>
          <w:tab w:val="left" w:pos="0"/>
        </w:tabs>
        <w:ind w:hanging="436"/>
        <w:rPr>
          <w:b w:val="0"/>
          <w:szCs w:val="24"/>
        </w:rPr>
      </w:pPr>
      <w:r w:rsidRPr="00F14FC7">
        <w:rPr>
          <w:b w:val="0"/>
          <w:szCs w:val="24"/>
          <w:lang w:eastAsia="pl-PL"/>
        </w:rPr>
        <w:t>Adres zamawiającego -</w:t>
      </w:r>
      <w:r w:rsidRPr="00F14FC7">
        <w:rPr>
          <w:b w:val="0"/>
          <w:szCs w:val="24"/>
        </w:rPr>
        <w:t xml:space="preserve"> ul. </w:t>
      </w:r>
      <w:r w:rsidR="0091040E">
        <w:rPr>
          <w:b w:val="0"/>
          <w:szCs w:val="24"/>
        </w:rPr>
        <w:t>Powstania Styczniowego 10</w:t>
      </w:r>
      <w:r w:rsidRPr="00F14FC7">
        <w:rPr>
          <w:b w:val="0"/>
          <w:szCs w:val="24"/>
        </w:rPr>
        <w:t>, 24-</w:t>
      </w:r>
      <w:r w:rsidR="0091040E">
        <w:rPr>
          <w:b w:val="0"/>
          <w:szCs w:val="24"/>
        </w:rPr>
        <w:t>103</w:t>
      </w:r>
      <w:r w:rsidRPr="00F14FC7">
        <w:rPr>
          <w:b w:val="0"/>
          <w:szCs w:val="24"/>
        </w:rPr>
        <w:t xml:space="preserve"> </w:t>
      </w:r>
      <w:r w:rsidR="0091040E">
        <w:rPr>
          <w:b w:val="0"/>
          <w:szCs w:val="24"/>
        </w:rPr>
        <w:t>Żyrzyn</w:t>
      </w:r>
      <w:r w:rsidR="00D466A4" w:rsidRPr="00F14FC7">
        <w:rPr>
          <w:b w:val="0"/>
          <w:szCs w:val="24"/>
        </w:rPr>
        <w:t>.</w:t>
      </w:r>
    </w:p>
    <w:p w14:paraId="684C2D56" w14:textId="105EF101" w:rsidR="00A7386A" w:rsidRPr="00F14FC7" w:rsidRDefault="00A7386A" w:rsidP="002747DA">
      <w:pPr>
        <w:pStyle w:val="Nagwek2"/>
        <w:numPr>
          <w:ilvl w:val="0"/>
          <w:numId w:val="2"/>
        </w:numPr>
        <w:tabs>
          <w:tab w:val="left" w:pos="0"/>
        </w:tabs>
        <w:ind w:hanging="436"/>
        <w:rPr>
          <w:b w:val="0"/>
          <w:szCs w:val="24"/>
          <w:lang w:eastAsia="pl-PL"/>
        </w:rPr>
      </w:pPr>
      <w:r w:rsidRPr="00F14FC7">
        <w:rPr>
          <w:b w:val="0"/>
          <w:szCs w:val="24"/>
          <w:lang w:eastAsia="pl-PL"/>
        </w:rPr>
        <w:t xml:space="preserve">Numer telefonu – </w:t>
      </w:r>
      <w:r w:rsidR="0091040E">
        <w:rPr>
          <w:b w:val="0"/>
          <w:szCs w:val="24"/>
          <w:lang w:eastAsia="pl-PL"/>
        </w:rPr>
        <w:t>(</w:t>
      </w:r>
      <w:r w:rsidRPr="00F14FC7">
        <w:rPr>
          <w:b w:val="0"/>
          <w:szCs w:val="24"/>
          <w:lang w:eastAsia="pl-PL"/>
        </w:rPr>
        <w:t>81</w:t>
      </w:r>
      <w:r w:rsidR="0091040E">
        <w:rPr>
          <w:b w:val="0"/>
          <w:szCs w:val="24"/>
          <w:lang w:eastAsia="pl-PL"/>
        </w:rPr>
        <w:t>)</w:t>
      </w:r>
      <w:r w:rsidRPr="00F14FC7">
        <w:rPr>
          <w:b w:val="0"/>
          <w:szCs w:val="24"/>
          <w:lang w:eastAsia="pl-PL"/>
        </w:rPr>
        <w:t> </w:t>
      </w:r>
      <w:r w:rsidR="0091040E">
        <w:rPr>
          <w:b w:val="0"/>
          <w:szCs w:val="24"/>
          <w:lang w:eastAsia="pl-PL"/>
        </w:rPr>
        <w:t>881 42 26</w:t>
      </w:r>
    </w:p>
    <w:p w14:paraId="0C624306" w14:textId="7F8BAB1F" w:rsidR="003214EE" w:rsidRPr="003214EE" w:rsidRDefault="00A7386A" w:rsidP="003214EE">
      <w:pPr>
        <w:pStyle w:val="Nagwek2"/>
        <w:numPr>
          <w:ilvl w:val="0"/>
          <w:numId w:val="2"/>
        </w:numPr>
        <w:tabs>
          <w:tab w:val="left" w:pos="0"/>
        </w:tabs>
        <w:ind w:hanging="436"/>
      </w:pPr>
      <w:r w:rsidRPr="00F14FC7">
        <w:rPr>
          <w:b w:val="0"/>
          <w:szCs w:val="24"/>
          <w:lang w:eastAsia="pl-PL"/>
        </w:rPr>
        <w:t>Adres poczty elektronicznej –</w:t>
      </w:r>
      <w:r w:rsidR="003214EE" w:rsidRPr="003214EE">
        <w:rPr>
          <w:b w:val="0"/>
          <w:bCs/>
        </w:rPr>
        <w:t xml:space="preserve"> </w:t>
      </w:r>
      <w:bookmarkStart w:id="2" w:name="_Hlk68686859"/>
      <w:r w:rsidR="0059670C">
        <w:fldChar w:fldCharType="begin"/>
      </w:r>
      <w:r w:rsidR="0059670C">
        <w:instrText xml:space="preserve"> HYPERLINK "mailto:ugzyrzyn@post.pl" </w:instrText>
      </w:r>
      <w:r w:rsidR="0059670C">
        <w:fldChar w:fldCharType="separate"/>
      </w:r>
      <w:r w:rsidR="003214EE" w:rsidRPr="003214EE">
        <w:rPr>
          <w:rStyle w:val="Hipercze"/>
          <w:b w:val="0"/>
          <w:bCs/>
        </w:rPr>
        <w:t>ugzyrzyn@post.pl</w:t>
      </w:r>
      <w:r w:rsidR="0059670C">
        <w:rPr>
          <w:rStyle w:val="Hipercze"/>
          <w:b w:val="0"/>
          <w:bCs/>
        </w:rPr>
        <w:fldChar w:fldCharType="end"/>
      </w:r>
    </w:p>
    <w:bookmarkEnd w:id="2"/>
    <w:p w14:paraId="473B40CF" w14:textId="18594263" w:rsidR="00A02595" w:rsidRDefault="00A7386A" w:rsidP="003F1217">
      <w:pPr>
        <w:pStyle w:val="Nagwek2"/>
        <w:numPr>
          <w:ilvl w:val="0"/>
          <w:numId w:val="2"/>
        </w:numPr>
        <w:tabs>
          <w:tab w:val="left" w:pos="0"/>
        </w:tabs>
        <w:ind w:hanging="436"/>
        <w:jc w:val="both"/>
        <w:rPr>
          <w:lang w:eastAsia="pl-PL"/>
        </w:rPr>
      </w:pPr>
      <w:r w:rsidRPr="00A02595">
        <w:rPr>
          <w:b w:val="0"/>
          <w:szCs w:val="24"/>
          <w:lang w:eastAsia="pl-PL"/>
        </w:rPr>
        <w:t>Adres strony internetowej prowadzonego postępowania</w:t>
      </w:r>
      <w:r w:rsidR="003B448D" w:rsidRPr="00A02595">
        <w:rPr>
          <w:szCs w:val="24"/>
          <w:lang w:eastAsia="pl-PL"/>
        </w:rPr>
        <w:t xml:space="preserve"> </w:t>
      </w:r>
      <w:r w:rsidR="003B448D" w:rsidRPr="00A02595">
        <w:rPr>
          <w:b w:val="0"/>
          <w:bCs/>
          <w:szCs w:val="24"/>
          <w:lang w:eastAsia="pl-PL"/>
        </w:rPr>
        <w:t>oraz</w:t>
      </w:r>
      <w:r w:rsidRPr="00A02595">
        <w:rPr>
          <w:b w:val="0"/>
          <w:bCs/>
          <w:szCs w:val="24"/>
          <w:lang w:eastAsia="pl-PL"/>
        </w:rPr>
        <w:t xml:space="preserve"> </w:t>
      </w:r>
      <w:r w:rsidR="003B448D" w:rsidRPr="00A02595">
        <w:rPr>
          <w:b w:val="0"/>
          <w:szCs w:val="24"/>
          <w:lang w:eastAsia="pl-PL"/>
        </w:rPr>
        <w:t xml:space="preserve">strony internetowej, na której udostępniane będą zmiany i wyjaśnienia treści SWZ oraz inne dokumenty zamówienia bezpośrednio związane z postępowaniem o udzielenie zamówienia </w:t>
      </w:r>
      <w:r w:rsidRPr="00A02595">
        <w:rPr>
          <w:b w:val="0"/>
          <w:szCs w:val="24"/>
          <w:lang w:eastAsia="pl-PL"/>
        </w:rPr>
        <w:t xml:space="preserve">- </w:t>
      </w:r>
      <w:r w:rsidR="003214EE" w:rsidRPr="00A02595">
        <w:rPr>
          <w:b w:val="0"/>
          <w:szCs w:val="24"/>
          <w:lang w:eastAsia="pl-PL"/>
        </w:rPr>
        <w:t xml:space="preserve">                 </w:t>
      </w:r>
      <w:bookmarkStart w:id="3" w:name="_Hlk95462038"/>
      <w:r w:rsidR="0020453A" w:rsidRPr="00850A3B">
        <w:fldChar w:fldCharType="begin"/>
      </w:r>
      <w:r w:rsidR="0020453A" w:rsidRPr="00850A3B">
        <w:instrText xml:space="preserve"> HYPERLINK "https://ugzyrzyn.bip.lubelskie.pl/index.php?id=746" </w:instrText>
      </w:r>
      <w:r w:rsidR="0020453A" w:rsidRPr="00850A3B">
        <w:fldChar w:fldCharType="separate"/>
      </w:r>
      <w:r w:rsidR="00A02595" w:rsidRPr="00850A3B">
        <w:rPr>
          <w:rStyle w:val="Hipercze"/>
          <w:u w:val="none"/>
        </w:rPr>
        <w:t>https://ugzyrzyn.bip.lubelskie.pl/index.php?id=746</w:t>
      </w:r>
      <w:r w:rsidR="0020453A" w:rsidRPr="00850A3B">
        <w:rPr>
          <w:rStyle w:val="Hipercze"/>
          <w:u w:val="none"/>
        </w:rPr>
        <w:fldChar w:fldCharType="end"/>
      </w:r>
    </w:p>
    <w:bookmarkEnd w:id="3"/>
    <w:p w14:paraId="0A86EFB4" w14:textId="57B9D4BF" w:rsidR="00371580" w:rsidRDefault="00371580" w:rsidP="003F1217">
      <w:pPr>
        <w:pStyle w:val="Nagwek2"/>
        <w:numPr>
          <w:ilvl w:val="0"/>
          <w:numId w:val="2"/>
        </w:numPr>
        <w:tabs>
          <w:tab w:val="left" w:pos="0"/>
        </w:tabs>
        <w:ind w:hanging="436"/>
        <w:jc w:val="both"/>
        <w:rPr>
          <w:lang w:eastAsia="pl-PL"/>
        </w:rPr>
      </w:pPr>
      <w:r w:rsidRPr="00A02595">
        <w:rPr>
          <w:b w:val="0"/>
          <w:bCs/>
          <w:lang w:eastAsia="pl-PL"/>
        </w:rPr>
        <w:t>Numer</w:t>
      </w:r>
      <w:r w:rsidRPr="00F14FC7">
        <w:rPr>
          <w:lang w:eastAsia="pl-PL"/>
        </w:rPr>
        <w:t xml:space="preserve"> </w:t>
      </w:r>
      <w:r w:rsidRPr="00A02595">
        <w:rPr>
          <w:b w:val="0"/>
          <w:szCs w:val="24"/>
          <w:lang w:eastAsia="pl-PL"/>
        </w:rPr>
        <w:t>postępowania</w:t>
      </w:r>
      <w:r w:rsidRPr="00F14FC7">
        <w:rPr>
          <w:lang w:eastAsia="pl-PL"/>
        </w:rPr>
        <w:t xml:space="preserve">: </w:t>
      </w:r>
      <w:r w:rsidR="003214EE">
        <w:rPr>
          <w:lang w:eastAsia="pl-PL"/>
        </w:rPr>
        <w:t>G</w:t>
      </w:r>
      <w:r w:rsidRPr="00F14FC7">
        <w:rPr>
          <w:lang w:eastAsia="pl-PL"/>
        </w:rPr>
        <w:t>.271.</w:t>
      </w:r>
      <w:r w:rsidR="003214EE">
        <w:rPr>
          <w:lang w:eastAsia="pl-PL"/>
        </w:rPr>
        <w:t>B</w:t>
      </w:r>
      <w:r w:rsidRPr="00F14FC7">
        <w:rPr>
          <w:lang w:eastAsia="pl-PL"/>
        </w:rPr>
        <w:t>.</w:t>
      </w:r>
      <w:r w:rsidR="006E1AE6">
        <w:rPr>
          <w:lang w:eastAsia="pl-PL"/>
        </w:rPr>
        <w:t>2</w:t>
      </w:r>
      <w:r w:rsidRPr="00F14FC7">
        <w:rPr>
          <w:lang w:eastAsia="pl-PL"/>
        </w:rPr>
        <w:t>.20</w:t>
      </w:r>
      <w:r w:rsidR="00A02595">
        <w:rPr>
          <w:lang w:eastAsia="pl-PL"/>
        </w:rPr>
        <w:t>22</w:t>
      </w:r>
    </w:p>
    <w:p w14:paraId="58AD7D16" w14:textId="77777777" w:rsidR="00280EBC" w:rsidRPr="00280EBC" w:rsidRDefault="00280EBC" w:rsidP="00280EBC">
      <w:pPr>
        <w:rPr>
          <w:lang w:eastAsia="pl-PL"/>
        </w:rPr>
      </w:pPr>
    </w:p>
    <w:p w14:paraId="22A7C7DD" w14:textId="77777777" w:rsidR="002E6FB4" w:rsidRPr="00A239FF" w:rsidRDefault="002E6FB4" w:rsidP="002E6FB4">
      <w:pPr>
        <w:tabs>
          <w:tab w:val="left" w:pos="4253"/>
        </w:tabs>
        <w:spacing w:after="0" w:line="360" w:lineRule="auto"/>
        <w:jc w:val="both"/>
        <w:rPr>
          <w:rFonts w:ascii="Times New Roman" w:hAnsi="Times New Roman" w:cs="Times New Roman"/>
          <w:b/>
          <w:bCs/>
          <w:sz w:val="24"/>
          <w:szCs w:val="24"/>
          <w:lang w:eastAsia="pl-PL"/>
        </w:rPr>
      </w:pPr>
      <w:r w:rsidRPr="00A239FF">
        <w:rPr>
          <w:rFonts w:ascii="Times New Roman" w:hAnsi="Times New Roman" w:cs="Times New Roman"/>
          <w:b/>
          <w:bCs/>
          <w:sz w:val="24"/>
          <w:szCs w:val="24"/>
          <w:lang w:eastAsia="pl-PL"/>
        </w:rPr>
        <w:t>Adres platformy zakupowej: https://miniportal.uzp.gov.pl/</w:t>
      </w:r>
    </w:p>
    <w:p w14:paraId="19AB3903" w14:textId="77777777" w:rsidR="002E6FB4" w:rsidRPr="00A239FF" w:rsidRDefault="002E6FB4" w:rsidP="002E6FB4">
      <w:pPr>
        <w:spacing w:line="360" w:lineRule="auto"/>
        <w:contextualSpacing/>
        <w:rPr>
          <w:rFonts w:ascii="Times New Roman" w:hAnsi="Times New Roman" w:cs="Times New Roman"/>
          <w:b/>
          <w:bCs/>
          <w:sz w:val="24"/>
          <w:szCs w:val="24"/>
        </w:rPr>
      </w:pPr>
      <w:r w:rsidRPr="00A239FF">
        <w:rPr>
          <w:rFonts w:ascii="Times New Roman" w:hAnsi="Times New Roman" w:cs="Times New Roman"/>
          <w:b/>
          <w:bCs/>
          <w:sz w:val="24"/>
          <w:szCs w:val="24"/>
        </w:rPr>
        <w:t xml:space="preserve">Adres skrzynki (ESP) na </w:t>
      </w:r>
      <w:proofErr w:type="spellStart"/>
      <w:r w:rsidRPr="00A239FF">
        <w:rPr>
          <w:rFonts w:ascii="Times New Roman" w:hAnsi="Times New Roman" w:cs="Times New Roman"/>
          <w:b/>
          <w:bCs/>
          <w:sz w:val="24"/>
          <w:szCs w:val="24"/>
        </w:rPr>
        <w:t>ePUAP</w:t>
      </w:r>
      <w:proofErr w:type="spellEnd"/>
      <w:r w:rsidRPr="00A239FF">
        <w:rPr>
          <w:rFonts w:ascii="Times New Roman" w:hAnsi="Times New Roman" w:cs="Times New Roman"/>
          <w:b/>
          <w:bCs/>
          <w:sz w:val="24"/>
          <w:szCs w:val="24"/>
        </w:rPr>
        <w:t xml:space="preserve">: </w:t>
      </w:r>
      <w:r w:rsidRPr="00A239FF">
        <w:rPr>
          <w:rFonts w:ascii="Times New Roman" w:hAnsi="Times New Roman" w:cs="Times New Roman"/>
          <w:b/>
          <w:bCs/>
          <w:sz w:val="24"/>
          <w:szCs w:val="24"/>
        </w:rPr>
        <w:tab/>
      </w:r>
      <w:r w:rsidRPr="00A239FF">
        <w:rPr>
          <w:rFonts w:ascii="Times New Roman" w:eastAsia="Times New Roman" w:hAnsi="Times New Roman" w:cs="Times New Roman"/>
          <w:b/>
          <w:bCs/>
          <w:sz w:val="24"/>
          <w:szCs w:val="24"/>
          <w:lang w:eastAsia="pl-PL"/>
        </w:rPr>
        <w:t>/5096dqxkyw/</w:t>
      </w:r>
      <w:proofErr w:type="spellStart"/>
      <w:r w:rsidRPr="00A239FF">
        <w:rPr>
          <w:rFonts w:ascii="Times New Roman" w:eastAsia="Times New Roman" w:hAnsi="Times New Roman" w:cs="Times New Roman"/>
          <w:b/>
          <w:bCs/>
          <w:sz w:val="24"/>
          <w:szCs w:val="24"/>
          <w:lang w:eastAsia="pl-PL"/>
        </w:rPr>
        <w:t>SkrytkaESP</w:t>
      </w:r>
      <w:proofErr w:type="spellEnd"/>
    </w:p>
    <w:p w14:paraId="5D78987F" w14:textId="265D2D41" w:rsidR="003B448D" w:rsidRPr="00280EBC" w:rsidRDefault="002E6FB4" w:rsidP="00280EBC">
      <w:pPr>
        <w:spacing w:line="360" w:lineRule="auto"/>
        <w:contextualSpacing/>
        <w:rPr>
          <w:rFonts w:ascii="Times New Roman" w:hAnsi="Times New Roman" w:cs="Times New Roman"/>
          <w:b/>
          <w:bCs/>
          <w:sz w:val="24"/>
          <w:szCs w:val="24"/>
        </w:rPr>
      </w:pPr>
      <w:r w:rsidRPr="00A239FF">
        <w:rPr>
          <w:rFonts w:ascii="Times New Roman" w:hAnsi="Times New Roman" w:cs="Times New Roman"/>
          <w:sz w:val="24"/>
          <w:szCs w:val="24"/>
        </w:rPr>
        <w:t>Nazwa odbiorcy dla ESP:</w:t>
      </w:r>
      <w:r>
        <w:rPr>
          <w:rFonts w:ascii="Times New Roman" w:hAnsi="Times New Roman" w:cs="Times New Roman"/>
          <w:sz w:val="24"/>
          <w:szCs w:val="24"/>
        </w:rPr>
        <w:t xml:space="preserve"> </w:t>
      </w:r>
      <w:r w:rsidRPr="00A239FF">
        <w:rPr>
          <w:rFonts w:ascii="Times New Roman" w:hAnsi="Times New Roman" w:cs="Times New Roman"/>
          <w:b/>
          <w:bCs/>
          <w:sz w:val="24"/>
          <w:szCs w:val="24"/>
        </w:rPr>
        <w:t>Urząd Gminy w Żyrzynie</w:t>
      </w:r>
    </w:p>
    <w:p w14:paraId="4E5D7356" w14:textId="35B20E1F" w:rsidR="00EB19EC" w:rsidRPr="00DB174F" w:rsidRDefault="003E45FF"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DB174F">
        <w:rPr>
          <w:rFonts w:ascii="Times New Roman" w:eastAsia="Times New Roman" w:hAnsi="Times New Roman" w:cs="Times New Roman"/>
          <w:b/>
          <w:bCs/>
          <w:sz w:val="24"/>
          <w:szCs w:val="24"/>
          <w:u w:val="single"/>
          <w:lang w:eastAsia="pl-PL"/>
        </w:rPr>
        <w:t>TRYB UDZIELENIA ZAMÓWIENIA</w:t>
      </w:r>
      <w:r w:rsidR="003B448D" w:rsidRPr="00DB174F">
        <w:rPr>
          <w:rFonts w:ascii="Times New Roman" w:eastAsia="Times New Roman" w:hAnsi="Times New Roman" w:cs="Times New Roman"/>
          <w:b/>
          <w:bCs/>
          <w:sz w:val="24"/>
          <w:szCs w:val="24"/>
          <w:u w:val="single"/>
          <w:lang w:eastAsia="pl-PL"/>
        </w:rPr>
        <w:t xml:space="preserve"> </w:t>
      </w:r>
      <w:r w:rsidR="003214EE">
        <w:rPr>
          <w:rFonts w:ascii="Times New Roman" w:eastAsia="Times New Roman" w:hAnsi="Times New Roman" w:cs="Times New Roman"/>
          <w:b/>
          <w:bCs/>
          <w:sz w:val="24"/>
          <w:szCs w:val="24"/>
          <w:u w:val="single"/>
          <w:lang w:eastAsia="pl-PL"/>
        </w:rPr>
        <w:t>ORAZ INFORMACJA W ZAKRESIE MOŻLIWOŚCI NEGOCJACJI TREŚCI OFERT</w:t>
      </w:r>
    </w:p>
    <w:p w14:paraId="5B6577A9" w14:textId="37948220" w:rsidR="003B448D" w:rsidRPr="00DB174F" w:rsidRDefault="00EB19EC" w:rsidP="002747DA">
      <w:pPr>
        <w:pStyle w:val="Akapitzlist"/>
        <w:numPr>
          <w:ilvl w:val="0"/>
          <w:numId w:val="3"/>
        </w:numPr>
        <w:shd w:val="clear" w:color="auto" w:fill="FFFFFF"/>
        <w:spacing w:after="0" w:line="240" w:lineRule="auto"/>
        <w:ind w:left="709" w:hanging="425"/>
        <w:jc w:val="both"/>
        <w:rPr>
          <w:rFonts w:ascii="Times New Roman" w:eastAsia="Times New Roman" w:hAnsi="Times New Roman" w:cs="Times New Roman"/>
          <w:b/>
          <w:bCs/>
          <w:sz w:val="24"/>
          <w:szCs w:val="24"/>
          <w:lang w:eastAsia="pl-PL"/>
        </w:rPr>
      </w:pPr>
      <w:r w:rsidRPr="00DB174F">
        <w:rPr>
          <w:rFonts w:ascii="Times New Roman" w:eastAsia="Times New Roman" w:hAnsi="Times New Roman" w:cs="Times New Roman"/>
          <w:sz w:val="24"/>
          <w:szCs w:val="24"/>
          <w:lang w:eastAsia="pl-PL"/>
        </w:rPr>
        <w:t>P</w:t>
      </w:r>
      <w:r w:rsidR="003B448D" w:rsidRPr="00DB174F">
        <w:rPr>
          <w:rFonts w:ascii="Times New Roman" w:eastAsia="Times New Roman" w:hAnsi="Times New Roman" w:cs="Times New Roman"/>
          <w:sz w:val="24"/>
          <w:szCs w:val="24"/>
          <w:lang w:eastAsia="pl-PL"/>
        </w:rPr>
        <w:t xml:space="preserve">ostępowanie prowadzone jest w trybie podstawowym, o </w:t>
      </w:r>
      <w:r w:rsidRPr="00DB174F">
        <w:rPr>
          <w:rFonts w:ascii="Times New Roman" w:eastAsia="Times New Roman" w:hAnsi="Times New Roman" w:cs="Times New Roman"/>
          <w:sz w:val="24"/>
          <w:szCs w:val="24"/>
          <w:lang w:eastAsia="pl-PL"/>
        </w:rPr>
        <w:t xml:space="preserve">którym mowa w </w:t>
      </w:r>
      <w:r w:rsidR="003B448D" w:rsidRPr="00DB174F">
        <w:rPr>
          <w:rFonts w:ascii="Times New Roman" w:eastAsia="Times New Roman" w:hAnsi="Times New Roman" w:cs="Times New Roman"/>
          <w:sz w:val="24"/>
          <w:szCs w:val="24"/>
          <w:lang w:eastAsia="pl-PL"/>
        </w:rPr>
        <w:t xml:space="preserve">art.  275 pkt 1 </w:t>
      </w:r>
      <w:r w:rsidRPr="00DB174F">
        <w:rPr>
          <w:rFonts w:ascii="Times New Roman" w:eastAsia="Times New Roman" w:hAnsi="Times New Roman" w:cs="Times New Roman"/>
          <w:sz w:val="24"/>
          <w:szCs w:val="24"/>
          <w:lang w:eastAsia="pl-PL"/>
        </w:rPr>
        <w:t xml:space="preserve">ustawy </w:t>
      </w:r>
      <w:proofErr w:type="spellStart"/>
      <w:r w:rsidRPr="00DB174F">
        <w:rPr>
          <w:rFonts w:ascii="Times New Roman" w:eastAsia="Times New Roman" w:hAnsi="Times New Roman" w:cs="Times New Roman"/>
          <w:sz w:val="24"/>
          <w:szCs w:val="24"/>
          <w:lang w:eastAsia="pl-PL"/>
        </w:rPr>
        <w:t>Pzp</w:t>
      </w:r>
      <w:proofErr w:type="spellEnd"/>
      <w:r w:rsidRPr="00DB174F">
        <w:rPr>
          <w:rFonts w:ascii="Times New Roman" w:eastAsia="Times New Roman" w:hAnsi="Times New Roman" w:cs="Times New Roman"/>
          <w:sz w:val="24"/>
          <w:szCs w:val="24"/>
          <w:lang w:eastAsia="pl-PL"/>
        </w:rPr>
        <w:t>.</w:t>
      </w:r>
    </w:p>
    <w:p w14:paraId="45FACF70" w14:textId="0AD48751" w:rsidR="003E45FF" w:rsidRPr="003214EE" w:rsidRDefault="003B448D" w:rsidP="002747DA">
      <w:pPr>
        <w:pStyle w:val="Akapitzlist"/>
        <w:numPr>
          <w:ilvl w:val="0"/>
          <w:numId w:val="3"/>
        </w:numPr>
        <w:shd w:val="clear" w:color="auto" w:fill="FFFFFF"/>
        <w:spacing w:after="0" w:line="240" w:lineRule="auto"/>
        <w:ind w:left="709" w:hanging="425"/>
        <w:jc w:val="both"/>
        <w:rPr>
          <w:rFonts w:ascii="Times New Roman" w:eastAsia="Times New Roman" w:hAnsi="Times New Roman" w:cs="Times New Roman"/>
          <w:b/>
          <w:bCs/>
          <w:sz w:val="24"/>
          <w:szCs w:val="24"/>
          <w:lang w:eastAsia="pl-PL"/>
        </w:rPr>
      </w:pPr>
      <w:r w:rsidRPr="00DB174F">
        <w:rPr>
          <w:rFonts w:ascii="Times New Roman" w:eastAsia="Times New Roman" w:hAnsi="Times New Roman" w:cs="Times New Roman"/>
          <w:sz w:val="24"/>
          <w:szCs w:val="24"/>
          <w:lang w:eastAsia="pl-PL"/>
        </w:rPr>
        <w:t>Zamawiający nie przewiduje wyboru najkorzystniejszej oferty z możliwością prowadzenia negocjacji.</w:t>
      </w:r>
    </w:p>
    <w:p w14:paraId="1657EFEA" w14:textId="3812BF23" w:rsidR="003214EE" w:rsidRPr="00DB174F" w:rsidRDefault="003214EE" w:rsidP="002747DA">
      <w:pPr>
        <w:pStyle w:val="Akapitzlist"/>
        <w:numPr>
          <w:ilvl w:val="0"/>
          <w:numId w:val="3"/>
        </w:numPr>
        <w:shd w:val="clear" w:color="auto" w:fill="FFFFFF"/>
        <w:spacing w:after="0" w:line="240" w:lineRule="auto"/>
        <w:ind w:left="709"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Szacunkowa wartość przedmiotu zamówienia nie przekracza progów unij</w:t>
      </w:r>
      <w:r w:rsidR="006414A5">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ych o jakich mowa w art.3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788C4467" w14:textId="77777777" w:rsidR="00C26747" w:rsidRPr="00F6569B" w:rsidRDefault="00C26747" w:rsidP="00DF5664">
      <w:pPr>
        <w:pStyle w:val="Akapitzlist"/>
        <w:shd w:val="clear" w:color="auto" w:fill="FFFFFF"/>
        <w:spacing w:after="0" w:line="240" w:lineRule="auto"/>
        <w:ind w:left="709"/>
        <w:jc w:val="both"/>
        <w:rPr>
          <w:rFonts w:ascii="Times New Roman" w:eastAsia="Times New Roman" w:hAnsi="Times New Roman" w:cs="Times New Roman"/>
          <w:b/>
          <w:bCs/>
          <w:sz w:val="24"/>
          <w:szCs w:val="24"/>
          <w:highlight w:val="yellow"/>
          <w:lang w:eastAsia="pl-PL"/>
        </w:rPr>
      </w:pPr>
    </w:p>
    <w:p w14:paraId="66EA4225" w14:textId="2FAFEAAE" w:rsidR="003E45FF" w:rsidRPr="00DB174F" w:rsidRDefault="003E45FF"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DB174F">
        <w:rPr>
          <w:rFonts w:ascii="Times New Roman" w:eastAsia="Times New Roman" w:hAnsi="Times New Roman" w:cs="Times New Roman"/>
          <w:b/>
          <w:bCs/>
          <w:sz w:val="24"/>
          <w:szCs w:val="24"/>
          <w:u w:val="single"/>
          <w:lang w:eastAsia="pl-PL"/>
        </w:rPr>
        <w:t>OPIS PRZEDMIOTU ZAMÓWIENIA</w:t>
      </w:r>
    </w:p>
    <w:p w14:paraId="4B0389F2" w14:textId="0E71FFA2" w:rsidR="008A3F8A" w:rsidRDefault="008A3F8A" w:rsidP="009824C6">
      <w:pPr>
        <w:spacing w:after="0" w:line="240" w:lineRule="auto"/>
        <w:jc w:val="both"/>
        <w:rPr>
          <w:rFonts w:ascii="Times New Roman" w:hAnsi="Times New Roman"/>
          <w:color w:val="FF0000"/>
          <w:sz w:val="24"/>
          <w:szCs w:val="24"/>
        </w:rPr>
      </w:pPr>
      <w:bookmarkStart w:id="4" w:name="_Hlk66702480"/>
    </w:p>
    <w:p w14:paraId="0F54C3A5" w14:textId="77777777" w:rsidR="006E1AE6" w:rsidRPr="006E1AE6" w:rsidRDefault="00A02595" w:rsidP="006E1AE6">
      <w:pPr>
        <w:pStyle w:val="Tekstpodstawowywcity"/>
        <w:tabs>
          <w:tab w:val="left" w:pos="0"/>
        </w:tabs>
        <w:spacing w:line="240" w:lineRule="auto"/>
        <w:ind w:left="142"/>
        <w:rPr>
          <w:rFonts w:ascii="Times New Roman" w:eastAsia="Times New Roman" w:hAnsi="Times New Roman" w:cs="Times New Roman"/>
          <w:b/>
          <w:sz w:val="24"/>
          <w:szCs w:val="24"/>
          <w:lang w:eastAsia="ar-SA"/>
        </w:rPr>
      </w:pPr>
      <w:r w:rsidRPr="00A02595">
        <w:rPr>
          <w:rFonts w:ascii="Times New Roman" w:eastAsia="Times New Roman" w:hAnsi="Times New Roman" w:cs="Times New Roman"/>
          <w:iCs/>
          <w:sz w:val="24"/>
          <w:szCs w:val="24"/>
          <w:lang w:eastAsia="ar-SA"/>
        </w:rPr>
        <w:t xml:space="preserve"> </w:t>
      </w:r>
      <w:r w:rsidRPr="00A02595">
        <w:rPr>
          <w:rFonts w:ascii="Times New Roman" w:eastAsia="Times New Roman" w:hAnsi="Times New Roman" w:cs="Times New Roman"/>
          <w:sz w:val="24"/>
          <w:szCs w:val="24"/>
          <w:lang w:eastAsia="ar-SA"/>
        </w:rPr>
        <w:t xml:space="preserve">Przedmiotem inwestycji jest </w:t>
      </w:r>
      <w:bookmarkStart w:id="5" w:name="_Hlk96504010"/>
      <w:r w:rsidR="006E1AE6" w:rsidRPr="006E1AE6">
        <w:rPr>
          <w:rFonts w:ascii="Times New Roman" w:eastAsia="Times New Roman" w:hAnsi="Times New Roman" w:cs="Times New Roman"/>
          <w:sz w:val="24"/>
          <w:szCs w:val="24"/>
          <w:lang w:eastAsia="ar-SA"/>
        </w:rPr>
        <w:t>„</w:t>
      </w:r>
      <w:r w:rsidR="006E1AE6" w:rsidRPr="006E1AE6">
        <w:rPr>
          <w:rFonts w:ascii="Times New Roman" w:eastAsia="Times New Roman" w:hAnsi="Times New Roman" w:cs="Times New Roman"/>
          <w:b/>
          <w:sz w:val="24"/>
          <w:szCs w:val="24"/>
          <w:lang w:eastAsia="ar-SA"/>
        </w:rPr>
        <w:t>Przebudowa drogi gminnej nr 107467L na odcinku od km 0+006,00 do km 0+663,30 oraz drogi gminnej nr 107468L na odc. od km 1+010,50 do km 1+894,00 w miejscowości Żyrzyn”</w:t>
      </w:r>
    </w:p>
    <w:bookmarkEnd w:id="5"/>
    <w:p w14:paraId="1C592F73" w14:textId="77777777" w:rsidR="006E1AE6" w:rsidRPr="006E1AE6" w:rsidRDefault="006E1AE6" w:rsidP="006E1AE6">
      <w:pPr>
        <w:tabs>
          <w:tab w:val="left" w:pos="0"/>
          <w:tab w:val="left" w:pos="284"/>
        </w:tabs>
        <w:spacing w:after="0" w:line="360" w:lineRule="auto"/>
        <w:ind w:left="284"/>
        <w:jc w:val="both"/>
        <w:rPr>
          <w:rFonts w:ascii="Times New Roman" w:eastAsia="Times New Roman" w:hAnsi="Times New Roman" w:cs="Times New Roman"/>
          <w:b/>
          <w:bCs/>
          <w:sz w:val="24"/>
          <w:szCs w:val="24"/>
          <w:u w:val="single"/>
          <w:lang w:eastAsia="pl-PL"/>
        </w:rPr>
      </w:pPr>
      <w:r w:rsidRPr="006E1AE6">
        <w:rPr>
          <w:rFonts w:ascii="Times New Roman" w:eastAsia="Times New Roman" w:hAnsi="Times New Roman" w:cs="Times New Roman"/>
          <w:b/>
          <w:bCs/>
          <w:sz w:val="24"/>
          <w:szCs w:val="24"/>
          <w:u w:val="single"/>
          <w:lang w:eastAsia="pl-PL"/>
        </w:rPr>
        <w:t>Zakres inwestycji obejmuje:</w:t>
      </w:r>
    </w:p>
    <w:p w14:paraId="247E0C12" w14:textId="77777777" w:rsidR="006E1AE6" w:rsidRPr="006E1AE6" w:rsidRDefault="006E1AE6" w:rsidP="006E1AE6">
      <w:pPr>
        <w:tabs>
          <w:tab w:val="left" w:pos="0"/>
        </w:tabs>
        <w:suppressAutoHyphens/>
        <w:spacing w:after="0" w:line="240" w:lineRule="auto"/>
        <w:ind w:left="284" w:hanging="284"/>
        <w:jc w:val="both"/>
        <w:rPr>
          <w:rFonts w:ascii="Times New Roman" w:eastAsia="Times New Roman" w:hAnsi="Times New Roman" w:cs="Times New Roman"/>
          <w:b/>
          <w:sz w:val="24"/>
          <w:szCs w:val="24"/>
          <w:lang w:eastAsia="pl-PL"/>
        </w:rPr>
      </w:pPr>
      <w:r w:rsidRPr="006E1AE6">
        <w:rPr>
          <w:rFonts w:ascii="Times New Roman" w:eastAsia="Times New Roman" w:hAnsi="Times New Roman" w:cs="Times New Roman"/>
          <w:b/>
          <w:sz w:val="24"/>
          <w:szCs w:val="24"/>
          <w:lang w:eastAsia="pl-PL"/>
        </w:rPr>
        <w:t xml:space="preserve">Odcinek 1:  </w:t>
      </w:r>
      <w:bookmarkStart w:id="6" w:name="_Hlk94786637"/>
      <w:r w:rsidRPr="006E1AE6">
        <w:rPr>
          <w:rFonts w:ascii="Times New Roman" w:eastAsia="Times New Roman" w:hAnsi="Times New Roman" w:cs="Times New Roman"/>
          <w:b/>
          <w:sz w:val="24"/>
          <w:szCs w:val="24"/>
          <w:lang w:eastAsia="pl-PL"/>
        </w:rPr>
        <w:t>droga gminna nr 107467L</w:t>
      </w:r>
      <w:bookmarkEnd w:id="6"/>
      <w:r w:rsidRPr="006E1AE6">
        <w:rPr>
          <w:rFonts w:ascii="Times New Roman" w:eastAsia="Times New Roman" w:hAnsi="Times New Roman" w:cs="Times New Roman"/>
          <w:b/>
          <w:sz w:val="24"/>
          <w:szCs w:val="24"/>
          <w:lang w:eastAsia="pl-PL"/>
        </w:rPr>
        <w:t xml:space="preserve"> na odcinku od km 0+006,00 do km 0+663,30</w:t>
      </w:r>
      <w:r w:rsidRPr="006E1AE6">
        <w:rPr>
          <w:rFonts w:ascii="Times New Roman" w:eastAsia="Times New Roman" w:hAnsi="Times New Roman" w:cs="Times New Roman"/>
          <w:b/>
          <w:sz w:val="24"/>
          <w:szCs w:val="24"/>
          <w:lang w:eastAsia="ar-SA"/>
        </w:rPr>
        <w:t xml:space="preserve"> </w:t>
      </w:r>
      <w:r w:rsidRPr="006E1AE6">
        <w:rPr>
          <w:rFonts w:ascii="Times New Roman" w:eastAsia="Times New Roman" w:hAnsi="Times New Roman" w:cs="Times New Roman"/>
          <w:b/>
          <w:sz w:val="24"/>
          <w:szCs w:val="24"/>
          <w:lang w:eastAsia="pl-PL"/>
        </w:rPr>
        <w:t>w miejscowości Żyrzyn</w:t>
      </w:r>
    </w:p>
    <w:p w14:paraId="12A1D859" w14:textId="77777777" w:rsidR="006E1AE6" w:rsidRPr="006E1AE6" w:rsidRDefault="006E1AE6" w:rsidP="006E1AE6">
      <w:pPr>
        <w:tabs>
          <w:tab w:val="left" w:pos="0"/>
        </w:tabs>
        <w:suppressAutoHyphens/>
        <w:spacing w:after="0" w:line="240" w:lineRule="auto"/>
        <w:ind w:left="284" w:hanging="284"/>
        <w:jc w:val="both"/>
        <w:rPr>
          <w:rFonts w:ascii="Times New Roman" w:eastAsia="Times New Roman" w:hAnsi="Times New Roman" w:cs="Times New Roman"/>
          <w:sz w:val="24"/>
          <w:szCs w:val="24"/>
          <w:lang w:eastAsia="pl-PL"/>
        </w:rPr>
      </w:pPr>
    </w:p>
    <w:p w14:paraId="65F57E95" w14:textId="77777777" w:rsidR="006E1AE6" w:rsidRPr="006E1AE6" w:rsidRDefault="006E1AE6" w:rsidP="006E1AE6">
      <w:pPr>
        <w:tabs>
          <w:tab w:val="left" w:pos="0"/>
        </w:tabs>
        <w:suppressAutoHyphens/>
        <w:spacing w:after="0" w:line="240" w:lineRule="auto"/>
        <w:ind w:left="284" w:hanging="284"/>
        <w:jc w:val="both"/>
        <w:rPr>
          <w:rFonts w:ascii="Times New Roman" w:eastAsia="Times New Roman" w:hAnsi="Times New Roman" w:cs="Times New Roman"/>
          <w:b/>
          <w:sz w:val="24"/>
          <w:szCs w:val="24"/>
          <w:lang w:eastAsia="pl-PL"/>
        </w:rPr>
      </w:pPr>
      <w:r w:rsidRPr="006E1AE6">
        <w:rPr>
          <w:rFonts w:ascii="Times New Roman" w:eastAsia="Times New Roman" w:hAnsi="Times New Roman" w:cs="Times New Roman"/>
          <w:b/>
          <w:sz w:val="24"/>
          <w:szCs w:val="24"/>
          <w:lang w:eastAsia="pl-PL"/>
        </w:rPr>
        <w:lastRenderedPageBreak/>
        <w:t xml:space="preserve">Odcinek 2:  </w:t>
      </w:r>
      <w:bookmarkStart w:id="7" w:name="_Hlk94786546"/>
      <w:r w:rsidRPr="006E1AE6">
        <w:rPr>
          <w:rFonts w:ascii="Times New Roman" w:eastAsia="Times New Roman" w:hAnsi="Times New Roman" w:cs="Times New Roman"/>
          <w:b/>
          <w:sz w:val="24"/>
          <w:szCs w:val="24"/>
          <w:lang w:eastAsia="pl-PL"/>
        </w:rPr>
        <w:t>droga gminna nr 107468L</w:t>
      </w:r>
      <w:bookmarkEnd w:id="7"/>
      <w:r w:rsidRPr="006E1AE6">
        <w:rPr>
          <w:rFonts w:ascii="Times New Roman" w:eastAsia="Times New Roman" w:hAnsi="Times New Roman" w:cs="Times New Roman"/>
          <w:b/>
          <w:sz w:val="24"/>
          <w:szCs w:val="24"/>
          <w:lang w:eastAsia="pl-PL"/>
        </w:rPr>
        <w:t xml:space="preserve"> na odc. od km 1+010,50 do km 1+894,00</w:t>
      </w:r>
      <w:r w:rsidRPr="006E1AE6">
        <w:rPr>
          <w:rFonts w:ascii="Times New Roman" w:eastAsia="Times New Roman" w:hAnsi="Times New Roman" w:cs="Times New Roman"/>
          <w:b/>
          <w:sz w:val="24"/>
          <w:szCs w:val="24"/>
          <w:lang w:eastAsia="ar-SA"/>
        </w:rPr>
        <w:t xml:space="preserve"> </w:t>
      </w:r>
      <w:r w:rsidRPr="006E1AE6">
        <w:rPr>
          <w:rFonts w:ascii="Times New Roman" w:eastAsia="Times New Roman" w:hAnsi="Times New Roman" w:cs="Times New Roman"/>
          <w:b/>
          <w:sz w:val="24"/>
          <w:szCs w:val="24"/>
          <w:lang w:eastAsia="pl-PL"/>
        </w:rPr>
        <w:t>w miejscowości Żyrzyn</w:t>
      </w:r>
    </w:p>
    <w:p w14:paraId="1606196F" w14:textId="77777777" w:rsidR="006E1AE6" w:rsidRPr="006E1AE6" w:rsidRDefault="006E1AE6" w:rsidP="006E1AE6">
      <w:pPr>
        <w:tabs>
          <w:tab w:val="left" w:pos="0"/>
        </w:tabs>
        <w:suppressAutoHyphens/>
        <w:spacing w:after="0" w:line="240" w:lineRule="auto"/>
        <w:ind w:left="284" w:hanging="284"/>
        <w:jc w:val="both"/>
        <w:rPr>
          <w:rFonts w:ascii="Times New Roman" w:eastAsia="Times New Roman" w:hAnsi="Times New Roman" w:cs="Times New Roman"/>
          <w:b/>
          <w:i/>
          <w:sz w:val="24"/>
          <w:szCs w:val="24"/>
          <w:lang w:eastAsia="pl-PL"/>
        </w:rPr>
      </w:pPr>
    </w:p>
    <w:p w14:paraId="030A821B" w14:textId="77777777" w:rsidR="006E1AE6" w:rsidRPr="006E1AE6" w:rsidRDefault="006E1AE6" w:rsidP="006E1AE6">
      <w:pPr>
        <w:tabs>
          <w:tab w:val="left" w:pos="0"/>
        </w:tabs>
        <w:suppressAutoHyphens/>
        <w:spacing w:after="0" w:line="240" w:lineRule="auto"/>
        <w:ind w:left="284" w:hanging="284"/>
        <w:jc w:val="both"/>
        <w:rPr>
          <w:rFonts w:ascii="Times New Roman" w:eastAsia="Times New Roman" w:hAnsi="Times New Roman" w:cs="Times New Roman"/>
          <w:sz w:val="24"/>
          <w:szCs w:val="24"/>
          <w:u w:val="single"/>
          <w:lang w:eastAsia="pl-PL"/>
        </w:rPr>
      </w:pPr>
      <w:r w:rsidRPr="006E1AE6">
        <w:rPr>
          <w:rFonts w:ascii="Times New Roman" w:eastAsia="Times New Roman" w:hAnsi="Times New Roman" w:cs="Times New Roman"/>
          <w:sz w:val="24"/>
          <w:szCs w:val="24"/>
          <w:u w:val="single"/>
          <w:lang w:eastAsia="pl-PL"/>
        </w:rPr>
        <w:t>Zakres inwestycji dla drogi gminnej nr 107467L obejmuje m.in.:</w:t>
      </w:r>
    </w:p>
    <w:p w14:paraId="452E03ED" w14:textId="77777777" w:rsidR="006E1AE6" w:rsidRPr="006E1AE6" w:rsidRDefault="006E1AE6" w:rsidP="006E1AE6">
      <w:pPr>
        <w:numPr>
          <w:ilvl w:val="0"/>
          <w:numId w:val="51"/>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 xml:space="preserve">Poszerzenie istniejącej nawierzchni z płyt żelbetowych typu JOMB poprzez wykonanie  wzdłuż płyt podbudowy z kruszywa łamanego 0-63mm </w:t>
      </w:r>
      <w:proofErr w:type="spellStart"/>
      <w:r w:rsidRPr="006E1AE6">
        <w:rPr>
          <w:rFonts w:ascii="Times New Roman" w:eastAsia="Times New Roman" w:hAnsi="Times New Roman" w:cs="Times New Roman"/>
          <w:sz w:val="24"/>
          <w:szCs w:val="24"/>
          <w:lang w:eastAsia="pl-PL"/>
        </w:rPr>
        <w:t>stabiliz</w:t>
      </w:r>
      <w:proofErr w:type="spellEnd"/>
      <w:r w:rsidRPr="006E1AE6">
        <w:rPr>
          <w:rFonts w:ascii="Times New Roman" w:eastAsia="Times New Roman" w:hAnsi="Times New Roman" w:cs="Times New Roman"/>
          <w:sz w:val="24"/>
          <w:szCs w:val="24"/>
          <w:lang w:eastAsia="pl-PL"/>
        </w:rPr>
        <w:t>. mech. gr. 15cm o szer. zmiennej 0,5-1,15m ( w tym na projektowanych mijankach)</w:t>
      </w:r>
    </w:p>
    <w:p w14:paraId="115964D5" w14:textId="77777777" w:rsidR="006E1AE6" w:rsidRPr="006E1AE6" w:rsidRDefault="006E1AE6" w:rsidP="006E1AE6">
      <w:pPr>
        <w:numPr>
          <w:ilvl w:val="0"/>
          <w:numId w:val="51"/>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Wykonanie na projektowanym odcinku nawierzchni asfaltowej na jezdni poprzez ułożenie  na istniejącej nawierzchni z płyt żelbetowych typu „JOMB”:</w:t>
      </w:r>
    </w:p>
    <w:p w14:paraId="2D7DFFAB" w14:textId="77777777" w:rsidR="006E1AE6" w:rsidRPr="006E1AE6" w:rsidRDefault="006E1AE6" w:rsidP="006E1AE6">
      <w:pPr>
        <w:numPr>
          <w:ilvl w:val="0"/>
          <w:numId w:val="52"/>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w-wy dolnej podbudowy wyrównawczej z kruszywa łamanego o śr. gr. 10 cm             i szerokości 3,8m (5,3m na mijankach);</w:t>
      </w:r>
    </w:p>
    <w:p w14:paraId="55C6171D" w14:textId="77777777" w:rsidR="006E1AE6" w:rsidRPr="006E1AE6" w:rsidRDefault="006E1AE6" w:rsidP="006E1AE6">
      <w:pPr>
        <w:numPr>
          <w:ilvl w:val="0"/>
          <w:numId w:val="52"/>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w-wy górnej podbudowy z kruszywa łamanego o gr. 8 cm i szerokości 3,8m      (5,3m  na mijankach);</w:t>
      </w:r>
    </w:p>
    <w:p w14:paraId="2B71A521" w14:textId="77777777" w:rsidR="006E1AE6" w:rsidRPr="006E1AE6" w:rsidRDefault="006E1AE6" w:rsidP="006E1AE6">
      <w:pPr>
        <w:numPr>
          <w:ilvl w:val="0"/>
          <w:numId w:val="52"/>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warstwy wiążącej z bet. asfaltowego o gr. 4 cm i szerokości 3,6m (5,1m na mijankach);</w:t>
      </w:r>
    </w:p>
    <w:p w14:paraId="41D8A48D" w14:textId="77777777" w:rsidR="006E1AE6" w:rsidRPr="006E1AE6" w:rsidRDefault="006E1AE6" w:rsidP="006E1AE6">
      <w:pPr>
        <w:numPr>
          <w:ilvl w:val="0"/>
          <w:numId w:val="52"/>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warstwy ścieralnej z betonu asfaltowego gr. 4cm i szerokości 3,5m (5,0 na mijankach);</w:t>
      </w:r>
    </w:p>
    <w:p w14:paraId="2F2D8C97" w14:textId="77777777" w:rsidR="006E1AE6" w:rsidRPr="006E1AE6" w:rsidRDefault="006E1AE6" w:rsidP="006E1AE6">
      <w:pPr>
        <w:numPr>
          <w:ilvl w:val="0"/>
          <w:numId w:val="51"/>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Udrożnienie istniejącego rowu przydrożnego na odcinku po lewej stronie od km 0+090 do km 0+230;</w:t>
      </w:r>
    </w:p>
    <w:p w14:paraId="01774EC2" w14:textId="77777777" w:rsidR="006E1AE6" w:rsidRPr="006E1AE6" w:rsidRDefault="006E1AE6" w:rsidP="006E1AE6">
      <w:pPr>
        <w:numPr>
          <w:ilvl w:val="0"/>
          <w:numId w:val="51"/>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Wykonanie wzdłuż krawędzi jezdni asfaltowej poboczy ulepszonych kruszywem łamanym o szer. 0,75;</w:t>
      </w:r>
    </w:p>
    <w:p w14:paraId="59150A0B" w14:textId="77777777" w:rsidR="006E1AE6" w:rsidRPr="006E1AE6" w:rsidRDefault="006E1AE6" w:rsidP="006E1AE6">
      <w:pPr>
        <w:numPr>
          <w:ilvl w:val="0"/>
          <w:numId w:val="51"/>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Wykonanie nowego oznakowania pionowego.</w:t>
      </w:r>
    </w:p>
    <w:p w14:paraId="172F303A" w14:textId="77777777" w:rsidR="006E1AE6" w:rsidRPr="006E1AE6" w:rsidRDefault="006E1AE6" w:rsidP="006E1AE6">
      <w:pPr>
        <w:tabs>
          <w:tab w:val="left" w:pos="0"/>
        </w:tabs>
        <w:suppressAutoHyphens/>
        <w:spacing w:after="0" w:line="240" w:lineRule="auto"/>
        <w:ind w:left="284" w:hanging="284"/>
        <w:jc w:val="both"/>
        <w:rPr>
          <w:rFonts w:ascii="Times New Roman" w:eastAsia="Times New Roman" w:hAnsi="Times New Roman" w:cs="Times New Roman"/>
          <w:sz w:val="24"/>
          <w:szCs w:val="24"/>
          <w:u w:val="single"/>
          <w:lang w:eastAsia="pl-PL"/>
        </w:rPr>
      </w:pPr>
    </w:p>
    <w:p w14:paraId="0859D30D" w14:textId="77777777" w:rsidR="006E1AE6" w:rsidRPr="006E1AE6" w:rsidRDefault="006E1AE6" w:rsidP="006E1AE6">
      <w:pPr>
        <w:tabs>
          <w:tab w:val="left" w:pos="0"/>
        </w:tabs>
        <w:suppressAutoHyphens/>
        <w:spacing w:after="0" w:line="240" w:lineRule="auto"/>
        <w:ind w:left="284" w:hanging="284"/>
        <w:jc w:val="both"/>
        <w:rPr>
          <w:rFonts w:ascii="Times New Roman" w:eastAsia="Times New Roman" w:hAnsi="Times New Roman" w:cs="Times New Roman"/>
          <w:sz w:val="24"/>
          <w:szCs w:val="24"/>
          <w:u w:val="single"/>
          <w:lang w:eastAsia="pl-PL"/>
        </w:rPr>
      </w:pPr>
      <w:r w:rsidRPr="006E1AE6">
        <w:rPr>
          <w:rFonts w:ascii="Times New Roman" w:eastAsia="Times New Roman" w:hAnsi="Times New Roman" w:cs="Times New Roman"/>
          <w:sz w:val="24"/>
          <w:szCs w:val="24"/>
          <w:u w:val="single"/>
          <w:lang w:eastAsia="pl-PL"/>
        </w:rPr>
        <w:t>Zakres inwestycji dla drogi gminnej nr 107468L obejmuje m.in.:</w:t>
      </w:r>
    </w:p>
    <w:p w14:paraId="7902531D" w14:textId="77777777" w:rsidR="006E1AE6" w:rsidRPr="006E1AE6" w:rsidRDefault="006E1AE6" w:rsidP="006E1AE6">
      <w:pPr>
        <w:numPr>
          <w:ilvl w:val="0"/>
          <w:numId w:val="51"/>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 xml:space="preserve">Poszerzenie istniejącej nawierzchni z kruszywa na odcinku od km 1+010,50 do km 1+610,00 poprzez wykonanie wzdłuż </w:t>
      </w:r>
      <w:proofErr w:type="spellStart"/>
      <w:r w:rsidRPr="006E1AE6">
        <w:rPr>
          <w:rFonts w:ascii="Times New Roman" w:eastAsia="Times New Roman" w:hAnsi="Times New Roman" w:cs="Times New Roman"/>
          <w:sz w:val="24"/>
          <w:szCs w:val="24"/>
          <w:lang w:eastAsia="pl-PL"/>
        </w:rPr>
        <w:t>istn</w:t>
      </w:r>
      <w:proofErr w:type="spellEnd"/>
      <w:r w:rsidRPr="006E1AE6">
        <w:rPr>
          <w:rFonts w:ascii="Times New Roman" w:eastAsia="Times New Roman" w:hAnsi="Times New Roman" w:cs="Times New Roman"/>
          <w:sz w:val="24"/>
          <w:szCs w:val="24"/>
          <w:lang w:eastAsia="pl-PL"/>
        </w:rPr>
        <w:t xml:space="preserve">. jezdni z kruszywa podbudowy z kruszywa łamanego 0-63mm </w:t>
      </w:r>
      <w:proofErr w:type="spellStart"/>
      <w:r w:rsidRPr="006E1AE6">
        <w:rPr>
          <w:rFonts w:ascii="Times New Roman" w:eastAsia="Times New Roman" w:hAnsi="Times New Roman" w:cs="Times New Roman"/>
          <w:sz w:val="24"/>
          <w:szCs w:val="24"/>
          <w:lang w:eastAsia="pl-PL"/>
        </w:rPr>
        <w:t>stabiliz</w:t>
      </w:r>
      <w:proofErr w:type="spellEnd"/>
      <w:r w:rsidRPr="006E1AE6">
        <w:rPr>
          <w:rFonts w:ascii="Times New Roman" w:eastAsia="Times New Roman" w:hAnsi="Times New Roman" w:cs="Times New Roman"/>
          <w:sz w:val="24"/>
          <w:szCs w:val="24"/>
          <w:lang w:eastAsia="pl-PL"/>
        </w:rPr>
        <w:t>. mech. gr. 15cm o szer. zmiennej 0,5-1,25m ( w tym na projektowanych mijankach)</w:t>
      </w:r>
    </w:p>
    <w:p w14:paraId="693B84FB" w14:textId="77777777" w:rsidR="006E1AE6" w:rsidRPr="006E1AE6" w:rsidRDefault="006E1AE6" w:rsidP="006E1AE6">
      <w:pPr>
        <w:numPr>
          <w:ilvl w:val="0"/>
          <w:numId w:val="51"/>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Wykonanie na odcinku od km 1+010,50 do km 1+610,00  nawierzchni asfaltowej na jezdni poprzez ułożenie na istniejącej nawierzchni z kruszywa:</w:t>
      </w:r>
    </w:p>
    <w:p w14:paraId="2B697E5B" w14:textId="77777777" w:rsidR="006E1AE6" w:rsidRPr="006E1AE6" w:rsidRDefault="006E1AE6" w:rsidP="006E1AE6">
      <w:pPr>
        <w:numPr>
          <w:ilvl w:val="0"/>
          <w:numId w:val="52"/>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w-wy dolnej podbudowy wyrównawczej z kruszywa łamanego o śr. gr. 10 cm             i szerokości 3,8m (5,3m na mijankach);</w:t>
      </w:r>
    </w:p>
    <w:p w14:paraId="0921357D" w14:textId="77777777" w:rsidR="006E1AE6" w:rsidRPr="006E1AE6" w:rsidRDefault="006E1AE6" w:rsidP="006E1AE6">
      <w:pPr>
        <w:numPr>
          <w:ilvl w:val="0"/>
          <w:numId w:val="52"/>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w-wy górnej podbudowy z kruszywa łamanego o gr. 8 cm i szerokości 3,8m    (5,3m na mijankach);</w:t>
      </w:r>
    </w:p>
    <w:p w14:paraId="5A0DBA60" w14:textId="77777777" w:rsidR="006E1AE6" w:rsidRPr="006E1AE6" w:rsidRDefault="006E1AE6" w:rsidP="006E1AE6">
      <w:pPr>
        <w:numPr>
          <w:ilvl w:val="0"/>
          <w:numId w:val="52"/>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warstwy wiążącej z bet. asfaltowego o gr. 4 cm i szerokości 3,6m                   (5,1m na mijankach);</w:t>
      </w:r>
    </w:p>
    <w:p w14:paraId="5BB3D708" w14:textId="77777777" w:rsidR="006E1AE6" w:rsidRPr="006E1AE6" w:rsidRDefault="006E1AE6" w:rsidP="006E1AE6">
      <w:pPr>
        <w:numPr>
          <w:ilvl w:val="0"/>
          <w:numId w:val="52"/>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warstwy ścieralnej z betonu asfaltowego gr. 4cm i szerokości 3,5m                      (5,0m na mijankach);</w:t>
      </w:r>
    </w:p>
    <w:p w14:paraId="1D4D25CD" w14:textId="77777777" w:rsidR="006E1AE6" w:rsidRPr="006E1AE6" w:rsidRDefault="006E1AE6" w:rsidP="006E1AE6">
      <w:pPr>
        <w:numPr>
          <w:ilvl w:val="0"/>
          <w:numId w:val="51"/>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Wykonanie na odcinku od km 1+610 do km 1+894,00  nawierzchni asfaltowej na jezdni poprzez ułożenie  na istniejącej nawierzchni asfaltowej:</w:t>
      </w:r>
    </w:p>
    <w:p w14:paraId="33AFDF6C" w14:textId="77777777" w:rsidR="006E1AE6" w:rsidRPr="006E1AE6" w:rsidRDefault="006E1AE6" w:rsidP="006E1AE6">
      <w:pPr>
        <w:numPr>
          <w:ilvl w:val="0"/>
          <w:numId w:val="52"/>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warstwy wyrównawczo-wiążącej z bet. asfaltowego o śr. gr. 4 cm i szerokości 4,1m (5,1 na mijankach);</w:t>
      </w:r>
    </w:p>
    <w:p w14:paraId="7D1B03AE" w14:textId="77777777" w:rsidR="006E1AE6" w:rsidRPr="006E1AE6" w:rsidRDefault="006E1AE6" w:rsidP="006E1AE6">
      <w:pPr>
        <w:numPr>
          <w:ilvl w:val="0"/>
          <w:numId w:val="52"/>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warstwy ścieralnej z betonu asfaltowego gr. 4cm i szerokości 4,0m (5,0 na mijankach);</w:t>
      </w:r>
    </w:p>
    <w:p w14:paraId="10691510" w14:textId="77777777" w:rsidR="006E1AE6" w:rsidRPr="006E1AE6" w:rsidRDefault="006E1AE6" w:rsidP="006E1AE6">
      <w:pPr>
        <w:numPr>
          <w:ilvl w:val="0"/>
          <w:numId w:val="51"/>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 xml:space="preserve">Regulacja wysokościowa kostki brukowej bet. na </w:t>
      </w:r>
      <w:proofErr w:type="spellStart"/>
      <w:r w:rsidRPr="006E1AE6">
        <w:rPr>
          <w:rFonts w:ascii="Times New Roman" w:eastAsia="Times New Roman" w:hAnsi="Times New Roman" w:cs="Times New Roman"/>
          <w:sz w:val="24"/>
          <w:szCs w:val="24"/>
          <w:lang w:eastAsia="pl-PL"/>
        </w:rPr>
        <w:t>istn</w:t>
      </w:r>
      <w:proofErr w:type="spellEnd"/>
      <w:r w:rsidRPr="006E1AE6">
        <w:rPr>
          <w:rFonts w:ascii="Times New Roman" w:eastAsia="Times New Roman" w:hAnsi="Times New Roman" w:cs="Times New Roman"/>
          <w:sz w:val="24"/>
          <w:szCs w:val="24"/>
          <w:lang w:eastAsia="pl-PL"/>
        </w:rPr>
        <w:t>. zjeździe i dojściu do posesji;</w:t>
      </w:r>
    </w:p>
    <w:p w14:paraId="2A59BB30" w14:textId="77777777" w:rsidR="006E1AE6" w:rsidRPr="006E1AE6" w:rsidRDefault="006E1AE6" w:rsidP="006E1AE6">
      <w:pPr>
        <w:numPr>
          <w:ilvl w:val="0"/>
          <w:numId w:val="51"/>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Wykonanie wzdłuż krawędzi jezdni asfaltowej poboczy ulepszonych kruszywem łamanym o szer. 0,75;</w:t>
      </w:r>
    </w:p>
    <w:p w14:paraId="4F6EF901" w14:textId="74637136" w:rsidR="006E1AE6" w:rsidRDefault="006E1AE6" w:rsidP="006E1AE6">
      <w:pPr>
        <w:numPr>
          <w:ilvl w:val="0"/>
          <w:numId w:val="51"/>
        </w:numPr>
        <w:tabs>
          <w:tab w:val="left" w:pos="0"/>
        </w:tabs>
        <w:suppressAutoHyphens/>
        <w:spacing w:after="0" w:line="240" w:lineRule="auto"/>
        <w:jc w:val="both"/>
        <w:rPr>
          <w:rFonts w:ascii="Times New Roman" w:eastAsia="Times New Roman" w:hAnsi="Times New Roman" w:cs="Times New Roman"/>
          <w:sz w:val="24"/>
          <w:szCs w:val="24"/>
          <w:lang w:eastAsia="pl-PL"/>
        </w:rPr>
      </w:pPr>
      <w:r w:rsidRPr="006E1AE6">
        <w:rPr>
          <w:rFonts w:ascii="Times New Roman" w:eastAsia="Times New Roman" w:hAnsi="Times New Roman" w:cs="Times New Roman"/>
          <w:sz w:val="24"/>
          <w:szCs w:val="24"/>
          <w:lang w:eastAsia="pl-PL"/>
        </w:rPr>
        <w:t>Wykonanie nowego oznakowania pionowego.</w:t>
      </w:r>
    </w:p>
    <w:p w14:paraId="25FB1B61" w14:textId="77777777" w:rsidR="006E1AE6" w:rsidRPr="006E1AE6" w:rsidRDefault="006E1AE6" w:rsidP="006E1AE6">
      <w:pPr>
        <w:numPr>
          <w:ilvl w:val="0"/>
          <w:numId w:val="51"/>
        </w:numPr>
        <w:tabs>
          <w:tab w:val="left" w:pos="0"/>
        </w:tabs>
        <w:suppressAutoHyphens/>
        <w:spacing w:after="0" w:line="240" w:lineRule="auto"/>
        <w:jc w:val="both"/>
        <w:rPr>
          <w:rFonts w:ascii="Times New Roman" w:eastAsia="Times New Roman" w:hAnsi="Times New Roman" w:cs="Times New Roman"/>
          <w:sz w:val="24"/>
          <w:szCs w:val="24"/>
          <w:lang w:eastAsia="pl-PL"/>
        </w:rPr>
      </w:pPr>
    </w:p>
    <w:p w14:paraId="6F5369A9" w14:textId="77777777" w:rsidR="006E1AE6" w:rsidRPr="006E1AE6" w:rsidRDefault="006E1AE6" w:rsidP="006E1AE6">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6E09717A" w14:textId="77777777" w:rsidR="006E1AE6" w:rsidRPr="006E1AE6" w:rsidRDefault="006E1AE6" w:rsidP="006E1AE6">
      <w:pPr>
        <w:tabs>
          <w:tab w:val="left" w:pos="0"/>
        </w:tabs>
        <w:suppressAutoHyphens/>
        <w:spacing w:after="0" w:line="240" w:lineRule="auto"/>
        <w:jc w:val="both"/>
        <w:rPr>
          <w:rFonts w:ascii="Times New Roman" w:eastAsia="Times New Roman" w:hAnsi="Times New Roman" w:cs="Times New Roman"/>
          <w:b/>
          <w:sz w:val="24"/>
          <w:szCs w:val="24"/>
          <w:u w:val="single"/>
          <w:lang w:eastAsia="ar-SA"/>
        </w:rPr>
      </w:pPr>
      <w:r w:rsidRPr="006E1AE6">
        <w:rPr>
          <w:rFonts w:ascii="Times New Roman" w:eastAsia="Times New Roman" w:hAnsi="Times New Roman" w:cs="Times New Roman"/>
          <w:b/>
          <w:sz w:val="24"/>
          <w:szCs w:val="24"/>
          <w:u w:val="single"/>
          <w:lang w:eastAsia="ar-SA"/>
        </w:rPr>
        <w:lastRenderedPageBreak/>
        <w:t>Stan projektowany</w:t>
      </w:r>
    </w:p>
    <w:p w14:paraId="7B534389" w14:textId="77777777" w:rsidR="006E1AE6" w:rsidRPr="006E1AE6" w:rsidRDefault="006E1AE6" w:rsidP="006E1AE6">
      <w:pPr>
        <w:tabs>
          <w:tab w:val="left" w:pos="0"/>
        </w:tabs>
        <w:suppressAutoHyphens/>
        <w:spacing w:after="0" w:line="240" w:lineRule="auto"/>
        <w:ind w:left="284" w:hanging="284"/>
        <w:jc w:val="both"/>
        <w:rPr>
          <w:rFonts w:ascii="Times New Roman" w:eastAsia="Times New Roman" w:hAnsi="Times New Roman" w:cs="Times New Roman"/>
          <w:sz w:val="24"/>
          <w:szCs w:val="24"/>
          <w:lang w:eastAsia="ar-SA"/>
        </w:rPr>
      </w:pPr>
    </w:p>
    <w:p w14:paraId="4452E677" w14:textId="77777777" w:rsidR="006E1AE6" w:rsidRPr="006E1AE6" w:rsidRDefault="006E1AE6" w:rsidP="006E1AE6">
      <w:pPr>
        <w:tabs>
          <w:tab w:val="left" w:pos="0"/>
        </w:tabs>
        <w:suppressAutoHyphens/>
        <w:spacing w:after="0" w:line="360" w:lineRule="auto"/>
        <w:jc w:val="both"/>
        <w:rPr>
          <w:rFonts w:ascii="Times New Roman" w:eastAsia="Times New Roman" w:hAnsi="Times New Roman" w:cs="Times New Roman"/>
          <w:b/>
          <w:sz w:val="24"/>
          <w:szCs w:val="24"/>
          <w:u w:val="single"/>
          <w:lang w:eastAsia="ar-SA"/>
        </w:rPr>
      </w:pPr>
      <w:r w:rsidRPr="006E1AE6">
        <w:rPr>
          <w:rFonts w:ascii="Times New Roman" w:eastAsia="Times New Roman" w:hAnsi="Times New Roman" w:cs="Times New Roman"/>
          <w:b/>
          <w:sz w:val="24"/>
          <w:szCs w:val="24"/>
          <w:u w:val="single"/>
          <w:lang w:eastAsia="ar-SA"/>
        </w:rPr>
        <w:t>ODCINEK  1  tj. droga gminna nr 107467L</w:t>
      </w:r>
    </w:p>
    <w:p w14:paraId="3B603B46" w14:textId="77777777" w:rsidR="006E1AE6" w:rsidRPr="006E1AE6" w:rsidRDefault="006E1AE6" w:rsidP="006E1AE6">
      <w:pPr>
        <w:tabs>
          <w:tab w:val="left" w:pos="0"/>
        </w:tabs>
        <w:suppressAutoHyphens/>
        <w:spacing w:after="0" w:line="240" w:lineRule="auto"/>
        <w:ind w:firstLine="567"/>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val="x-none" w:eastAsia="ar-SA"/>
        </w:rPr>
        <w:t xml:space="preserve">Początek opracowania </w:t>
      </w:r>
      <w:r w:rsidRPr="006E1AE6">
        <w:rPr>
          <w:rFonts w:ascii="Times New Roman" w:eastAsia="Times New Roman" w:hAnsi="Times New Roman" w:cs="Times New Roman"/>
          <w:bCs/>
          <w:sz w:val="24"/>
          <w:szCs w:val="24"/>
          <w:lang w:val="x-none" w:eastAsia="ar-SA"/>
        </w:rPr>
        <w:t>drogi</w:t>
      </w:r>
      <w:r w:rsidRPr="006E1AE6">
        <w:rPr>
          <w:rFonts w:ascii="Times New Roman" w:eastAsia="Times New Roman" w:hAnsi="Times New Roman" w:cs="Times New Roman"/>
          <w:bCs/>
          <w:sz w:val="24"/>
          <w:szCs w:val="24"/>
          <w:lang w:eastAsia="ar-SA"/>
        </w:rPr>
        <w:t xml:space="preserve"> gminnej nr 107467L</w:t>
      </w:r>
      <w:r w:rsidRPr="006E1AE6">
        <w:rPr>
          <w:rFonts w:ascii="Times New Roman" w:eastAsia="Times New Roman" w:hAnsi="Times New Roman" w:cs="Times New Roman"/>
          <w:b/>
          <w:sz w:val="24"/>
          <w:szCs w:val="24"/>
          <w:lang w:val="x-none" w:eastAsia="ar-SA"/>
        </w:rPr>
        <w:t xml:space="preserve"> </w:t>
      </w:r>
      <w:r w:rsidRPr="006E1AE6">
        <w:rPr>
          <w:rFonts w:ascii="Times New Roman" w:eastAsia="Times New Roman" w:hAnsi="Times New Roman" w:cs="Times New Roman"/>
          <w:sz w:val="24"/>
          <w:szCs w:val="24"/>
          <w:lang w:val="x-none" w:eastAsia="ar-SA"/>
        </w:rPr>
        <w:t xml:space="preserve">znajduje się w km </w:t>
      </w:r>
      <w:r w:rsidRPr="006E1AE6">
        <w:rPr>
          <w:rFonts w:ascii="Times New Roman" w:eastAsia="Times New Roman" w:hAnsi="Times New Roman" w:cs="Times New Roman"/>
          <w:sz w:val="24"/>
          <w:szCs w:val="24"/>
          <w:lang w:eastAsia="ar-SA"/>
        </w:rPr>
        <w:t>0+006,00</w:t>
      </w:r>
      <w:r w:rsidRPr="006E1AE6">
        <w:rPr>
          <w:rFonts w:ascii="Times New Roman" w:eastAsia="Times New Roman" w:hAnsi="Times New Roman" w:cs="Times New Roman"/>
          <w:sz w:val="24"/>
          <w:szCs w:val="24"/>
          <w:lang w:val="x-none" w:eastAsia="ar-SA"/>
        </w:rPr>
        <w:t xml:space="preserve"> </w:t>
      </w:r>
      <w:r w:rsidRPr="006E1AE6">
        <w:rPr>
          <w:rFonts w:ascii="Times New Roman" w:eastAsia="Times New Roman" w:hAnsi="Times New Roman" w:cs="Times New Roman"/>
          <w:sz w:val="24"/>
          <w:szCs w:val="24"/>
          <w:lang w:eastAsia="ar-SA"/>
        </w:rPr>
        <w:t>tj. na granicy pasa drogowego drogi powiatowej nr 1519L, zaś koniec w km 0+663,30 tj. na krawędzi drogi gminnej nr 107468L. Projektowana droga przebiega po śladzie istniejącej drogi. Przebieg drogi określono na planie sytuacyjnym wierzchołkami W1-W7.</w:t>
      </w:r>
    </w:p>
    <w:p w14:paraId="75CEB050" w14:textId="77777777" w:rsidR="006E1AE6" w:rsidRPr="006E1AE6" w:rsidRDefault="006E1AE6" w:rsidP="006E1AE6">
      <w:pPr>
        <w:tabs>
          <w:tab w:val="left" w:pos="0"/>
        </w:tabs>
        <w:suppressAutoHyphens/>
        <w:spacing w:after="0" w:line="240" w:lineRule="auto"/>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val="x-none" w:eastAsia="ar-SA"/>
        </w:rPr>
        <w:t xml:space="preserve">Na </w:t>
      </w:r>
      <w:r w:rsidRPr="006E1AE6">
        <w:rPr>
          <w:rFonts w:ascii="Times New Roman" w:eastAsia="Times New Roman" w:hAnsi="Times New Roman" w:cs="Times New Roman"/>
          <w:sz w:val="24"/>
          <w:szCs w:val="24"/>
          <w:lang w:eastAsia="ar-SA"/>
        </w:rPr>
        <w:t xml:space="preserve">całym </w:t>
      </w:r>
      <w:r w:rsidRPr="006E1AE6">
        <w:rPr>
          <w:rFonts w:ascii="Times New Roman" w:eastAsia="Times New Roman" w:hAnsi="Times New Roman" w:cs="Times New Roman"/>
          <w:sz w:val="24"/>
          <w:szCs w:val="24"/>
          <w:lang w:val="x-none" w:eastAsia="ar-SA"/>
        </w:rPr>
        <w:t xml:space="preserve">odcinku </w:t>
      </w:r>
      <w:r w:rsidRPr="006E1AE6">
        <w:rPr>
          <w:rFonts w:ascii="Times New Roman" w:eastAsia="Times New Roman" w:hAnsi="Times New Roman" w:cs="Times New Roman"/>
          <w:sz w:val="24"/>
          <w:szCs w:val="24"/>
          <w:lang w:eastAsia="ar-SA"/>
        </w:rPr>
        <w:t xml:space="preserve">drogi gminnej </w:t>
      </w:r>
      <w:r w:rsidRPr="006E1AE6">
        <w:rPr>
          <w:rFonts w:ascii="Times New Roman" w:eastAsia="Times New Roman" w:hAnsi="Times New Roman" w:cs="Times New Roman"/>
          <w:sz w:val="24"/>
          <w:szCs w:val="24"/>
          <w:lang w:val="x-none" w:eastAsia="ar-SA"/>
        </w:rPr>
        <w:t xml:space="preserve">zaprojektowano drogę z jezdnią asfaltową o szerokości </w:t>
      </w:r>
      <w:r w:rsidRPr="006E1AE6">
        <w:rPr>
          <w:rFonts w:ascii="Times New Roman" w:eastAsia="Times New Roman" w:hAnsi="Times New Roman" w:cs="Times New Roman"/>
          <w:sz w:val="24"/>
          <w:szCs w:val="24"/>
          <w:lang w:eastAsia="ar-SA"/>
        </w:rPr>
        <w:t>3,5m</w:t>
      </w:r>
      <w:r w:rsidRPr="006E1AE6">
        <w:rPr>
          <w:rFonts w:ascii="Times New Roman" w:eastAsia="Times New Roman" w:hAnsi="Times New Roman" w:cs="Times New Roman"/>
          <w:sz w:val="24"/>
          <w:szCs w:val="24"/>
          <w:lang w:val="x-none" w:eastAsia="ar-SA"/>
        </w:rPr>
        <w:t xml:space="preserve"> i przekroju </w:t>
      </w:r>
      <w:r w:rsidRPr="006E1AE6">
        <w:rPr>
          <w:rFonts w:ascii="Times New Roman" w:eastAsia="Times New Roman" w:hAnsi="Times New Roman" w:cs="Times New Roman"/>
          <w:sz w:val="24"/>
          <w:szCs w:val="24"/>
          <w:lang w:eastAsia="ar-SA"/>
        </w:rPr>
        <w:t xml:space="preserve">szlakowym z obustronnymi poboczami utwardzonymi kruszywem łamanym o szerokości 0,75m. Ponadto zaprojektowano trzy mijanki w km: 0+018,50, 0+403,50 i 0+650,80 w celu poszerzenia szerokości jezdni na długości 25,0m do 5,0m. </w:t>
      </w:r>
      <w:r w:rsidRPr="006E1AE6">
        <w:rPr>
          <w:rFonts w:ascii="Times New Roman" w:eastAsia="Times New Roman" w:hAnsi="Times New Roman" w:cs="Times New Roman"/>
          <w:sz w:val="24"/>
          <w:szCs w:val="24"/>
          <w:lang w:val="x-none" w:eastAsia="ar-SA"/>
        </w:rPr>
        <w:t xml:space="preserve">Na projektowanym odcinku </w:t>
      </w:r>
      <w:r w:rsidRPr="006E1AE6">
        <w:rPr>
          <w:rFonts w:ascii="Times New Roman" w:eastAsia="Times New Roman" w:hAnsi="Times New Roman" w:cs="Times New Roman"/>
          <w:sz w:val="24"/>
          <w:szCs w:val="24"/>
          <w:lang w:eastAsia="ar-SA"/>
        </w:rPr>
        <w:t xml:space="preserve">drogi gminnej nie występują łuki poziome. </w:t>
      </w:r>
      <w:r w:rsidRPr="006E1AE6">
        <w:rPr>
          <w:rFonts w:ascii="Times New Roman" w:eastAsia="Times New Roman" w:hAnsi="Times New Roman" w:cs="Times New Roman"/>
          <w:sz w:val="24"/>
          <w:szCs w:val="24"/>
          <w:lang w:val="x-none" w:eastAsia="ar-SA"/>
        </w:rPr>
        <w:t xml:space="preserve">Na projektowanym odcinku </w:t>
      </w:r>
      <w:r w:rsidRPr="006E1AE6">
        <w:rPr>
          <w:rFonts w:ascii="Times New Roman" w:eastAsia="Times New Roman" w:hAnsi="Times New Roman" w:cs="Times New Roman"/>
          <w:sz w:val="24"/>
          <w:szCs w:val="24"/>
          <w:lang w:eastAsia="ar-SA"/>
        </w:rPr>
        <w:t>drogi gminnej występują następujące  skrzyżowania z innymi drogami:</w:t>
      </w:r>
    </w:p>
    <w:p w14:paraId="154EDCA2" w14:textId="77777777" w:rsidR="006E1AE6" w:rsidRPr="006E1AE6" w:rsidRDefault="006E1AE6" w:rsidP="006E1AE6">
      <w:pPr>
        <w:tabs>
          <w:tab w:val="left" w:pos="0"/>
        </w:tabs>
        <w:suppressAutoHyphens/>
        <w:spacing w:after="0" w:line="240" w:lineRule="auto"/>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eastAsia="ar-SA"/>
        </w:rPr>
        <w:t>- na początku opracowania w km 0+000 z drogą powiatową nr 1519L</w:t>
      </w:r>
    </w:p>
    <w:p w14:paraId="0D72F82A" w14:textId="77777777" w:rsidR="006E1AE6" w:rsidRPr="006E1AE6" w:rsidRDefault="006E1AE6" w:rsidP="006E1AE6">
      <w:pPr>
        <w:tabs>
          <w:tab w:val="left" w:pos="0"/>
        </w:tabs>
        <w:suppressAutoHyphens/>
        <w:spacing w:after="0" w:line="240" w:lineRule="auto"/>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eastAsia="ar-SA"/>
        </w:rPr>
        <w:t>- na końcu opracowania w km 0+663,30  z drogą gminną  nr 107468L</w:t>
      </w:r>
    </w:p>
    <w:p w14:paraId="0EA71769" w14:textId="77777777" w:rsidR="006E1AE6" w:rsidRPr="006E1AE6" w:rsidRDefault="006E1AE6" w:rsidP="006E1AE6">
      <w:pPr>
        <w:tabs>
          <w:tab w:val="left" w:pos="0"/>
        </w:tabs>
        <w:suppressAutoHyphens/>
        <w:spacing w:after="0" w:line="240" w:lineRule="auto"/>
        <w:rPr>
          <w:rFonts w:ascii="Times New Roman" w:eastAsia="Times New Roman" w:hAnsi="Times New Roman" w:cs="Times New Roman"/>
          <w:sz w:val="24"/>
          <w:szCs w:val="24"/>
          <w:lang w:eastAsia="ar-SA"/>
        </w:rPr>
      </w:pPr>
    </w:p>
    <w:p w14:paraId="3B39DACE" w14:textId="77777777" w:rsidR="006E1AE6" w:rsidRPr="006E1AE6" w:rsidRDefault="006E1AE6" w:rsidP="006E1AE6">
      <w:pPr>
        <w:tabs>
          <w:tab w:val="left" w:pos="0"/>
        </w:tabs>
        <w:suppressAutoHyphens/>
        <w:spacing w:after="0" w:line="240" w:lineRule="auto"/>
        <w:rPr>
          <w:rFonts w:ascii="Times New Roman" w:eastAsia="Times New Roman" w:hAnsi="Times New Roman" w:cs="Times New Roman"/>
          <w:b/>
          <w:sz w:val="24"/>
          <w:szCs w:val="24"/>
          <w:lang w:eastAsia="ar-SA"/>
        </w:rPr>
      </w:pPr>
      <w:r w:rsidRPr="006E1AE6">
        <w:rPr>
          <w:rFonts w:ascii="Times New Roman" w:eastAsia="Times New Roman" w:hAnsi="Times New Roman" w:cs="Times New Roman"/>
          <w:b/>
          <w:sz w:val="24"/>
          <w:szCs w:val="24"/>
          <w:lang w:val="x-none" w:eastAsia="ar-SA"/>
        </w:rPr>
        <w:t>Parametry techniczne drogi gminnej</w:t>
      </w:r>
      <w:r w:rsidRPr="006E1AE6">
        <w:rPr>
          <w:rFonts w:ascii="Times New Roman" w:eastAsia="Times New Roman" w:hAnsi="Times New Roman" w:cs="Times New Roman"/>
          <w:b/>
          <w:sz w:val="24"/>
          <w:szCs w:val="24"/>
          <w:lang w:eastAsia="ar-SA"/>
        </w:rPr>
        <w:t xml:space="preserve"> nr 107467L</w:t>
      </w:r>
      <w:r w:rsidRPr="006E1AE6">
        <w:rPr>
          <w:rFonts w:ascii="Times New Roman" w:eastAsia="Times New Roman" w:hAnsi="Times New Roman" w:cs="Times New Roman"/>
          <w:b/>
          <w:sz w:val="24"/>
          <w:szCs w:val="24"/>
          <w:lang w:val="x-none" w:eastAsia="ar-SA"/>
        </w:rPr>
        <w:t>:</w:t>
      </w:r>
    </w:p>
    <w:p w14:paraId="358BEB80" w14:textId="77777777" w:rsidR="006E1AE6" w:rsidRPr="006E1AE6" w:rsidRDefault="006E1AE6" w:rsidP="006E1AE6">
      <w:pPr>
        <w:tabs>
          <w:tab w:val="left" w:pos="0"/>
        </w:tabs>
        <w:suppressAutoHyphens/>
        <w:spacing w:after="0" w:line="240" w:lineRule="auto"/>
        <w:rPr>
          <w:rFonts w:ascii="Times New Roman" w:eastAsia="Times New Roman" w:hAnsi="Times New Roman" w:cs="Times New Roman"/>
          <w:b/>
          <w:sz w:val="24"/>
          <w:szCs w:val="24"/>
          <w:lang w:eastAsia="ar-SA"/>
        </w:rPr>
      </w:pPr>
    </w:p>
    <w:p w14:paraId="53D65F19"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 xml:space="preserve">Klasa techniczna drogi – „ </w:t>
      </w:r>
      <w:r w:rsidRPr="006E1AE6">
        <w:rPr>
          <w:rFonts w:ascii="Times New Roman" w:eastAsia="Times New Roman" w:hAnsi="Times New Roman" w:cs="Times New Roman"/>
          <w:sz w:val="24"/>
          <w:szCs w:val="24"/>
          <w:lang w:eastAsia="ar-SA"/>
        </w:rPr>
        <w:t>D</w:t>
      </w:r>
      <w:r w:rsidRPr="006E1AE6">
        <w:rPr>
          <w:rFonts w:ascii="Times New Roman" w:eastAsia="Times New Roman" w:hAnsi="Times New Roman" w:cs="Times New Roman"/>
          <w:sz w:val="24"/>
          <w:szCs w:val="24"/>
          <w:lang w:val="x-none" w:eastAsia="ar-SA"/>
        </w:rPr>
        <w:t>”</w:t>
      </w:r>
    </w:p>
    <w:p w14:paraId="620B1480"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Długość odcinka drogi</w:t>
      </w:r>
      <w:r w:rsidRPr="006E1AE6">
        <w:rPr>
          <w:rFonts w:ascii="Times New Roman" w:eastAsia="Times New Roman" w:hAnsi="Times New Roman" w:cs="Times New Roman"/>
          <w:sz w:val="24"/>
          <w:szCs w:val="24"/>
          <w:lang w:eastAsia="ar-SA"/>
        </w:rPr>
        <w:t>: dł. 657,30mb  od km 0+006,00 do km 0+663,30</w:t>
      </w:r>
    </w:p>
    <w:p w14:paraId="5E1E6B35"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 xml:space="preserve">Przekrój jezdni: </w:t>
      </w:r>
      <w:r w:rsidRPr="006E1AE6">
        <w:rPr>
          <w:rFonts w:ascii="Times New Roman" w:eastAsia="Times New Roman" w:hAnsi="Times New Roman" w:cs="Times New Roman"/>
          <w:sz w:val="24"/>
          <w:szCs w:val="24"/>
          <w:lang w:eastAsia="ar-SA"/>
        </w:rPr>
        <w:t>szlakowy</w:t>
      </w:r>
    </w:p>
    <w:p w14:paraId="5003C1FF"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Szerokość jezdni:</w:t>
      </w:r>
      <w:r w:rsidRPr="006E1AE6">
        <w:rPr>
          <w:rFonts w:ascii="Times New Roman" w:eastAsia="Times New Roman" w:hAnsi="Times New Roman" w:cs="Times New Roman"/>
          <w:sz w:val="24"/>
          <w:szCs w:val="24"/>
          <w:lang w:eastAsia="ar-SA"/>
        </w:rPr>
        <w:t xml:space="preserve"> 3,5m</w:t>
      </w:r>
    </w:p>
    <w:p w14:paraId="3B362323"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Pobocze :</w:t>
      </w:r>
      <w:r w:rsidRPr="006E1AE6">
        <w:rPr>
          <w:rFonts w:ascii="Times New Roman" w:eastAsia="Times New Roman" w:hAnsi="Times New Roman" w:cs="Times New Roman"/>
          <w:sz w:val="24"/>
          <w:szCs w:val="24"/>
          <w:lang w:eastAsia="ar-SA"/>
        </w:rPr>
        <w:t xml:space="preserve"> obustronne z kruszywa łamanego o </w:t>
      </w:r>
      <w:r w:rsidRPr="006E1AE6">
        <w:rPr>
          <w:rFonts w:ascii="Times New Roman" w:eastAsia="Times New Roman" w:hAnsi="Times New Roman" w:cs="Times New Roman"/>
          <w:sz w:val="24"/>
          <w:szCs w:val="24"/>
          <w:lang w:val="x-none" w:eastAsia="ar-SA"/>
        </w:rPr>
        <w:t>szer. 0,75m</w:t>
      </w:r>
    </w:p>
    <w:p w14:paraId="26EEC4D7"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 xml:space="preserve">Chodniki: </w:t>
      </w:r>
      <w:r w:rsidRPr="006E1AE6">
        <w:rPr>
          <w:rFonts w:ascii="Times New Roman" w:eastAsia="Times New Roman" w:hAnsi="Times New Roman" w:cs="Times New Roman"/>
          <w:sz w:val="24"/>
          <w:szCs w:val="24"/>
          <w:lang w:eastAsia="ar-SA"/>
        </w:rPr>
        <w:t>brak</w:t>
      </w:r>
    </w:p>
    <w:p w14:paraId="31023EC1"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 xml:space="preserve">Prędkość projektowa </w:t>
      </w:r>
      <w:proofErr w:type="spellStart"/>
      <w:r w:rsidRPr="006E1AE6">
        <w:rPr>
          <w:rFonts w:ascii="Times New Roman" w:eastAsia="Times New Roman" w:hAnsi="Times New Roman" w:cs="Times New Roman"/>
          <w:sz w:val="24"/>
          <w:szCs w:val="24"/>
          <w:lang w:val="x-none" w:eastAsia="ar-SA"/>
        </w:rPr>
        <w:t>Vp</w:t>
      </w:r>
      <w:proofErr w:type="spellEnd"/>
      <w:r w:rsidRPr="006E1AE6">
        <w:rPr>
          <w:rFonts w:ascii="Times New Roman" w:eastAsia="Times New Roman" w:hAnsi="Times New Roman" w:cs="Times New Roman"/>
          <w:sz w:val="24"/>
          <w:szCs w:val="24"/>
          <w:lang w:val="x-none" w:eastAsia="ar-SA"/>
        </w:rPr>
        <w:t>=</w:t>
      </w:r>
      <w:r w:rsidRPr="006E1AE6">
        <w:rPr>
          <w:rFonts w:ascii="Times New Roman" w:eastAsia="Times New Roman" w:hAnsi="Times New Roman" w:cs="Times New Roman"/>
          <w:sz w:val="24"/>
          <w:szCs w:val="24"/>
          <w:lang w:eastAsia="ar-SA"/>
        </w:rPr>
        <w:t>30 km/h</w:t>
      </w:r>
    </w:p>
    <w:p w14:paraId="3E2E3300"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Odwodnienie:</w:t>
      </w:r>
      <w:r w:rsidRPr="006E1AE6">
        <w:rPr>
          <w:rFonts w:ascii="Times New Roman" w:eastAsia="Times New Roman" w:hAnsi="Times New Roman" w:cs="Times New Roman"/>
          <w:sz w:val="24"/>
          <w:szCs w:val="24"/>
          <w:lang w:eastAsia="ar-SA"/>
        </w:rPr>
        <w:t xml:space="preserve"> </w:t>
      </w:r>
      <w:r w:rsidRPr="006E1AE6">
        <w:rPr>
          <w:rFonts w:ascii="Times New Roman" w:eastAsia="Times New Roman" w:hAnsi="Times New Roman" w:cs="Times New Roman"/>
          <w:sz w:val="24"/>
          <w:szCs w:val="24"/>
          <w:lang w:val="x-none" w:eastAsia="ar-SA"/>
        </w:rPr>
        <w:t xml:space="preserve">powierzchniowe w kierunku </w:t>
      </w:r>
      <w:r w:rsidRPr="006E1AE6">
        <w:rPr>
          <w:rFonts w:ascii="Times New Roman" w:eastAsia="Times New Roman" w:hAnsi="Times New Roman" w:cs="Times New Roman"/>
          <w:sz w:val="24"/>
          <w:szCs w:val="24"/>
          <w:lang w:eastAsia="ar-SA"/>
        </w:rPr>
        <w:t>poboczy</w:t>
      </w:r>
    </w:p>
    <w:p w14:paraId="0D676C62" w14:textId="77777777" w:rsidR="006E1AE6" w:rsidRPr="006E1AE6" w:rsidRDefault="006E1AE6" w:rsidP="006E1AE6">
      <w:pPr>
        <w:tabs>
          <w:tab w:val="left" w:pos="0"/>
        </w:tabs>
        <w:suppressAutoHyphens/>
        <w:spacing w:after="0" w:line="360" w:lineRule="auto"/>
        <w:rPr>
          <w:rFonts w:ascii="Times New Roman" w:eastAsia="Times New Roman" w:hAnsi="Times New Roman" w:cs="Times New Roman"/>
          <w:color w:val="FF0000"/>
          <w:sz w:val="24"/>
          <w:szCs w:val="24"/>
          <w:lang w:eastAsia="ar-SA"/>
        </w:rPr>
      </w:pPr>
      <w:r w:rsidRPr="006E1AE6">
        <w:rPr>
          <w:rFonts w:ascii="Times New Roman" w:eastAsia="Times New Roman" w:hAnsi="Times New Roman" w:cs="Times New Roman"/>
          <w:sz w:val="24"/>
          <w:szCs w:val="24"/>
          <w:lang w:eastAsia="ar-SA"/>
        </w:rPr>
        <w:t>Mijanki: zaprojektowano trzy mijanki w km: 0+018,50, 0+403,50 i 0+650,80 w celu poszerzenia szerokości jezdni na długości 25,0m do 5,0m.</w:t>
      </w:r>
    </w:p>
    <w:p w14:paraId="53B595DC" w14:textId="77777777" w:rsidR="006E1AE6" w:rsidRPr="006E1AE6" w:rsidRDefault="006E1AE6" w:rsidP="006E1AE6">
      <w:pPr>
        <w:suppressAutoHyphens/>
        <w:spacing w:after="0" w:line="360" w:lineRule="auto"/>
        <w:rPr>
          <w:rFonts w:ascii="Times New Roman" w:eastAsia="Times New Roman" w:hAnsi="Times New Roman" w:cs="Times New Roman"/>
          <w:b/>
          <w:bCs/>
          <w:sz w:val="24"/>
          <w:szCs w:val="24"/>
          <w:u w:val="single"/>
          <w:lang w:eastAsia="ar-SA"/>
        </w:rPr>
      </w:pPr>
      <w:r w:rsidRPr="006E1AE6">
        <w:rPr>
          <w:rFonts w:ascii="Times New Roman" w:eastAsia="Times New Roman" w:hAnsi="Times New Roman" w:cs="Times New Roman"/>
          <w:b/>
          <w:bCs/>
          <w:sz w:val="24"/>
          <w:szCs w:val="24"/>
          <w:lang w:eastAsia="ar-SA"/>
        </w:rPr>
        <w:t xml:space="preserve"> </w:t>
      </w:r>
      <w:r w:rsidRPr="006E1AE6">
        <w:rPr>
          <w:rFonts w:ascii="Times New Roman" w:eastAsia="Times New Roman" w:hAnsi="Times New Roman" w:cs="Times New Roman"/>
          <w:b/>
          <w:sz w:val="24"/>
          <w:szCs w:val="24"/>
          <w:u w:val="single"/>
          <w:lang w:eastAsia="ar-SA"/>
        </w:rPr>
        <w:t>Rozwiązania konstrukcyjne:</w:t>
      </w:r>
    </w:p>
    <w:p w14:paraId="784303D7" w14:textId="77777777" w:rsidR="006E1AE6" w:rsidRPr="006E1AE6" w:rsidRDefault="006E1AE6" w:rsidP="006E1AE6">
      <w:pPr>
        <w:suppressAutoHyphens/>
        <w:spacing w:after="0" w:line="240" w:lineRule="auto"/>
        <w:ind w:firstLine="567"/>
        <w:rPr>
          <w:rFonts w:ascii="Times New Roman" w:eastAsia="Times New Roman" w:hAnsi="Times New Roman" w:cs="Times New Roman"/>
          <w:bCs/>
          <w:sz w:val="24"/>
          <w:szCs w:val="24"/>
          <w:lang w:eastAsia="ar-SA"/>
        </w:rPr>
      </w:pPr>
      <w:r w:rsidRPr="006E1AE6">
        <w:rPr>
          <w:rFonts w:ascii="Times New Roman" w:eastAsia="Times New Roman" w:hAnsi="Times New Roman" w:cs="Times New Roman"/>
          <w:bCs/>
          <w:sz w:val="24"/>
          <w:szCs w:val="24"/>
          <w:lang w:eastAsia="ar-SA"/>
        </w:rPr>
        <w:t>W ramach przebudowy przewidziano, w uzgodnieniu z Inwestorem, wykonanie wzmocnienia istniejącej nawierzchni  drogi w następujący sposób:</w:t>
      </w:r>
    </w:p>
    <w:p w14:paraId="3DF75707" w14:textId="77777777" w:rsidR="006E1AE6" w:rsidRPr="006E1AE6" w:rsidRDefault="006E1AE6" w:rsidP="006E1AE6">
      <w:pPr>
        <w:suppressAutoHyphens/>
        <w:spacing w:after="0" w:line="240" w:lineRule="auto"/>
        <w:ind w:left="567"/>
        <w:rPr>
          <w:rFonts w:ascii="Times New Roman" w:eastAsia="Times New Roman" w:hAnsi="Times New Roman" w:cs="Times New Roman"/>
          <w:bCs/>
          <w:sz w:val="24"/>
          <w:szCs w:val="24"/>
          <w:lang w:eastAsia="ar-SA"/>
        </w:rPr>
      </w:pPr>
    </w:p>
    <w:p w14:paraId="54D26E33" w14:textId="77777777" w:rsidR="006E1AE6" w:rsidRPr="006E1AE6" w:rsidRDefault="006E1AE6" w:rsidP="006E1AE6">
      <w:pPr>
        <w:suppressAutoHyphens/>
        <w:spacing w:after="0" w:line="240" w:lineRule="auto"/>
        <w:rPr>
          <w:rFonts w:ascii="Times New Roman" w:eastAsia="Times New Roman" w:hAnsi="Times New Roman" w:cs="Times New Roman"/>
          <w:b/>
          <w:sz w:val="24"/>
          <w:szCs w:val="24"/>
          <w:lang w:eastAsia="ar-SA"/>
        </w:rPr>
      </w:pPr>
      <w:r w:rsidRPr="006E1AE6">
        <w:rPr>
          <w:rFonts w:ascii="Times New Roman" w:eastAsia="Times New Roman" w:hAnsi="Times New Roman" w:cs="Times New Roman"/>
          <w:b/>
          <w:sz w:val="24"/>
          <w:szCs w:val="24"/>
          <w:lang w:eastAsia="ar-SA"/>
        </w:rPr>
        <w:t>Poszerzenia istniejącej nawierzchni z płyt JOMB i nawierzchni z kruszywa</w:t>
      </w:r>
    </w:p>
    <w:p w14:paraId="27DA7F62" w14:textId="77777777" w:rsidR="006E1AE6" w:rsidRPr="006E1AE6" w:rsidRDefault="006E1AE6" w:rsidP="006E1AE6">
      <w:pPr>
        <w:numPr>
          <w:ilvl w:val="0"/>
          <w:numId w:val="56"/>
        </w:numPr>
        <w:suppressAutoHyphens/>
        <w:spacing w:after="0" w:line="240" w:lineRule="auto"/>
        <w:rPr>
          <w:rFonts w:ascii="Times New Roman" w:eastAsia="Times New Roman" w:hAnsi="Times New Roman" w:cs="Times New Roman"/>
          <w:bCs/>
          <w:sz w:val="24"/>
          <w:szCs w:val="24"/>
          <w:lang w:eastAsia="ar-SA"/>
        </w:rPr>
      </w:pPr>
      <w:r w:rsidRPr="006E1AE6">
        <w:rPr>
          <w:rFonts w:ascii="Times New Roman" w:eastAsia="Times New Roman" w:hAnsi="Times New Roman" w:cs="Times New Roman"/>
          <w:bCs/>
          <w:sz w:val="24"/>
          <w:szCs w:val="24"/>
          <w:lang w:eastAsia="ar-SA"/>
        </w:rPr>
        <w:t xml:space="preserve">warstwa dolna podbudowy  z kruszywa łamanego </w:t>
      </w:r>
      <w:proofErr w:type="spellStart"/>
      <w:r w:rsidRPr="006E1AE6">
        <w:rPr>
          <w:rFonts w:ascii="Times New Roman" w:eastAsia="Times New Roman" w:hAnsi="Times New Roman" w:cs="Times New Roman"/>
          <w:bCs/>
          <w:sz w:val="24"/>
          <w:szCs w:val="24"/>
          <w:lang w:eastAsia="ar-SA"/>
        </w:rPr>
        <w:t>stabiliz</w:t>
      </w:r>
      <w:proofErr w:type="spellEnd"/>
      <w:r w:rsidRPr="006E1AE6">
        <w:rPr>
          <w:rFonts w:ascii="Times New Roman" w:eastAsia="Times New Roman" w:hAnsi="Times New Roman" w:cs="Times New Roman"/>
          <w:bCs/>
          <w:sz w:val="24"/>
          <w:szCs w:val="24"/>
          <w:lang w:eastAsia="ar-SA"/>
        </w:rPr>
        <w:t>. mech. 0-63,0mm - gr. 15cm</w:t>
      </w:r>
    </w:p>
    <w:p w14:paraId="045598D0" w14:textId="77777777" w:rsidR="006E1AE6" w:rsidRPr="006E1AE6" w:rsidRDefault="006E1AE6" w:rsidP="006E1AE6">
      <w:pPr>
        <w:suppressAutoHyphens/>
        <w:spacing w:after="0" w:line="240" w:lineRule="auto"/>
        <w:rPr>
          <w:rFonts w:ascii="Times New Roman" w:eastAsia="Times New Roman" w:hAnsi="Times New Roman" w:cs="Times New Roman"/>
          <w:bCs/>
          <w:sz w:val="24"/>
          <w:szCs w:val="24"/>
          <w:lang w:eastAsia="ar-SA"/>
        </w:rPr>
      </w:pPr>
    </w:p>
    <w:p w14:paraId="62D41E9B" w14:textId="77777777" w:rsidR="006E1AE6" w:rsidRPr="006E1AE6" w:rsidRDefault="006E1AE6" w:rsidP="006E1AE6">
      <w:pPr>
        <w:suppressAutoHyphens/>
        <w:spacing w:after="0" w:line="240" w:lineRule="auto"/>
        <w:rPr>
          <w:rFonts w:ascii="Times New Roman" w:eastAsia="Times New Roman" w:hAnsi="Times New Roman" w:cs="Times New Roman"/>
          <w:b/>
          <w:sz w:val="24"/>
          <w:szCs w:val="24"/>
          <w:lang w:eastAsia="ar-SA"/>
        </w:rPr>
      </w:pPr>
      <w:r w:rsidRPr="006E1AE6">
        <w:rPr>
          <w:rFonts w:ascii="Times New Roman" w:eastAsia="Times New Roman" w:hAnsi="Times New Roman" w:cs="Times New Roman"/>
          <w:b/>
          <w:sz w:val="24"/>
          <w:szCs w:val="24"/>
          <w:lang w:eastAsia="ar-SA"/>
        </w:rPr>
        <w:t xml:space="preserve">Jezdnia  asfaltowa – DG nr 107467L </w:t>
      </w:r>
    </w:p>
    <w:p w14:paraId="7EA6FF3D" w14:textId="77777777" w:rsidR="006E1AE6" w:rsidRPr="006E1AE6" w:rsidRDefault="006E1AE6" w:rsidP="006E1AE6">
      <w:pPr>
        <w:numPr>
          <w:ilvl w:val="0"/>
          <w:numId w:val="57"/>
        </w:numPr>
        <w:suppressAutoHyphens/>
        <w:spacing w:after="0" w:line="240" w:lineRule="auto"/>
        <w:ind w:left="0"/>
        <w:rPr>
          <w:rFonts w:ascii="Times New Roman" w:eastAsia="Times New Roman" w:hAnsi="Times New Roman" w:cs="Times New Roman"/>
          <w:bCs/>
          <w:sz w:val="24"/>
          <w:szCs w:val="24"/>
          <w:lang w:eastAsia="ar-SA"/>
        </w:rPr>
      </w:pPr>
      <w:r w:rsidRPr="006E1AE6">
        <w:rPr>
          <w:rFonts w:ascii="Times New Roman" w:eastAsia="Times New Roman" w:hAnsi="Times New Roman" w:cs="Times New Roman"/>
          <w:bCs/>
          <w:sz w:val="24"/>
          <w:szCs w:val="24"/>
          <w:lang w:eastAsia="ar-SA"/>
        </w:rPr>
        <w:t xml:space="preserve">warstwa ścieralna z betonu asfaltowego AC11S KR 1/2 wg PN-EN-13108-1 - gr. 4 cm </w:t>
      </w:r>
    </w:p>
    <w:p w14:paraId="679ACCAE" w14:textId="77777777" w:rsidR="006E1AE6" w:rsidRPr="006E1AE6" w:rsidRDefault="006E1AE6" w:rsidP="006E1AE6">
      <w:pPr>
        <w:numPr>
          <w:ilvl w:val="0"/>
          <w:numId w:val="58"/>
        </w:numPr>
        <w:suppressAutoHyphens/>
        <w:spacing w:after="0" w:line="240" w:lineRule="auto"/>
        <w:rPr>
          <w:rFonts w:ascii="Times New Roman" w:eastAsia="Times New Roman" w:hAnsi="Times New Roman" w:cs="Times New Roman"/>
          <w:bCs/>
          <w:sz w:val="24"/>
          <w:szCs w:val="24"/>
          <w:lang w:eastAsia="ar-SA"/>
        </w:rPr>
      </w:pPr>
      <w:r w:rsidRPr="006E1AE6">
        <w:rPr>
          <w:rFonts w:ascii="Times New Roman" w:eastAsia="Times New Roman" w:hAnsi="Times New Roman" w:cs="Times New Roman"/>
          <w:bCs/>
          <w:sz w:val="24"/>
          <w:szCs w:val="24"/>
          <w:lang w:eastAsia="ar-SA"/>
        </w:rPr>
        <w:t>warstwa wiążąca z betonu asfaltowego AC16W KR 1/2 wg PN-EN-13108-1 - gr. 4 cm</w:t>
      </w:r>
    </w:p>
    <w:p w14:paraId="38AB236D" w14:textId="77777777" w:rsidR="006E1AE6" w:rsidRPr="006E1AE6" w:rsidRDefault="006E1AE6" w:rsidP="006E1AE6">
      <w:pPr>
        <w:numPr>
          <w:ilvl w:val="0"/>
          <w:numId w:val="58"/>
        </w:numPr>
        <w:suppressAutoHyphens/>
        <w:spacing w:after="0" w:line="240" w:lineRule="auto"/>
        <w:rPr>
          <w:rFonts w:ascii="Times New Roman" w:eastAsia="Times New Roman" w:hAnsi="Times New Roman" w:cs="Times New Roman"/>
          <w:bCs/>
          <w:sz w:val="24"/>
          <w:szCs w:val="24"/>
          <w:lang w:eastAsia="ar-SA"/>
        </w:rPr>
      </w:pPr>
      <w:r w:rsidRPr="006E1AE6">
        <w:rPr>
          <w:rFonts w:ascii="Times New Roman" w:eastAsia="Times New Roman" w:hAnsi="Times New Roman" w:cs="Times New Roman"/>
          <w:bCs/>
          <w:sz w:val="24"/>
          <w:szCs w:val="24"/>
          <w:lang w:eastAsia="ar-SA"/>
        </w:rPr>
        <w:t>warstwa górna podbudowy z kruszywa łamanego 0-31,5mm - gr. 8 cm</w:t>
      </w:r>
    </w:p>
    <w:p w14:paraId="187ADBE0" w14:textId="77777777" w:rsidR="006E1AE6" w:rsidRPr="006E1AE6" w:rsidRDefault="006E1AE6" w:rsidP="006E1AE6">
      <w:pPr>
        <w:numPr>
          <w:ilvl w:val="0"/>
          <w:numId w:val="58"/>
        </w:numPr>
        <w:suppressAutoHyphens/>
        <w:spacing w:after="0" w:line="240" w:lineRule="auto"/>
        <w:rPr>
          <w:rFonts w:ascii="Times New Roman" w:eastAsia="Times New Roman" w:hAnsi="Times New Roman" w:cs="Times New Roman"/>
          <w:bCs/>
          <w:sz w:val="24"/>
          <w:szCs w:val="24"/>
          <w:lang w:eastAsia="ar-SA"/>
        </w:rPr>
      </w:pPr>
      <w:r w:rsidRPr="006E1AE6">
        <w:rPr>
          <w:rFonts w:ascii="Times New Roman" w:eastAsia="Times New Roman" w:hAnsi="Times New Roman" w:cs="Times New Roman"/>
          <w:bCs/>
          <w:sz w:val="24"/>
          <w:szCs w:val="24"/>
          <w:lang w:eastAsia="ar-SA"/>
        </w:rPr>
        <w:t>warstwa dolna podbudowy wyrównawczej z kruszywa łamanego 0-31,5mm - gr.10 cm</w:t>
      </w:r>
    </w:p>
    <w:p w14:paraId="3C51DA98" w14:textId="77777777" w:rsidR="006E1AE6" w:rsidRPr="006E1AE6" w:rsidRDefault="006E1AE6" w:rsidP="006E1AE6">
      <w:pPr>
        <w:numPr>
          <w:ilvl w:val="0"/>
          <w:numId w:val="54"/>
        </w:numPr>
        <w:suppressAutoHyphens/>
        <w:spacing w:after="0" w:line="240" w:lineRule="auto"/>
        <w:ind w:left="0" w:hanging="11"/>
        <w:rPr>
          <w:rFonts w:ascii="Times New Roman" w:eastAsia="Times New Roman" w:hAnsi="Times New Roman" w:cs="Times New Roman"/>
          <w:bCs/>
          <w:sz w:val="24"/>
          <w:szCs w:val="24"/>
          <w:lang w:eastAsia="ar-SA"/>
        </w:rPr>
      </w:pPr>
      <w:proofErr w:type="spellStart"/>
      <w:r w:rsidRPr="006E1AE6">
        <w:rPr>
          <w:rFonts w:ascii="Times New Roman" w:eastAsia="Times New Roman" w:hAnsi="Times New Roman" w:cs="Times New Roman"/>
          <w:bCs/>
          <w:sz w:val="24"/>
          <w:szCs w:val="24"/>
          <w:lang w:eastAsia="ar-SA"/>
        </w:rPr>
        <w:t>istn</w:t>
      </w:r>
      <w:proofErr w:type="spellEnd"/>
      <w:r w:rsidRPr="006E1AE6">
        <w:rPr>
          <w:rFonts w:ascii="Times New Roman" w:eastAsia="Times New Roman" w:hAnsi="Times New Roman" w:cs="Times New Roman"/>
          <w:bCs/>
          <w:sz w:val="24"/>
          <w:szCs w:val="24"/>
          <w:lang w:eastAsia="ar-SA"/>
        </w:rPr>
        <w:t xml:space="preserve">. nawierzchnia z płyt żelbet. typu „JOMB” - gr. 12 cm                                         </w:t>
      </w:r>
    </w:p>
    <w:p w14:paraId="2B3BD83B" w14:textId="77777777" w:rsidR="006E1AE6" w:rsidRPr="006E1AE6" w:rsidRDefault="006E1AE6" w:rsidP="006E1AE6">
      <w:pPr>
        <w:suppressAutoHyphens/>
        <w:spacing w:after="0" w:line="240" w:lineRule="auto"/>
        <w:ind w:left="567"/>
        <w:rPr>
          <w:rFonts w:ascii="Times New Roman" w:eastAsia="Times New Roman" w:hAnsi="Times New Roman" w:cs="Times New Roman"/>
          <w:sz w:val="24"/>
          <w:szCs w:val="24"/>
          <w:lang w:eastAsia="ar-SA"/>
        </w:rPr>
      </w:pPr>
    </w:p>
    <w:p w14:paraId="31E30F33" w14:textId="77777777" w:rsidR="006E1AE6" w:rsidRPr="006E1AE6" w:rsidRDefault="006E1AE6" w:rsidP="006E1AE6">
      <w:pPr>
        <w:suppressAutoHyphens/>
        <w:spacing w:after="0" w:line="240" w:lineRule="auto"/>
        <w:rPr>
          <w:rFonts w:ascii="Times New Roman" w:eastAsia="Times New Roman" w:hAnsi="Times New Roman" w:cs="Times New Roman"/>
          <w:b/>
          <w:sz w:val="24"/>
          <w:szCs w:val="24"/>
          <w:lang w:val="x-none" w:eastAsia="ar-SA"/>
        </w:rPr>
      </w:pPr>
      <w:r w:rsidRPr="006E1AE6">
        <w:rPr>
          <w:rFonts w:ascii="Times New Roman" w:eastAsia="Times New Roman" w:hAnsi="Times New Roman" w:cs="Times New Roman"/>
          <w:b/>
          <w:sz w:val="24"/>
          <w:szCs w:val="24"/>
          <w:lang w:eastAsia="ar-SA"/>
        </w:rPr>
        <w:t>Pobocze z kruszywa łamanego</w:t>
      </w:r>
    </w:p>
    <w:p w14:paraId="6ECAE11B" w14:textId="77777777" w:rsidR="006E1AE6" w:rsidRPr="006E1AE6" w:rsidRDefault="006E1AE6" w:rsidP="006E1AE6">
      <w:pPr>
        <w:numPr>
          <w:ilvl w:val="0"/>
          <w:numId w:val="41"/>
        </w:numPr>
        <w:suppressAutoHyphens/>
        <w:spacing w:after="0" w:line="240" w:lineRule="auto"/>
        <w:ind w:left="567"/>
        <w:jc w:val="both"/>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eastAsia="ar-SA"/>
        </w:rPr>
        <w:t xml:space="preserve"> nawierzchnia z  kruszywa łamanego 0-31,5mm </w:t>
      </w:r>
      <w:proofErr w:type="spellStart"/>
      <w:r w:rsidRPr="006E1AE6">
        <w:rPr>
          <w:rFonts w:ascii="Times New Roman" w:eastAsia="Times New Roman" w:hAnsi="Times New Roman" w:cs="Times New Roman"/>
          <w:sz w:val="24"/>
          <w:szCs w:val="24"/>
          <w:lang w:eastAsia="ar-SA"/>
        </w:rPr>
        <w:t>stabiliz</w:t>
      </w:r>
      <w:proofErr w:type="spellEnd"/>
      <w:r w:rsidRPr="006E1AE6">
        <w:rPr>
          <w:rFonts w:ascii="Times New Roman" w:eastAsia="Times New Roman" w:hAnsi="Times New Roman" w:cs="Times New Roman"/>
          <w:sz w:val="24"/>
          <w:szCs w:val="24"/>
          <w:lang w:eastAsia="ar-SA"/>
        </w:rPr>
        <w:t>. mech.   gr. 15cm</w:t>
      </w:r>
    </w:p>
    <w:p w14:paraId="782AB0E2" w14:textId="77777777" w:rsidR="006E1AE6" w:rsidRPr="006E1AE6" w:rsidRDefault="006E1AE6" w:rsidP="006E1AE6">
      <w:pPr>
        <w:suppressAutoHyphens/>
        <w:spacing w:after="0" w:line="240" w:lineRule="auto"/>
        <w:rPr>
          <w:rFonts w:ascii="Times New Roman" w:eastAsia="Times New Roman" w:hAnsi="Times New Roman" w:cs="Times New Roman"/>
          <w:sz w:val="24"/>
          <w:szCs w:val="24"/>
          <w:lang w:eastAsia="ar-SA"/>
        </w:rPr>
      </w:pPr>
    </w:p>
    <w:p w14:paraId="18D0B37B" w14:textId="77777777" w:rsidR="006E1AE6" w:rsidRPr="006E1AE6" w:rsidRDefault="006E1AE6" w:rsidP="006E1AE6">
      <w:pPr>
        <w:suppressAutoHyphens/>
        <w:spacing w:after="0" w:line="240" w:lineRule="auto"/>
        <w:rPr>
          <w:rFonts w:ascii="Times New Roman" w:eastAsia="Times New Roman" w:hAnsi="Times New Roman" w:cs="Times New Roman"/>
          <w:b/>
          <w:sz w:val="24"/>
          <w:szCs w:val="24"/>
          <w:lang w:val="x-none" w:eastAsia="ar-SA"/>
        </w:rPr>
      </w:pPr>
      <w:r w:rsidRPr="006E1AE6">
        <w:rPr>
          <w:rFonts w:ascii="Times New Roman" w:eastAsia="Times New Roman" w:hAnsi="Times New Roman" w:cs="Times New Roman"/>
          <w:b/>
          <w:sz w:val="24"/>
          <w:szCs w:val="24"/>
          <w:lang w:eastAsia="ar-SA"/>
        </w:rPr>
        <w:t>Mijanki</w:t>
      </w:r>
      <w:r w:rsidRPr="006E1AE6">
        <w:rPr>
          <w:rFonts w:ascii="Times New Roman" w:eastAsia="Times New Roman" w:hAnsi="Times New Roman" w:cs="Times New Roman"/>
          <w:b/>
          <w:sz w:val="24"/>
          <w:szCs w:val="24"/>
          <w:lang w:val="x-none" w:eastAsia="ar-SA"/>
        </w:rPr>
        <w:t>.</w:t>
      </w:r>
    </w:p>
    <w:p w14:paraId="19824662" w14:textId="77777777" w:rsidR="006E1AE6" w:rsidRPr="006E1AE6" w:rsidRDefault="006E1AE6" w:rsidP="006E1AE6">
      <w:pPr>
        <w:suppressAutoHyphens/>
        <w:spacing w:after="0" w:line="240" w:lineRule="auto"/>
        <w:ind w:firstLine="567"/>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eastAsia="ar-SA"/>
        </w:rPr>
        <w:t xml:space="preserve">W związku z szerokością projektowanej jezdni asfaltowej drogi gminnej nr 107467L tj. 3,5m zaprojektowano trzy mijanki w km: 0+018,50, 0+403,50 i 0+650,80. </w:t>
      </w:r>
      <w:r w:rsidRPr="006E1AE6">
        <w:rPr>
          <w:rFonts w:ascii="Times New Roman" w:eastAsia="Times New Roman" w:hAnsi="Times New Roman" w:cs="Times New Roman"/>
          <w:sz w:val="24"/>
          <w:szCs w:val="24"/>
          <w:lang w:val="x-none" w:eastAsia="ar-SA"/>
        </w:rPr>
        <w:t>Na mijan</w:t>
      </w:r>
      <w:r w:rsidRPr="006E1AE6">
        <w:rPr>
          <w:rFonts w:ascii="Times New Roman" w:eastAsia="Times New Roman" w:hAnsi="Times New Roman" w:cs="Times New Roman"/>
          <w:sz w:val="24"/>
          <w:szCs w:val="24"/>
          <w:lang w:eastAsia="ar-SA"/>
        </w:rPr>
        <w:t>kach</w:t>
      </w:r>
      <w:r w:rsidRPr="006E1AE6">
        <w:rPr>
          <w:rFonts w:ascii="Times New Roman" w:eastAsia="Times New Roman" w:hAnsi="Times New Roman" w:cs="Times New Roman"/>
          <w:sz w:val="24"/>
          <w:szCs w:val="24"/>
          <w:lang w:val="x-none" w:eastAsia="ar-SA"/>
        </w:rPr>
        <w:t xml:space="preserve"> w </w:t>
      </w:r>
      <w:r w:rsidRPr="006E1AE6">
        <w:rPr>
          <w:rFonts w:ascii="Times New Roman" w:eastAsia="Times New Roman" w:hAnsi="Times New Roman" w:cs="Times New Roman"/>
          <w:sz w:val="24"/>
          <w:szCs w:val="24"/>
          <w:lang w:val="x-none" w:eastAsia="ar-SA"/>
        </w:rPr>
        <w:lastRenderedPageBreak/>
        <w:t>miejscu poszerzenia przewidziano wykonanie warstwy poszerzenia z kruszywa łamanego</w:t>
      </w:r>
      <w:r w:rsidRPr="006E1AE6">
        <w:rPr>
          <w:rFonts w:ascii="Times New Roman" w:eastAsia="Times New Roman" w:hAnsi="Times New Roman" w:cs="Times New Roman"/>
          <w:sz w:val="24"/>
          <w:szCs w:val="24"/>
          <w:lang w:eastAsia="ar-SA"/>
        </w:rPr>
        <w:t xml:space="preserve"> 0-63mm gr. 15cm</w:t>
      </w:r>
      <w:r w:rsidRPr="006E1AE6">
        <w:rPr>
          <w:rFonts w:ascii="Times New Roman" w:eastAsia="Times New Roman" w:hAnsi="Times New Roman" w:cs="Times New Roman"/>
          <w:sz w:val="24"/>
          <w:szCs w:val="24"/>
          <w:lang w:val="x-none" w:eastAsia="ar-SA"/>
        </w:rPr>
        <w:t xml:space="preserve"> oraz warstw nowej podbudowy z kruszywa łamanego, a następnie</w:t>
      </w:r>
      <w:r w:rsidRPr="006E1AE6">
        <w:rPr>
          <w:rFonts w:ascii="Times New Roman" w:eastAsia="Times New Roman" w:hAnsi="Times New Roman" w:cs="Times New Roman"/>
          <w:sz w:val="24"/>
          <w:szCs w:val="24"/>
          <w:lang w:eastAsia="ar-SA"/>
        </w:rPr>
        <w:t xml:space="preserve"> </w:t>
      </w:r>
      <w:r w:rsidRPr="006E1AE6">
        <w:rPr>
          <w:rFonts w:ascii="Times New Roman" w:eastAsia="Times New Roman" w:hAnsi="Times New Roman" w:cs="Times New Roman"/>
          <w:sz w:val="24"/>
          <w:szCs w:val="24"/>
          <w:lang w:val="x-none" w:eastAsia="ar-SA"/>
        </w:rPr>
        <w:t xml:space="preserve">nawierzchni asfaltowej jak na jezdni. </w:t>
      </w:r>
      <w:r w:rsidRPr="006E1AE6">
        <w:rPr>
          <w:rFonts w:ascii="Times New Roman" w:eastAsia="Times New Roman" w:hAnsi="Times New Roman" w:cs="Times New Roman"/>
          <w:sz w:val="24"/>
          <w:szCs w:val="24"/>
          <w:lang w:eastAsia="ar-SA"/>
        </w:rPr>
        <w:t>Zastosowano skosy wjazdowe i wyjazdowe na mijanki w proporcji 1:4.</w:t>
      </w:r>
    </w:p>
    <w:p w14:paraId="35D2E921" w14:textId="77777777" w:rsidR="006E1AE6" w:rsidRPr="006E1AE6" w:rsidRDefault="006E1AE6" w:rsidP="006E1AE6">
      <w:pPr>
        <w:suppressAutoHyphens/>
        <w:spacing w:after="0" w:line="240" w:lineRule="auto"/>
        <w:ind w:left="567"/>
        <w:rPr>
          <w:rFonts w:ascii="Times New Roman" w:eastAsia="Times New Roman" w:hAnsi="Times New Roman" w:cs="Times New Roman"/>
          <w:sz w:val="24"/>
          <w:szCs w:val="24"/>
          <w:lang w:eastAsia="ar-SA"/>
        </w:rPr>
      </w:pPr>
    </w:p>
    <w:p w14:paraId="7746746C" w14:textId="77777777" w:rsidR="006E1AE6" w:rsidRPr="006E1AE6" w:rsidRDefault="006E1AE6" w:rsidP="006E1AE6">
      <w:pPr>
        <w:suppressAutoHyphens/>
        <w:spacing w:after="0" w:line="240" w:lineRule="auto"/>
        <w:rPr>
          <w:rFonts w:ascii="Times New Roman" w:eastAsia="Times New Roman" w:hAnsi="Times New Roman" w:cs="Times New Roman"/>
          <w:b/>
          <w:sz w:val="24"/>
          <w:szCs w:val="24"/>
          <w:lang w:val="x-none" w:eastAsia="ar-SA"/>
        </w:rPr>
      </w:pPr>
      <w:r w:rsidRPr="006E1AE6">
        <w:rPr>
          <w:rFonts w:ascii="Times New Roman" w:eastAsia="Times New Roman" w:hAnsi="Times New Roman" w:cs="Times New Roman"/>
          <w:b/>
          <w:sz w:val="24"/>
          <w:szCs w:val="24"/>
          <w:lang w:val="x-none" w:eastAsia="ar-SA"/>
        </w:rPr>
        <w:t xml:space="preserve">Odwodnienie </w:t>
      </w:r>
    </w:p>
    <w:p w14:paraId="64ED407A" w14:textId="77777777" w:rsidR="006E1AE6" w:rsidRPr="006E1AE6" w:rsidRDefault="006E1AE6" w:rsidP="006E1AE6">
      <w:pPr>
        <w:suppressAutoHyphens/>
        <w:spacing w:after="0" w:line="240" w:lineRule="auto"/>
        <w:ind w:firstLine="567"/>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val="x-none" w:eastAsia="ar-SA"/>
        </w:rPr>
        <w:t>Drog</w:t>
      </w:r>
      <w:r w:rsidRPr="006E1AE6">
        <w:rPr>
          <w:rFonts w:ascii="Times New Roman" w:eastAsia="Times New Roman" w:hAnsi="Times New Roman" w:cs="Times New Roman"/>
          <w:sz w:val="24"/>
          <w:szCs w:val="24"/>
          <w:lang w:eastAsia="ar-SA"/>
        </w:rPr>
        <w:t xml:space="preserve">a </w:t>
      </w:r>
      <w:r w:rsidRPr="006E1AE6">
        <w:rPr>
          <w:rFonts w:ascii="Times New Roman" w:eastAsia="Times New Roman" w:hAnsi="Times New Roman" w:cs="Times New Roman"/>
          <w:sz w:val="24"/>
          <w:szCs w:val="24"/>
          <w:lang w:val="x-none" w:eastAsia="ar-SA"/>
        </w:rPr>
        <w:t xml:space="preserve">posiada odwodnienie powierzchniowe w kierunku </w:t>
      </w:r>
      <w:r w:rsidRPr="006E1AE6">
        <w:rPr>
          <w:rFonts w:ascii="Times New Roman" w:eastAsia="Times New Roman" w:hAnsi="Times New Roman" w:cs="Times New Roman"/>
          <w:sz w:val="24"/>
          <w:szCs w:val="24"/>
          <w:lang w:eastAsia="ar-SA"/>
        </w:rPr>
        <w:t xml:space="preserve">poboczy, </w:t>
      </w:r>
      <w:r w:rsidRPr="006E1AE6">
        <w:rPr>
          <w:rFonts w:ascii="Times New Roman" w:eastAsia="Times New Roman" w:hAnsi="Times New Roman" w:cs="Times New Roman"/>
          <w:sz w:val="24"/>
          <w:szCs w:val="24"/>
          <w:lang w:val="x-none" w:eastAsia="ar-SA"/>
        </w:rPr>
        <w:t>które występują obustronnie wzdłuż całej</w:t>
      </w:r>
      <w:r w:rsidRPr="006E1AE6">
        <w:rPr>
          <w:rFonts w:ascii="Times New Roman" w:eastAsia="Times New Roman" w:hAnsi="Times New Roman" w:cs="Times New Roman"/>
          <w:sz w:val="24"/>
          <w:szCs w:val="24"/>
          <w:lang w:eastAsia="ar-SA"/>
        </w:rPr>
        <w:t xml:space="preserve"> drogi</w:t>
      </w:r>
      <w:r w:rsidRPr="006E1AE6">
        <w:rPr>
          <w:rFonts w:ascii="Times New Roman" w:eastAsia="Times New Roman" w:hAnsi="Times New Roman" w:cs="Times New Roman"/>
          <w:sz w:val="24"/>
          <w:szCs w:val="24"/>
          <w:lang w:val="x-none" w:eastAsia="ar-SA"/>
        </w:rPr>
        <w:t>.</w:t>
      </w:r>
      <w:r w:rsidRPr="006E1AE6">
        <w:rPr>
          <w:rFonts w:ascii="Times New Roman" w:eastAsia="Times New Roman" w:hAnsi="Times New Roman" w:cs="Times New Roman"/>
          <w:sz w:val="24"/>
          <w:szCs w:val="24"/>
          <w:lang w:eastAsia="ar-SA"/>
        </w:rPr>
        <w:t xml:space="preserve"> Wzdłuż drogi gminnej nr 107467L  lokalnie występuje rów przydrożny </w:t>
      </w:r>
      <w:r w:rsidRPr="006E1AE6">
        <w:rPr>
          <w:rFonts w:ascii="Times New Roman" w:eastAsia="Times New Roman" w:hAnsi="Times New Roman" w:cs="Times New Roman"/>
          <w:sz w:val="24"/>
          <w:szCs w:val="24"/>
          <w:lang w:val="x-none" w:eastAsia="ar-SA"/>
        </w:rPr>
        <w:t>po lewej stronie od km 0+090 do km 0+230</w:t>
      </w:r>
      <w:r w:rsidRPr="006E1AE6">
        <w:rPr>
          <w:rFonts w:ascii="Times New Roman" w:eastAsia="Times New Roman" w:hAnsi="Times New Roman" w:cs="Times New Roman"/>
          <w:sz w:val="24"/>
          <w:szCs w:val="24"/>
          <w:lang w:eastAsia="ar-SA"/>
        </w:rPr>
        <w:t>, który przewidziano do oczyszczenia.</w:t>
      </w:r>
    </w:p>
    <w:p w14:paraId="3FC3D937" w14:textId="77777777" w:rsidR="006E1AE6" w:rsidRPr="006E1AE6" w:rsidRDefault="006E1AE6" w:rsidP="006E1AE6">
      <w:pPr>
        <w:tabs>
          <w:tab w:val="left" w:pos="0"/>
        </w:tabs>
        <w:suppressAutoHyphens/>
        <w:spacing w:after="0" w:line="360" w:lineRule="auto"/>
        <w:rPr>
          <w:rFonts w:ascii="Times New Roman" w:eastAsia="Times New Roman" w:hAnsi="Times New Roman" w:cs="Times New Roman"/>
          <w:b/>
          <w:sz w:val="24"/>
          <w:szCs w:val="24"/>
          <w:lang w:eastAsia="ar-SA"/>
        </w:rPr>
      </w:pPr>
    </w:p>
    <w:p w14:paraId="5770ED6B" w14:textId="77777777" w:rsidR="006E1AE6" w:rsidRPr="006E1AE6" w:rsidRDefault="006E1AE6" w:rsidP="006E1AE6">
      <w:pPr>
        <w:tabs>
          <w:tab w:val="left" w:pos="0"/>
        </w:tabs>
        <w:suppressAutoHyphens/>
        <w:spacing w:after="0" w:line="360" w:lineRule="auto"/>
        <w:jc w:val="both"/>
        <w:rPr>
          <w:rFonts w:ascii="Times New Roman" w:eastAsia="Times New Roman" w:hAnsi="Times New Roman" w:cs="Times New Roman"/>
          <w:b/>
          <w:sz w:val="24"/>
          <w:szCs w:val="24"/>
          <w:u w:val="single"/>
          <w:lang w:eastAsia="ar-SA"/>
        </w:rPr>
      </w:pPr>
      <w:r w:rsidRPr="006E1AE6">
        <w:rPr>
          <w:rFonts w:ascii="Times New Roman" w:eastAsia="Times New Roman" w:hAnsi="Times New Roman" w:cs="Times New Roman"/>
          <w:b/>
          <w:sz w:val="24"/>
          <w:szCs w:val="24"/>
          <w:u w:val="single"/>
          <w:lang w:eastAsia="ar-SA"/>
        </w:rPr>
        <w:t xml:space="preserve">ODCINEK  2  tj. droga gminna nr 107468L  </w:t>
      </w:r>
    </w:p>
    <w:p w14:paraId="225104EE" w14:textId="77777777" w:rsidR="006E1AE6" w:rsidRPr="006E1AE6" w:rsidRDefault="006E1AE6" w:rsidP="006E1AE6">
      <w:pPr>
        <w:tabs>
          <w:tab w:val="left" w:pos="0"/>
        </w:tabs>
        <w:suppressAutoHyphens/>
        <w:spacing w:after="0" w:line="240" w:lineRule="auto"/>
        <w:ind w:left="142" w:firstLine="425"/>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val="x-none" w:eastAsia="ar-SA"/>
        </w:rPr>
        <w:t xml:space="preserve">Początek opracowania </w:t>
      </w:r>
      <w:r w:rsidRPr="006E1AE6">
        <w:rPr>
          <w:rFonts w:ascii="Times New Roman" w:eastAsia="Times New Roman" w:hAnsi="Times New Roman" w:cs="Times New Roman"/>
          <w:bCs/>
          <w:sz w:val="24"/>
          <w:szCs w:val="24"/>
          <w:lang w:val="x-none" w:eastAsia="ar-SA"/>
        </w:rPr>
        <w:t>drogi</w:t>
      </w:r>
      <w:r w:rsidRPr="006E1AE6">
        <w:rPr>
          <w:rFonts w:ascii="Times New Roman" w:eastAsia="Times New Roman" w:hAnsi="Times New Roman" w:cs="Times New Roman"/>
          <w:bCs/>
          <w:sz w:val="24"/>
          <w:szCs w:val="24"/>
          <w:lang w:eastAsia="ar-SA"/>
        </w:rPr>
        <w:t xml:space="preserve"> gminnej nr 107468L</w:t>
      </w:r>
      <w:r w:rsidRPr="006E1AE6">
        <w:rPr>
          <w:rFonts w:ascii="Times New Roman" w:eastAsia="Times New Roman" w:hAnsi="Times New Roman" w:cs="Times New Roman"/>
          <w:b/>
          <w:sz w:val="24"/>
          <w:szCs w:val="24"/>
          <w:lang w:val="x-none" w:eastAsia="ar-SA"/>
        </w:rPr>
        <w:t xml:space="preserve"> </w:t>
      </w:r>
      <w:r w:rsidRPr="006E1AE6">
        <w:rPr>
          <w:rFonts w:ascii="Times New Roman" w:eastAsia="Times New Roman" w:hAnsi="Times New Roman" w:cs="Times New Roman"/>
          <w:sz w:val="24"/>
          <w:szCs w:val="24"/>
          <w:lang w:val="x-none" w:eastAsia="ar-SA"/>
        </w:rPr>
        <w:t xml:space="preserve">znajduje się w km </w:t>
      </w:r>
      <w:r w:rsidRPr="006E1AE6">
        <w:rPr>
          <w:rFonts w:ascii="Times New Roman" w:eastAsia="Times New Roman" w:hAnsi="Times New Roman" w:cs="Times New Roman"/>
          <w:sz w:val="24"/>
          <w:szCs w:val="24"/>
          <w:lang w:eastAsia="ar-SA"/>
        </w:rPr>
        <w:t>1+010,50</w:t>
      </w:r>
      <w:r w:rsidRPr="006E1AE6">
        <w:rPr>
          <w:rFonts w:ascii="Times New Roman" w:eastAsia="Times New Roman" w:hAnsi="Times New Roman" w:cs="Times New Roman"/>
          <w:sz w:val="24"/>
          <w:szCs w:val="24"/>
          <w:lang w:val="x-none" w:eastAsia="ar-SA"/>
        </w:rPr>
        <w:t xml:space="preserve"> </w:t>
      </w:r>
      <w:r w:rsidRPr="006E1AE6">
        <w:rPr>
          <w:rFonts w:ascii="Times New Roman" w:eastAsia="Times New Roman" w:hAnsi="Times New Roman" w:cs="Times New Roman"/>
          <w:sz w:val="24"/>
          <w:szCs w:val="24"/>
          <w:lang w:eastAsia="ar-SA"/>
        </w:rPr>
        <w:t xml:space="preserve">tj. na wysokości skrzyżowania z drogą gminną nr 107467L, zaś koniec w km 1+894,00 tj. na krawędzi drogi gminnej nr 112993L. Projektowana droga przebiega po śladzie istniejącej drogi. Przebieg drogi określono na planie sytuacyjnym wierzchołkami Z1-Z10. </w:t>
      </w:r>
      <w:r w:rsidRPr="006E1AE6">
        <w:rPr>
          <w:rFonts w:ascii="Times New Roman" w:eastAsia="Times New Roman" w:hAnsi="Times New Roman" w:cs="Times New Roman"/>
          <w:sz w:val="24"/>
          <w:szCs w:val="24"/>
          <w:lang w:val="x-none" w:eastAsia="ar-SA"/>
        </w:rPr>
        <w:t xml:space="preserve">Na </w:t>
      </w:r>
      <w:r w:rsidRPr="006E1AE6">
        <w:rPr>
          <w:rFonts w:ascii="Times New Roman" w:eastAsia="Times New Roman" w:hAnsi="Times New Roman" w:cs="Times New Roman"/>
          <w:sz w:val="24"/>
          <w:szCs w:val="24"/>
          <w:lang w:eastAsia="ar-SA"/>
        </w:rPr>
        <w:t xml:space="preserve">całym </w:t>
      </w:r>
      <w:r w:rsidRPr="006E1AE6">
        <w:rPr>
          <w:rFonts w:ascii="Times New Roman" w:eastAsia="Times New Roman" w:hAnsi="Times New Roman" w:cs="Times New Roman"/>
          <w:sz w:val="24"/>
          <w:szCs w:val="24"/>
          <w:lang w:val="x-none" w:eastAsia="ar-SA"/>
        </w:rPr>
        <w:t xml:space="preserve">odcinku </w:t>
      </w:r>
      <w:r w:rsidRPr="006E1AE6">
        <w:rPr>
          <w:rFonts w:ascii="Times New Roman" w:eastAsia="Times New Roman" w:hAnsi="Times New Roman" w:cs="Times New Roman"/>
          <w:sz w:val="24"/>
          <w:szCs w:val="24"/>
          <w:lang w:eastAsia="ar-SA"/>
        </w:rPr>
        <w:t xml:space="preserve">drogi gminnej </w:t>
      </w:r>
      <w:r w:rsidRPr="006E1AE6">
        <w:rPr>
          <w:rFonts w:ascii="Times New Roman" w:eastAsia="Times New Roman" w:hAnsi="Times New Roman" w:cs="Times New Roman"/>
          <w:sz w:val="24"/>
          <w:szCs w:val="24"/>
          <w:lang w:val="x-none" w:eastAsia="ar-SA"/>
        </w:rPr>
        <w:t xml:space="preserve">zaprojektowano drogę z jezdnią asfaltową o szerokości </w:t>
      </w:r>
      <w:r w:rsidRPr="006E1AE6">
        <w:rPr>
          <w:rFonts w:ascii="Times New Roman" w:eastAsia="Times New Roman" w:hAnsi="Times New Roman" w:cs="Times New Roman"/>
          <w:sz w:val="24"/>
          <w:szCs w:val="24"/>
          <w:lang w:eastAsia="ar-SA"/>
        </w:rPr>
        <w:t>3,5m do km 1+610 oraz 4,0m od km 1+610</w:t>
      </w:r>
      <w:r w:rsidRPr="006E1AE6">
        <w:rPr>
          <w:rFonts w:ascii="Times New Roman" w:eastAsia="Times New Roman" w:hAnsi="Times New Roman" w:cs="Times New Roman"/>
          <w:sz w:val="24"/>
          <w:szCs w:val="24"/>
          <w:lang w:val="x-none" w:eastAsia="ar-SA"/>
        </w:rPr>
        <w:t xml:space="preserve"> i przekroju </w:t>
      </w:r>
      <w:r w:rsidRPr="006E1AE6">
        <w:rPr>
          <w:rFonts w:ascii="Times New Roman" w:eastAsia="Times New Roman" w:hAnsi="Times New Roman" w:cs="Times New Roman"/>
          <w:sz w:val="24"/>
          <w:szCs w:val="24"/>
          <w:lang w:eastAsia="ar-SA"/>
        </w:rPr>
        <w:t>szlakowym z obustronnymi poboczami utwardzonymi kruszywem łamanym o szerokości 0,75m. Ponadto zaprojektowano trzy mijanki w km: 1+451,20, 1+598,80 i 1+881,50 w celu poszerzenia szerokości jezdni na długości 25,0m do 5,0m. Na projektowanym odcinku drogi gminnej występują następujące łuki poziome.</w:t>
      </w:r>
    </w:p>
    <w:p w14:paraId="1936D6E2" w14:textId="77777777" w:rsidR="006E1AE6" w:rsidRPr="006E1AE6" w:rsidRDefault="006E1AE6" w:rsidP="006E1AE6">
      <w:pPr>
        <w:tabs>
          <w:tab w:val="left" w:pos="0"/>
        </w:tabs>
        <w:suppressAutoHyphens/>
        <w:spacing w:after="0" w:line="360" w:lineRule="auto"/>
        <w:rPr>
          <w:rFonts w:ascii="Times New Roman" w:eastAsia="Times New Roman" w:hAnsi="Times New Roman" w:cs="Times New Roman"/>
          <w:b/>
          <w:sz w:val="24"/>
          <w:szCs w:val="24"/>
          <w:lang w:eastAsia="ar-SA"/>
        </w:rPr>
      </w:pPr>
      <w:r w:rsidRPr="006E1AE6">
        <w:rPr>
          <w:rFonts w:ascii="Times New Roman" w:eastAsia="Times New Roman" w:hAnsi="Times New Roman" w:cs="Times New Roman"/>
          <w:b/>
          <w:sz w:val="24"/>
          <w:szCs w:val="24"/>
          <w:lang w:eastAsia="ar-SA"/>
        </w:rPr>
        <w:t xml:space="preserve">  Łuki lewostronne:</w:t>
      </w:r>
    </w:p>
    <w:p w14:paraId="67DE6D52" w14:textId="77777777" w:rsidR="006E1AE6" w:rsidRPr="006E1AE6" w:rsidRDefault="006E1AE6" w:rsidP="006E1AE6">
      <w:pPr>
        <w:tabs>
          <w:tab w:val="left" w:pos="0"/>
        </w:tabs>
        <w:suppressAutoHyphens/>
        <w:spacing w:after="0" w:line="360" w:lineRule="auto"/>
        <w:ind w:left="142" w:firstLine="425"/>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eastAsia="ar-SA"/>
        </w:rPr>
        <w:t>- od km 1+833,97 do km 1+852,64  R=300m, szer. jezdni 4,0m, spadek daszkowy 2%</w:t>
      </w:r>
    </w:p>
    <w:p w14:paraId="5B14DF18" w14:textId="77777777" w:rsidR="006E1AE6" w:rsidRPr="006E1AE6" w:rsidRDefault="006E1AE6" w:rsidP="006E1AE6">
      <w:pPr>
        <w:tabs>
          <w:tab w:val="left" w:pos="0"/>
        </w:tabs>
        <w:suppressAutoHyphens/>
        <w:spacing w:after="0" w:line="240" w:lineRule="auto"/>
        <w:ind w:left="142" w:firstLine="425"/>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val="x-none" w:eastAsia="ar-SA"/>
        </w:rPr>
        <w:t xml:space="preserve">Na projektowanym odcinku </w:t>
      </w:r>
      <w:r w:rsidRPr="006E1AE6">
        <w:rPr>
          <w:rFonts w:ascii="Times New Roman" w:eastAsia="Times New Roman" w:hAnsi="Times New Roman" w:cs="Times New Roman"/>
          <w:sz w:val="24"/>
          <w:szCs w:val="24"/>
          <w:lang w:eastAsia="ar-SA"/>
        </w:rPr>
        <w:t>drogi gminnej występują następujące  skrzyżowania z innymi drogami:</w:t>
      </w:r>
    </w:p>
    <w:p w14:paraId="4ABF82AB" w14:textId="77777777" w:rsidR="006E1AE6" w:rsidRPr="006E1AE6" w:rsidRDefault="006E1AE6" w:rsidP="006E1AE6">
      <w:pPr>
        <w:tabs>
          <w:tab w:val="left" w:pos="0"/>
        </w:tabs>
        <w:suppressAutoHyphens/>
        <w:spacing w:after="0" w:line="240" w:lineRule="auto"/>
        <w:ind w:left="142" w:firstLine="425"/>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eastAsia="ar-SA"/>
        </w:rPr>
        <w:t>- na początku opracowania w km 1+010,50 z drogą gminną  nr 107467L</w:t>
      </w:r>
    </w:p>
    <w:p w14:paraId="3004C9FE" w14:textId="77777777" w:rsidR="006E1AE6" w:rsidRPr="006E1AE6" w:rsidRDefault="006E1AE6" w:rsidP="006E1AE6">
      <w:pPr>
        <w:tabs>
          <w:tab w:val="left" w:pos="0"/>
        </w:tabs>
        <w:suppressAutoHyphens/>
        <w:spacing w:after="0" w:line="240" w:lineRule="auto"/>
        <w:ind w:left="142" w:firstLine="425"/>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eastAsia="ar-SA"/>
        </w:rPr>
        <w:t>- na końcu opracowania w km 1+894,00 z drogą gminną  nr 112993L</w:t>
      </w:r>
    </w:p>
    <w:p w14:paraId="42C5D004" w14:textId="77777777" w:rsidR="006E1AE6" w:rsidRPr="006E1AE6" w:rsidRDefault="006E1AE6" w:rsidP="006E1AE6">
      <w:pPr>
        <w:tabs>
          <w:tab w:val="left" w:pos="0"/>
        </w:tabs>
        <w:suppressAutoHyphens/>
        <w:spacing w:after="0" w:line="240" w:lineRule="auto"/>
        <w:ind w:left="1145"/>
        <w:rPr>
          <w:rFonts w:ascii="Times New Roman" w:eastAsia="Times New Roman" w:hAnsi="Times New Roman" w:cs="Times New Roman"/>
          <w:sz w:val="24"/>
          <w:szCs w:val="24"/>
          <w:lang w:eastAsia="ar-SA"/>
        </w:rPr>
      </w:pPr>
    </w:p>
    <w:p w14:paraId="39CA12E1" w14:textId="77777777" w:rsidR="006E1AE6" w:rsidRPr="006E1AE6" w:rsidRDefault="006E1AE6" w:rsidP="006E1AE6">
      <w:pPr>
        <w:tabs>
          <w:tab w:val="left" w:pos="0"/>
        </w:tabs>
        <w:suppressAutoHyphens/>
        <w:spacing w:after="0" w:line="240" w:lineRule="auto"/>
        <w:rPr>
          <w:rFonts w:ascii="Times New Roman" w:eastAsia="Times New Roman" w:hAnsi="Times New Roman" w:cs="Times New Roman"/>
          <w:b/>
          <w:sz w:val="24"/>
          <w:szCs w:val="24"/>
          <w:lang w:eastAsia="ar-SA"/>
        </w:rPr>
      </w:pPr>
      <w:r w:rsidRPr="006E1AE6">
        <w:rPr>
          <w:rFonts w:ascii="Times New Roman" w:eastAsia="Times New Roman" w:hAnsi="Times New Roman" w:cs="Times New Roman"/>
          <w:b/>
          <w:sz w:val="24"/>
          <w:szCs w:val="24"/>
          <w:lang w:val="x-none" w:eastAsia="ar-SA"/>
        </w:rPr>
        <w:t>Parametry techniczne drogi</w:t>
      </w:r>
      <w:r w:rsidRPr="006E1AE6">
        <w:rPr>
          <w:rFonts w:ascii="Times New Roman" w:eastAsia="Times New Roman" w:hAnsi="Times New Roman" w:cs="Times New Roman"/>
          <w:b/>
          <w:sz w:val="24"/>
          <w:szCs w:val="24"/>
          <w:lang w:eastAsia="ar-SA"/>
        </w:rPr>
        <w:t xml:space="preserve"> gminnej 107468L</w:t>
      </w:r>
      <w:r w:rsidRPr="006E1AE6">
        <w:rPr>
          <w:rFonts w:ascii="Times New Roman" w:eastAsia="Times New Roman" w:hAnsi="Times New Roman" w:cs="Times New Roman"/>
          <w:b/>
          <w:sz w:val="24"/>
          <w:szCs w:val="24"/>
          <w:lang w:val="x-none" w:eastAsia="ar-SA"/>
        </w:rPr>
        <w:t>:</w:t>
      </w:r>
    </w:p>
    <w:p w14:paraId="18430B05"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 xml:space="preserve">Klasa techniczna drogi – </w:t>
      </w:r>
      <w:r w:rsidRPr="006E1AE6">
        <w:rPr>
          <w:rFonts w:ascii="Times New Roman" w:eastAsia="Times New Roman" w:hAnsi="Times New Roman" w:cs="Times New Roman"/>
          <w:sz w:val="24"/>
          <w:szCs w:val="24"/>
          <w:lang w:eastAsia="ar-SA"/>
        </w:rPr>
        <w:t>„D”</w:t>
      </w:r>
    </w:p>
    <w:p w14:paraId="5F0A8B04"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val="x-none" w:eastAsia="ar-SA"/>
        </w:rPr>
        <w:t>Długość odcinka drogi</w:t>
      </w:r>
      <w:r w:rsidRPr="006E1AE6">
        <w:rPr>
          <w:rFonts w:ascii="Times New Roman" w:eastAsia="Times New Roman" w:hAnsi="Times New Roman" w:cs="Times New Roman"/>
          <w:sz w:val="24"/>
          <w:szCs w:val="24"/>
          <w:lang w:eastAsia="ar-SA"/>
        </w:rPr>
        <w:t>: dł. 883,50mb  od km 1+010,50 do km 1+894,00</w:t>
      </w:r>
    </w:p>
    <w:p w14:paraId="32840E3E"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 xml:space="preserve">Przekrój jezdni: </w:t>
      </w:r>
      <w:r w:rsidRPr="006E1AE6">
        <w:rPr>
          <w:rFonts w:ascii="Times New Roman" w:eastAsia="Times New Roman" w:hAnsi="Times New Roman" w:cs="Times New Roman"/>
          <w:sz w:val="24"/>
          <w:szCs w:val="24"/>
          <w:lang w:eastAsia="ar-SA"/>
        </w:rPr>
        <w:t>szlakowy</w:t>
      </w:r>
    </w:p>
    <w:p w14:paraId="0F2328AF"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Szerokość jezdni:</w:t>
      </w:r>
      <w:r w:rsidRPr="006E1AE6">
        <w:rPr>
          <w:rFonts w:ascii="Times New Roman" w:eastAsia="Times New Roman" w:hAnsi="Times New Roman" w:cs="Times New Roman"/>
          <w:sz w:val="24"/>
          <w:szCs w:val="24"/>
          <w:lang w:eastAsia="ar-SA"/>
        </w:rPr>
        <w:t xml:space="preserve"> 3,5m-4,0m</w:t>
      </w:r>
    </w:p>
    <w:p w14:paraId="52DC71FA"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Pobocze:</w:t>
      </w:r>
      <w:r w:rsidRPr="006E1AE6">
        <w:rPr>
          <w:rFonts w:ascii="Times New Roman" w:eastAsia="Times New Roman" w:hAnsi="Times New Roman" w:cs="Times New Roman"/>
          <w:sz w:val="24"/>
          <w:szCs w:val="24"/>
          <w:lang w:eastAsia="ar-SA"/>
        </w:rPr>
        <w:t xml:space="preserve"> obustronne z kruszywa łamanego o </w:t>
      </w:r>
      <w:r w:rsidRPr="006E1AE6">
        <w:rPr>
          <w:rFonts w:ascii="Times New Roman" w:eastAsia="Times New Roman" w:hAnsi="Times New Roman" w:cs="Times New Roman"/>
          <w:sz w:val="24"/>
          <w:szCs w:val="24"/>
          <w:lang w:val="x-none" w:eastAsia="ar-SA"/>
        </w:rPr>
        <w:t>szer. 0,75m</w:t>
      </w:r>
    </w:p>
    <w:p w14:paraId="6E0D6AB2"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 xml:space="preserve">Chodniki: </w:t>
      </w:r>
      <w:r w:rsidRPr="006E1AE6">
        <w:rPr>
          <w:rFonts w:ascii="Times New Roman" w:eastAsia="Times New Roman" w:hAnsi="Times New Roman" w:cs="Times New Roman"/>
          <w:sz w:val="24"/>
          <w:szCs w:val="24"/>
          <w:lang w:eastAsia="ar-SA"/>
        </w:rPr>
        <w:t>brak</w:t>
      </w:r>
    </w:p>
    <w:p w14:paraId="13C31791"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 xml:space="preserve">Prędkość projektowa </w:t>
      </w:r>
      <w:proofErr w:type="spellStart"/>
      <w:r w:rsidRPr="006E1AE6">
        <w:rPr>
          <w:rFonts w:ascii="Times New Roman" w:eastAsia="Times New Roman" w:hAnsi="Times New Roman" w:cs="Times New Roman"/>
          <w:sz w:val="24"/>
          <w:szCs w:val="24"/>
          <w:lang w:val="x-none" w:eastAsia="ar-SA"/>
        </w:rPr>
        <w:t>Vp</w:t>
      </w:r>
      <w:proofErr w:type="spellEnd"/>
      <w:r w:rsidRPr="006E1AE6">
        <w:rPr>
          <w:rFonts w:ascii="Times New Roman" w:eastAsia="Times New Roman" w:hAnsi="Times New Roman" w:cs="Times New Roman"/>
          <w:sz w:val="24"/>
          <w:szCs w:val="24"/>
          <w:lang w:val="x-none" w:eastAsia="ar-SA"/>
        </w:rPr>
        <w:t>=</w:t>
      </w:r>
      <w:r w:rsidRPr="006E1AE6">
        <w:rPr>
          <w:rFonts w:ascii="Times New Roman" w:eastAsia="Times New Roman" w:hAnsi="Times New Roman" w:cs="Times New Roman"/>
          <w:sz w:val="24"/>
          <w:szCs w:val="24"/>
          <w:lang w:eastAsia="ar-SA"/>
        </w:rPr>
        <w:t>30 km/h</w:t>
      </w:r>
    </w:p>
    <w:p w14:paraId="3E6BD48B" w14:textId="77777777" w:rsidR="006E1AE6" w:rsidRPr="006E1AE6" w:rsidRDefault="006E1AE6" w:rsidP="006E1AE6">
      <w:pPr>
        <w:numPr>
          <w:ilvl w:val="0"/>
          <w:numId w:val="53"/>
        </w:numPr>
        <w:tabs>
          <w:tab w:val="left" w:pos="0"/>
        </w:tabs>
        <w:suppressAutoHyphens/>
        <w:spacing w:after="0" w:line="240" w:lineRule="auto"/>
        <w:rPr>
          <w:rFonts w:ascii="Times New Roman" w:eastAsia="Times New Roman" w:hAnsi="Times New Roman" w:cs="Times New Roman"/>
          <w:sz w:val="24"/>
          <w:szCs w:val="24"/>
          <w:lang w:val="x-none" w:eastAsia="ar-SA"/>
        </w:rPr>
      </w:pPr>
      <w:r w:rsidRPr="006E1AE6">
        <w:rPr>
          <w:rFonts w:ascii="Times New Roman" w:eastAsia="Times New Roman" w:hAnsi="Times New Roman" w:cs="Times New Roman"/>
          <w:sz w:val="24"/>
          <w:szCs w:val="24"/>
          <w:lang w:val="x-none" w:eastAsia="ar-SA"/>
        </w:rPr>
        <w:t>Odwodnienie:</w:t>
      </w:r>
      <w:r w:rsidRPr="006E1AE6">
        <w:rPr>
          <w:rFonts w:ascii="Times New Roman" w:eastAsia="Times New Roman" w:hAnsi="Times New Roman" w:cs="Times New Roman"/>
          <w:sz w:val="24"/>
          <w:szCs w:val="24"/>
          <w:lang w:eastAsia="ar-SA"/>
        </w:rPr>
        <w:t xml:space="preserve"> </w:t>
      </w:r>
      <w:r w:rsidRPr="006E1AE6">
        <w:rPr>
          <w:rFonts w:ascii="Times New Roman" w:eastAsia="Times New Roman" w:hAnsi="Times New Roman" w:cs="Times New Roman"/>
          <w:sz w:val="24"/>
          <w:szCs w:val="24"/>
          <w:lang w:val="x-none" w:eastAsia="ar-SA"/>
        </w:rPr>
        <w:t xml:space="preserve">powierzchniowe w kierunku </w:t>
      </w:r>
      <w:r w:rsidRPr="006E1AE6">
        <w:rPr>
          <w:rFonts w:ascii="Times New Roman" w:eastAsia="Times New Roman" w:hAnsi="Times New Roman" w:cs="Times New Roman"/>
          <w:sz w:val="24"/>
          <w:szCs w:val="24"/>
          <w:lang w:eastAsia="ar-SA"/>
        </w:rPr>
        <w:t>poboczy</w:t>
      </w:r>
    </w:p>
    <w:p w14:paraId="49C59B2F" w14:textId="77777777" w:rsidR="006E1AE6" w:rsidRPr="006E1AE6" w:rsidRDefault="006E1AE6" w:rsidP="006E1AE6">
      <w:pPr>
        <w:tabs>
          <w:tab w:val="left" w:pos="0"/>
        </w:tabs>
        <w:suppressAutoHyphens/>
        <w:spacing w:after="0" w:line="360" w:lineRule="auto"/>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eastAsia="ar-SA"/>
        </w:rPr>
        <w:t>Mijanki: zaprojektowano trzy mijanki w km: 1+451,20, 1+598,80 i 1+881,50 w celu poszerzenia szerokości jezdni na długości 25,0m do 5,0m.</w:t>
      </w:r>
    </w:p>
    <w:p w14:paraId="3CDF26E0" w14:textId="77777777" w:rsidR="006E1AE6" w:rsidRPr="006E1AE6" w:rsidRDefault="006E1AE6" w:rsidP="006E1AE6">
      <w:pPr>
        <w:tabs>
          <w:tab w:val="left" w:pos="0"/>
        </w:tabs>
        <w:suppressAutoHyphens/>
        <w:spacing w:after="0" w:line="360" w:lineRule="auto"/>
        <w:rPr>
          <w:rFonts w:ascii="Times New Roman" w:eastAsia="Times New Roman" w:hAnsi="Times New Roman" w:cs="Times New Roman"/>
          <w:b/>
          <w:bCs/>
          <w:sz w:val="24"/>
          <w:szCs w:val="24"/>
          <w:u w:val="single"/>
          <w:lang w:eastAsia="ar-SA"/>
        </w:rPr>
      </w:pPr>
      <w:r w:rsidRPr="006E1AE6">
        <w:rPr>
          <w:rFonts w:ascii="Times New Roman" w:eastAsia="Times New Roman" w:hAnsi="Times New Roman" w:cs="Times New Roman"/>
          <w:b/>
          <w:sz w:val="24"/>
          <w:szCs w:val="24"/>
          <w:u w:val="single"/>
          <w:lang w:eastAsia="ar-SA"/>
        </w:rPr>
        <w:t>Rozwiązania konstrukcyjne:</w:t>
      </w:r>
    </w:p>
    <w:p w14:paraId="57E3402E" w14:textId="77777777" w:rsidR="006E1AE6" w:rsidRPr="006E1AE6" w:rsidRDefault="006E1AE6" w:rsidP="006E1AE6">
      <w:pPr>
        <w:spacing w:after="0" w:line="240" w:lineRule="auto"/>
        <w:jc w:val="both"/>
        <w:rPr>
          <w:rFonts w:ascii="Times New Roman" w:eastAsia="Times New Roman" w:hAnsi="Times New Roman" w:cs="Times New Roman"/>
          <w:sz w:val="24"/>
          <w:szCs w:val="24"/>
          <w:lang w:val="x-none" w:eastAsia="x-none"/>
        </w:rPr>
      </w:pPr>
      <w:r w:rsidRPr="006E1AE6">
        <w:rPr>
          <w:rFonts w:ascii="Times New Roman" w:eastAsia="Times New Roman" w:hAnsi="Times New Roman" w:cs="Times New Roman"/>
          <w:b/>
          <w:sz w:val="24"/>
          <w:szCs w:val="24"/>
          <w:lang w:val="x-none" w:eastAsia="x-none"/>
        </w:rPr>
        <w:t>Jezdnia  asfaltowa</w:t>
      </w:r>
      <w:r w:rsidRPr="006E1AE6">
        <w:rPr>
          <w:rFonts w:ascii="Times New Roman" w:eastAsia="Times New Roman" w:hAnsi="Times New Roman" w:cs="Times New Roman"/>
          <w:b/>
          <w:sz w:val="24"/>
          <w:szCs w:val="24"/>
          <w:lang w:eastAsia="x-none"/>
        </w:rPr>
        <w:t xml:space="preserve"> – DG nr 107468L</w:t>
      </w:r>
      <w:r w:rsidRPr="006E1AE6">
        <w:rPr>
          <w:rFonts w:ascii="Times New Roman" w:eastAsia="Times New Roman" w:hAnsi="Times New Roman" w:cs="Times New Roman"/>
          <w:b/>
          <w:sz w:val="24"/>
          <w:szCs w:val="24"/>
          <w:lang w:val="x-none" w:eastAsia="x-none"/>
        </w:rPr>
        <w:t xml:space="preserve"> </w:t>
      </w:r>
      <w:r w:rsidRPr="006E1AE6">
        <w:rPr>
          <w:rFonts w:ascii="Times New Roman" w:eastAsia="Times New Roman" w:hAnsi="Times New Roman" w:cs="Times New Roman"/>
          <w:b/>
          <w:sz w:val="24"/>
          <w:szCs w:val="24"/>
          <w:lang w:eastAsia="x-none"/>
        </w:rPr>
        <w:t xml:space="preserve"> do km 1+610</w:t>
      </w:r>
    </w:p>
    <w:p w14:paraId="442218A0" w14:textId="77777777" w:rsidR="006E1AE6" w:rsidRPr="006E1AE6" w:rsidRDefault="006E1AE6" w:rsidP="006E1AE6">
      <w:pPr>
        <w:numPr>
          <w:ilvl w:val="0"/>
          <w:numId w:val="41"/>
        </w:numPr>
        <w:suppressAutoHyphens/>
        <w:spacing w:after="0" w:line="240" w:lineRule="auto"/>
        <w:ind w:left="426"/>
        <w:jc w:val="both"/>
        <w:rPr>
          <w:rFonts w:ascii="Times New Roman" w:eastAsia="Times New Roman" w:hAnsi="Times New Roman" w:cs="Times New Roman"/>
          <w:sz w:val="24"/>
          <w:szCs w:val="24"/>
          <w:lang w:val="x-none" w:eastAsia="x-none"/>
        </w:rPr>
      </w:pPr>
      <w:r w:rsidRPr="006E1AE6">
        <w:rPr>
          <w:rFonts w:ascii="Times New Roman" w:eastAsia="Times New Roman" w:hAnsi="Times New Roman" w:cs="Times New Roman"/>
          <w:sz w:val="24"/>
          <w:szCs w:val="24"/>
          <w:lang w:val="x-none" w:eastAsia="x-none"/>
        </w:rPr>
        <w:t xml:space="preserve"> warstwa ścieralna z betonu asfaltowego AC 11S KR 1/2 </w:t>
      </w:r>
      <w:r w:rsidRPr="006E1AE6">
        <w:rPr>
          <w:rFonts w:ascii="Times New Roman" w:eastAsia="Times New Roman" w:hAnsi="Times New Roman" w:cs="Times New Roman"/>
          <w:sz w:val="24"/>
          <w:szCs w:val="24"/>
          <w:lang w:eastAsia="x-none"/>
        </w:rPr>
        <w:t xml:space="preserve"> </w:t>
      </w:r>
      <w:r w:rsidRPr="006E1AE6">
        <w:rPr>
          <w:rFonts w:ascii="Times New Roman" w:eastAsia="Times New Roman" w:hAnsi="Times New Roman" w:cs="Times New Roman"/>
          <w:sz w:val="24"/>
          <w:szCs w:val="24"/>
          <w:lang w:val="x-none" w:eastAsia="x-none"/>
        </w:rPr>
        <w:t>wg PN-EN-13108-1</w:t>
      </w:r>
      <w:r w:rsidRPr="006E1AE6">
        <w:rPr>
          <w:rFonts w:ascii="Times New Roman" w:eastAsia="Times New Roman" w:hAnsi="Times New Roman" w:cs="Times New Roman"/>
          <w:sz w:val="24"/>
          <w:szCs w:val="24"/>
          <w:lang w:eastAsia="x-none"/>
        </w:rPr>
        <w:t xml:space="preserve"> </w:t>
      </w:r>
      <w:r w:rsidRPr="006E1AE6">
        <w:rPr>
          <w:rFonts w:ascii="Times New Roman" w:eastAsia="Times New Roman" w:hAnsi="Times New Roman" w:cs="Times New Roman"/>
          <w:sz w:val="24"/>
          <w:szCs w:val="24"/>
          <w:lang w:val="x-none" w:eastAsia="x-none"/>
        </w:rPr>
        <w:t xml:space="preserve">- gr. 4 cm </w:t>
      </w:r>
    </w:p>
    <w:p w14:paraId="6B178BE3" w14:textId="77777777" w:rsidR="006E1AE6" w:rsidRPr="006E1AE6" w:rsidRDefault="006E1AE6" w:rsidP="006E1AE6">
      <w:pPr>
        <w:numPr>
          <w:ilvl w:val="0"/>
          <w:numId w:val="41"/>
        </w:numPr>
        <w:suppressAutoHyphens/>
        <w:spacing w:after="0" w:line="240" w:lineRule="auto"/>
        <w:ind w:left="426"/>
        <w:jc w:val="both"/>
        <w:rPr>
          <w:rFonts w:ascii="Times New Roman" w:eastAsia="Times New Roman" w:hAnsi="Times New Roman" w:cs="Times New Roman"/>
          <w:sz w:val="24"/>
          <w:szCs w:val="24"/>
          <w:lang w:val="x-none" w:eastAsia="x-none"/>
        </w:rPr>
      </w:pPr>
      <w:r w:rsidRPr="006E1AE6">
        <w:rPr>
          <w:rFonts w:ascii="Times New Roman" w:eastAsia="Times New Roman" w:hAnsi="Times New Roman" w:cs="Times New Roman"/>
          <w:sz w:val="24"/>
          <w:szCs w:val="24"/>
          <w:lang w:val="x-none" w:eastAsia="x-none"/>
        </w:rPr>
        <w:t xml:space="preserve"> </w:t>
      </w:r>
      <w:r w:rsidRPr="006E1AE6">
        <w:rPr>
          <w:rFonts w:ascii="Times New Roman" w:eastAsia="Times New Roman" w:hAnsi="Times New Roman" w:cs="Times New Roman"/>
          <w:sz w:val="24"/>
          <w:szCs w:val="24"/>
          <w:lang w:eastAsia="x-none"/>
        </w:rPr>
        <w:t>w</w:t>
      </w:r>
      <w:proofErr w:type="spellStart"/>
      <w:r w:rsidRPr="006E1AE6">
        <w:rPr>
          <w:rFonts w:ascii="Times New Roman" w:eastAsia="Times New Roman" w:hAnsi="Times New Roman" w:cs="Times New Roman"/>
          <w:sz w:val="24"/>
          <w:szCs w:val="24"/>
          <w:lang w:val="x-none" w:eastAsia="x-none"/>
        </w:rPr>
        <w:t>arstwa</w:t>
      </w:r>
      <w:proofErr w:type="spellEnd"/>
      <w:r w:rsidRPr="006E1AE6">
        <w:rPr>
          <w:rFonts w:ascii="Times New Roman" w:eastAsia="Times New Roman" w:hAnsi="Times New Roman" w:cs="Times New Roman"/>
          <w:sz w:val="24"/>
          <w:szCs w:val="24"/>
          <w:lang w:eastAsia="x-none"/>
        </w:rPr>
        <w:t xml:space="preserve"> </w:t>
      </w:r>
      <w:r w:rsidRPr="006E1AE6">
        <w:rPr>
          <w:rFonts w:ascii="Times New Roman" w:eastAsia="Times New Roman" w:hAnsi="Times New Roman" w:cs="Times New Roman"/>
          <w:sz w:val="24"/>
          <w:szCs w:val="24"/>
          <w:lang w:val="x-none" w:eastAsia="x-none"/>
        </w:rPr>
        <w:t>wiążąca z betonu asfaltowego AC16W KR 1/2 wg PN-EN-13108-1</w:t>
      </w:r>
      <w:r w:rsidRPr="006E1AE6">
        <w:rPr>
          <w:rFonts w:ascii="Times New Roman" w:eastAsia="Times New Roman" w:hAnsi="Times New Roman" w:cs="Times New Roman"/>
          <w:sz w:val="24"/>
          <w:szCs w:val="24"/>
          <w:lang w:eastAsia="x-none"/>
        </w:rPr>
        <w:t xml:space="preserve"> - </w:t>
      </w:r>
      <w:r w:rsidRPr="006E1AE6">
        <w:rPr>
          <w:rFonts w:ascii="Times New Roman" w:eastAsia="Times New Roman" w:hAnsi="Times New Roman" w:cs="Times New Roman"/>
          <w:sz w:val="24"/>
          <w:szCs w:val="24"/>
          <w:lang w:val="x-none" w:eastAsia="x-none"/>
        </w:rPr>
        <w:t>gr. 4 cm</w:t>
      </w:r>
    </w:p>
    <w:p w14:paraId="015E7489" w14:textId="77777777" w:rsidR="006E1AE6" w:rsidRPr="006E1AE6" w:rsidRDefault="006E1AE6" w:rsidP="006E1AE6">
      <w:pPr>
        <w:numPr>
          <w:ilvl w:val="0"/>
          <w:numId w:val="41"/>
        </w:numPr>
        <w:suppressAutoHyphens/>
        <w:spacing w:after="0" w:line="240" w:lineRule="auto"/>
        <w:ind w:left="426"/>
        <w:jc w:val="both"/>
        <w:rPr>
          <w:rFonts w:ascii="Times New Roman" w:eastAsia="Times New Roman" w:hAnsi="Times New Roman" w:cs="Times New Roman"/>
          <w:sz w:val="24"/>
          <w:szCs w:val="24"/>
          <w:lang w:val="x-none" w:eastAsia="x-none"/>
        </w:rPr>
      </w:pPr>
      <w:r w:rsidRPr="006E1AE6">
        <w:rPr>
          <w:rFonts w:ascii="Times New Roman" w:eastAsia="Times New Roman" w:hAnsi="Times New Roman" w:cs="Times New Roman"/>
          <w:sz w:val="24"/>
          <w:szCs w:val="24"/>
          <w:lang w:val="x-none" w:eastAsia="x-none"/>
        </w:rPr>
        <w:t xml:space="preserve"> </w:t>
      </w:r>
      <w:r w:rsidRPr="006E1AE6">
        <w:rPr>
          <w:rFonts w:ascii="Times New Roman" w:eastAsia="Times New Roman" w:hAnsi="Times New Roman" w:cs="Times New Roman"/>
          <w:sz w:val="24"/>
          <w:szCs w:val="24"/>
          <w:lang w:eastAsia="x-none"/>
        </w:rPr>
        <w:t>warstwa górna podbudowy z kruszywa łamanego 0-31,5mm - gr. 8 cm</w:t>
      </w:r>
    </w:p>
    <w:p w14:paraId="1FA962FE" w14:textId="77777777" w:rsidR="006E1AE6" w:rsidRPr="006E1AE6" w:rsidRDefault="006E1AE6" w:rsidP="006E1AE6">
      <w:pPr>
        <w:numPr>
          <w:ilvl w:val="0"/>
          <w:numId w:val="41"/>
        </w:numPr>
        <w:suppressAutoHyphens/>
        <w:spacing w:after="0" w:line="240" w:lineRule="auto"/>
        <w:ind w:left="426"/>
        <w:jc w:val="both"/>
        <w:rPr>
          <w:rFonts w:ascii="Times New Roman" w:eastAsia="Times New Roman" w:hAnsi="Times New Roman" w:cs="Times New Roman"/>
          <w:sz w:val="24"/>
          <w:szCs w:val="24"/>
          <w:lang w:val="x-none" w:eastAsia="x-none"/>
        </w:rPr>
      </w:pPr>
      <w:r w:rsidRPr="006E1AE6">
        <w:rPr>
          <w:rFonts w:ascii="Times New Roman" w:eastAsia="Times New Roman" w:hAnsi="Times New Roman" w:cs="Times New Roman"/>
          <w:sz w:val="24"/>
          <w:szCs w:val="24"/>
          <w:lang w:eastAsia="x-none"/>
        </w:rPr>
        <w:t xml:space="preserve"> warstwa dolna podbudowy wyrównawczej z kruszywa łamanego 0-31,5mm - śr. gr. 10 cm</w:t>
      </w:r>
    </w:p>
    <w:p w14:paraId="40477F18" w14:textId="77777777" w:rsidR="006E1AE6" w:rsidRPr="006E1AE6" w:rsidRDefault="006E1AE6" w:rsidP="006E1AE6">
      <w:pPr>
        <w:numPr>
          <w:ilvl w:val="0"/>
          <w:numId w:val="41"/>
        </w:numPr>
        <w:suppressAutoHyphens/>
        <w:spacing w:after="0" w:line="240" w:lineRule="auto"/>
        <w:ind w:left="426"/>
        <w:jc w:val="both"/>
        <w:rPr>
          <w:rFonts w:ascii="Times New Roman" w:eastAsia="Times New Roman" w:hAnsi="Times New Roman" w:cs="Times New Roman"/>
          <w:sz w:val="24"/>
          <w:szCs w:val="24"/>
          <w:lang w:val="x-none" w:eastAsia="x-none"/>
        </w:rPr>
      </w:pPr>
      <w:r w:rsidRPr="006E1AE6">
        <w:rPr>
          <w:rFonts w:ascii="Times New Roman" w:eastAsia="Times New Roman" w:hAnsi="Times New Roman" w:cs="Times New Roman"/>
          <w:sz w:val="24"/>
          <w:szCs w:val="24"/>
          <w:lang w:eastAsia="x-none"/>
        </w:rPr>
        <w:t xml:space="preserve"> </w:t>
      </w:r>
      <w:proofErr w:type="spellStart"/>
      <w:r w:rsidRPr="006E1AE6">
        <w:rPr>
          <w:rFonts w:ascii="Times New Roman" w:eastAsia="Times New Roman" w:hAnsi="Times New Roman" w:cs="Times New Roman"/>
          <w:sz w:val="24"/>
          <w:szCs w:val="24"/>
          <w:lang w:eastAsia="x-none"/>
        </w:rPr>
        <w:t>istn</w:t>
      </w:r>
      <w:proofErr w:type="spellEnd"/>
      <w:r w:rsidRPr="006E1AE6">
        <w:rPr>
          <w:rFonts w:ascii="Times New Roman" w:eastAsia="Times New Roman" w:hAnsi="Times New Roman" w:cs="Times New Roman"/>
          <w:sz w:val="24"/>
          <w:szCs w:val="24"/>
          <w:lang w:eastAsia="x-none"/>
        </w:rPr>
        <w:t>. nawierzchnia z kruszywa</w:t>
      </w:r>
      <w:r w:rsidRPr="006E1AE6">
        <w:rPr>
          <w:rFonts w:ascii="Times New Roman" w:eastAsia="Times New Roman" w:hAnsi="Times New Roman" w:cs="Times New Roman"/>
          <w:sz w:val="24"/>
          <w:szCs w:val="24"/>
          <w:lang w:eastAsia="x-none"/>
        </w:rPr>
        <w:tab/>
      </w:r>
      <w:r w:rsidRPr="006E1AE6">
        <w:rPr>
          <w:rFonts w:ascii="Times New Roman" w:eastAsia="Times New Roman" w:hAnsi="Times New Roman" w:cs="Times New Roman"/>
          <w:sz w:val="24"/>
          <w:szCs w:val="24"/>
          <w:lang w:eastAsia="x-none"/>
        </w:rPr>
        <w:tab/>
        <w:t xml:space="preserve">                               </w:t>
      </w:r>
      <w:r w:rsidRPr="006E1AE6">
        <w:rPr>
          <w:rFonts w:ascii="Times New Roman" w:eastAsia="Times New Roman" w:hAnsi="Times New Roman" w:cs="Times New Roman"/>
          <w:sz w:val="24"/>
          <w:szCs w:val="24"/>
          <w:lang w:eastAsia="x-none"/>
        </w:rPr>
        <w:tab/>
      </w:r>
    </w:p>
    <w:p w14:paraId="11E39260" w14:textId="77777777" w:rsidR="006E1AE6" w:rsidRPr="006E1AE6" w:rsidRDefault="006E1AE6" w:rsidP="006E1AE6">
      <w:pPr>
        <w:spacing w:after="0" w:line="240" w:lineRule="auto"/>
        <w:ind w:left="1571"/>
        <w:jc w:val="both"/>
        <w:rPr>
          <w:rFonts w:ascii="Times New Roman" w:eastAsia="Times New Roman" w:hAnsi="Times New Roman" w:cs="Times New Roman"/>
          <w:sz w:val="24"/>
          <w:szCs w:val="24"/>
          <w:lang w:val="x-none" w:eastAsia="x-none"/>
        </w:rPr>
      </w:pPr>
      <w:r w:rsidRPr="006E1AE6">
        <w:rPr>
          <w:rFonts w:ascii="Times New Roman" w:eastAsia="Times New Roman" w:hAnsi="Times New Roman" w:cs="Times New Roman"/>
          <w:sz w:val="24"/>
          <w:szCs w:val="24"/>
          <w:lang w:val="x-none" w:eastAsia="x-none"/>
        </w:rPr>
        <w:t xml:space="preserve">                                         </w:t>
      </w:r>
    </w:p>
    <w:p w14:paraId="62733627" w14:textId="77777777" w:rsidR="006E1AE6" w:rsidRPr="006E1AE6" w:rsidRDefault="006E1AE6" w:rsidP="006E1AE6">
      <w:pPr>
        <w:spacing w:after="0" w:line="240" w:lineRule="auto"/>
        <w:jc w:val="both"/>
        <w:rPr>
          <w:rFonts w:ascii="Times New Roman" w:eastAsia="Times New Roman" w:hAnsi="Times New Roman" w:cs="Times New Roman"/>
          <w:sz w:val="24"/>
          <w:szCs w:val="24"/>
          <w:lang w:val="x-none" w:eastAsia="x-none"/>
        </w:rPr>
      </w:pPr>
      <w:r w:rsidRPr="006E1AE6">
        <w:rPr>
          <w:rFonts w:ascii="Times New Roman" w:eastAsia="Times New Roman" w:hAnsi="Times New Roman" w:cs="Times New Roman"/>
          <w:b/>
          <w:sz w:val="24"/>
          <w:szCs w:val="24"/>
          <w:lang w:val="x-none" w:eastAsia="x-none"/>
        </w:rPr>
        <w:lastRenderedPageBreak/>
        <w:t>Jezdnia  asfaltowa</w:t>
      </w:r>
      <w:r w:rsidRPr="006E1AE6">
        <w:rPr>
          <w:rFonts w:ascii="Times New Roman" w:eastAsia="Times New Roman" w:hAnsi="Times New Roman" w:cs="Times New Roman"/>
          <w:b/>
          <w:sz w:val="24"/>
          <w:szCs w:val="24"/>
          <w:lang w:eastAsia="x-none"/>
        </w:rPr>
        <w:t xml:space="preserve"> – DG nr 107468L od km 1+610</w:t>
      </w:r>
      <w:r w:rsidRPr="006E1AE6">
        <w:rPr>
          <w:rFonts w:ascii="Times New Roman" w:eastAsia="Times New Roman" w:hAnsi="Times New Roman" w:cs="Times New Roman"/>
          <w:b/>
          <w:sz w:val="24"/>
          <w:szCs w:val="24"/>
          <w:lang w:val="x-none" w:eastAsia="x-none"/>
        </w:rPr>
        <w:t xml:space="preserve"> </w:t>
      </w:r>
      <w:r w:rsidRPr="006E1AE6">
        <w:rPr>
          <w:rFonts w:ascii="Times New Roman" w:eastAsia="Times New Roman" w:hAnsi="Times New Roman" w:cs="Times New Roman"/>
          <w:b/>
          <w:sz w:val="24"/>
          <w:szCs w:val="24"/>
          <w:lang w:eastAsia="x-none"/>
        </w:rPr>
        <w:t xml:space="preserve"> </w:t>
      </w:r>
    </w:p>
    <w:p w14:paraId="78F168BB" w14:textId="77777777" w:rsidR="006E1AE6" w:rsidRPr="006E1AE6" w:rsidRDefault="006E1AE6" w:rsidP="006E1AE6">
      <w:pPr>
        <w:numPr>
          <w:ilvl w:val="0"/>
          <w:numId w:val="41"/>
        </w:numPr>
        <w:suppressAutoHyphens/>
        <w:spacing w:after="0" w:line="240" w:lineRule="auto"/>
        <w:ind w:left="426"/>
        <w:jc w:val="both"/>
        <w:rPr>
          <w:rFonts w:ascii="Times New Roman" w:eastAsia="Times New Roman" w:hAnsi="Times New Roman" w:cs="Times New Roman"/>
          <w:sz w:val="24"/>
          <w:szCs w:val="24"/>
          <w:lang w:val="x-none" w:eastAsia="x-none"/>
        </w:rPr>
      </w:pPr>
      <w:r w:rsidRPr="006E1AE6">
        <w:rPr>
          <w:rFonts w:ascii="Times New Roman" w:eastAsia="Times New Roman" w:hAnsi="Times New Roman" w:cs="Times New Roman"/>
          <w:sz w:val="24"/>
          <w:szCs w:val="24"/>
          <w:lang w:val="x-none" w:eastAsia="x-none"/>
        </w:rPr>
        <w:t xml:space="preserve"> warstwa ścieralna z betonu asfaltowego AC 11S KR 1/2</w:t>
      </w:r>
      <w:r w:rsidRPr="006E1AE6">
        <w:rPr>
          <w:rFonts w:ascii="Times New Roman" w:eastAsia="Times New Roman" w:hAnsi="Times New Roman" w:cs="Times New Roman"/>
          <w:sz w:val="24"/>
          <w:szCs w:val="24"/>
          <w:lang w:eastAsia="x-none"/>
        </w:rPr>
        <w:t xml:space="preserve"> </w:t>
      </w:r>
      <w:r w:rsidRPr="006E1AE6">
        <w:rPr>
          <w:rFonts w:ascii="Times New Roman" w:eastAsia="Times New Roman" w:hAnsi="Times New Roman" w:cs="Times New Roman"/>
          <w:sz w:val="24"/>
          <w:szCs w:val="24"/>
          <w:lang w:val="x-none" w:eastAsia="x-none"/>
        </w:rPr>
        <w:t>wg PN-EN-13108-1</w:t>
      </w:r>
      <w:r w:rsidRPr="006E1AE6">
        <w:rPr>
          <w:rFonts w:ascii="Times New Roman" w:eastAsia="Times New Roman" w:hAnsi="Times New Roman" w:cs="Times New Roman"/>
          <w:sz w:val="24"/>
          <w:szCs w:val="24"/>
          <w:lang w:eastAsia="x-none"/>
        </w:rPr>
        <w:t xml:space="preserve"> </w:t>
      </w:r>
      <w:r w:rsidRPr="006E1AE6">
        <w:rPr>
          <w:rFonts w:ascii="Times New Roman" w:eastAsia="Times New Roman" w:hAnsi="Times New Roman" w:cs="Times New Roman"/>
          <w:sz w:val="24"/>
          <w:szCs w:val="24"/>
          <w:lang w:val="x-none" w:eastAsia="x-none"/>
        </w:rPr>
        <w:t xml:space="preserve">- gr. 4 cm </w:t>
      </w:r>
    </w:p>
    <w:p w14:paraId="604BC3B8" w14:textId="77777777" w:rsidR="006E1AE6" w:rsidRPr="006E1AE6" w:rsidRDefault="006E1AE6" w:rsidP="006E1AE6">
      <w:pPr>
        <w:numPr>
          <w:ilvl w:val="0"/>
          <w:numId w:val="41"/>
        </w:numPr>
        <w:suppressAutoHyphens/>
        <w:spacing w:after="0" w:line="240" w:lineRule="auto"/>
        <w:ind w:left="426"/>
        <w:jc w:val="both"/>
        <w:rPr>
          <w:rFonts w:ascii="Times New Roman" w:eastAsia="Times New Roman" w:hAnsi="Times New Roman" w:cs="Times New Roman"/>
          <w:sz w:val="24"/>
          <w:szCs w:val="24"/>
          <w:lang w:val="x-none" w:eastAsia="x-none"/>
        </w:rPr>
      </w:pPr>
      <w:r w:rsidRPr="006E1AE6">
        <w:rPr>
          <w:rFonts w:ascii="Times New Roman" w:eastAsia="Times New Roman" w:hAnsi="Times New Roman" w:cs="Times New Roman"/>
          <w:sz w:val="24"/>
          <w:szCs w:val="24"/>
          <w:lang w:val="x-none" w:eastAsia="x-none"/>
        </w:rPr>
        <w:t xml:space="preserve"> warstwa </w:t>
      </w:r>
      <w:proofErr w:type="spellStart"/>
      <w:r w:rsidRPr="006E1AE6">
        <w:rPr>
          <w:rFonts w:ascii="Times New Roman" w:eastAsia="Times New Roman" w:hAnsi="Times New Roman" w:cs="Times New Roman"/>
          <w:sz w:val="24"/>
          <w:szCs w:val="24"/>
          <w:lang w:eastAsia="x-none"/>
        </w:rPr>
        <w:t>wyrówn</w:t>
      </w:r>
      <w:proofErr w:type="spellEnd"/>
      <w:r w:rsidRPr="006E1AE6">
        <w:rPr>
          <w:rFonts w:ascii="Times New Roman" w:eastAsia="Times New Roman" w:hAnsi="Times New Roman" w:cs="Times New Roman"/>
          <w:sz w:val="24"/>
          <w:szCs w:val="24"/>
          <w:lang w:eastAsia="x-none"/>
        </w:rPr>
        <w:t>.-</w:t>
      </w:r>
      <w:r w:rsidRPr="006E1AE6">
        <w:rPr>
          <w:rFonts w:ascii="Times New Roman" w:eastAsia="Times New Roman" w:hAnsi="Times New Roman" w:cs="Times New Roman"/>
          <w:sz w:val="24"/>
          <w:szCs w:val="24"/>
          <w:lang w:val="x-none" w:eastAsia="x-none"/>
        </w:rPr>
        <w:t>wiążąca z betonu asfaltowego AC16W KR 1/2 wg PN-EN-13108-1</w:t>
      </w:r>
      <w:r w:rsidRPr="006E1AE6">
        <w:rPr>
          <w:rFonts w:ascii="Times New Roman" w:eastAsia="Times New Roman" w:hAnsi="Times New Roman" w:cs="Times New Roman"/>
          <w:sz w:val="24"/>
          <w:szCs w:val="24"/>
          <w:lang w:eastAsia="x-none"/>
        </w:rPr>
        <w:t xml:space="preserve">- </w:t>
      </w:r>
      <w:r w:rsidRPr="006E1AE6">
        <w:rPr>
          <w:rFonts w:ascii="Times New Roman" w:eastAsia="Times New Roman" w:hAnsi="Times New Roman" w:cs="Times New Roman"/>
          <w:sz w:val="24"/>
          <w:szCs w:val="24"/>
          <w:lang w:val="x-none" w:eastAsia="x-none"/>
        </w:rPr>
        <w:t>gr. 4 cm</w:t>
      </w:r>
    </w:p>
    <w:p w14:paraId="55A0585D" w14:textId="77777777" w:rsidR="006E1AE6" w:rsidRPr="006E1AE6" w:rsidRDefault="006E1AE6" w:rsidP="006E1AE6">
      <w:pPr>
        <w:numPr>
          <w:ilvl w:val="0"/>
          <w:numId w:val="41"/>
        </w:numPr>
        <w:suppressAutoHyphens/>
        <w:spacing w:after="0" w:line="240" w:lineRule="auto"/>
        <w:ind w:left="426"/>
        <w:jc w:val="both"/>
        <w:rPr>
          <w:rFonts w:ascii="Times New Roman" w:eastAsia="Times New Roman" w:hAnsi="Times New Roman" w:cs="Times New Roman"/>
          <w:sz w:val="24"/>
          <w:szCs w:val="24"/>
          <w:lang w:eastAsia="x-none"/>
        </w:rPr>
      </w:pPr>
      <w:r w:rsidRPr="006E1AE6">
        <w:rPr>
          <w:rFonts w:ascii="Times New Roman" w:eastAsia="Times New Roman" w:hAnsi="Times New Roman" w:cs="Times New Roman"/>
          <w:sz w:val="24"/>
          <w:szCs w:val="24"/>
          <w:lang w:val="x-none" w:eastAsia="x-none"/>
        </w:rPr>
        <w:t xml:space="preserve"> </w:t>
      </w:r>
      <w:proofErr w:type="spellStart"/>
      <w:r w:rsidRPr="006E1AE6">
        <w:rPr>
          <w:rFonts w:ascii="Times New Roman" w:eastAsia="Times New Roman" w:hAnsi="Times New Roman" w:cs="Times New Roman"/>
          <w:sz w:val="24"/>
          <w:szCs w:val="24"/>
          <w:lang w:eastAsia="x-none"/>
        </w:rPr>
        <w:t>istn</w:t>
      </w:r>
      <w:proofErr w:type="spellEnd"/>
      <w:r w:rsidRPr="006E1AE6">
        <w:rPr>
          <w:rFonts w:ascii="Times New Roman" w:eastAsia="Times New Roman" w:hAnsi="Times New Roman" w:cs="Times New Roman"/>
          <w:sz w:val="24"/>
          <w:szCs w:val="24"/>
          <w:lang w:eastAsia="x-none"/>
        </w:rPr>
        <w:t xml:space="preserve">. nawierzchnia asfaltowa drogi gminnej                               </w:t>
      </w:r>
      <w:r w:rsidRPr="006E1AE6">
        <w:rPr>
          <w:rFonts w:ascii="Times New Roman" w:eastAsia="Times New Roman" w:hAnsi="Times New Roman" w:cs="Times New Roman"/>
          <w:sz w:val="24"/>
          <w:szCs w:val="24"/>
          <w:lang w:eastAsia="x-none"/>
        </w:rPr>
        <w:tab/>
        <w:t xml:space="preserve">   </w:t>
      </w:r>
    </w:p>
    <w:p w14:paraId="036ABE8E" w14:textId="77777777" w:rsidR="006E1AE6" w:rsidRPr="006E1AE6" w:rsidRDefault="006E1AE6" w:rsidP="006E1AE6">
      <w:pPr>
        <w:spacing w:after="0" w:line="240" w:lineRule="auto"/>
        <w:ind w:left="426"/>
        <w:jc w:val="both"/>
        <w:rPr>
          <w:rFonts w:ascii="Times New Roman" w:eastAsia="Times New Roman" w:hAnsi="Times New Roman" w:cs="Times New Roman"/>
          <w:sz w:val="24"/>
          <w:szCs w:val="24"/>
          <w:lang w:val="x-none" w:eastAsia="x-none"/>
        </w:rPr>
      </w:pPr>
    </w:p>
    <w:p w14:paraId="311D0E1A" w14:textId="77777777" w:rsidR="006E1AE6" w:rsidRPr="006E1AE6" w:rsidRDefault="006E1AE6" w:rsidP="006E1AE6">
      <w:pPr>
        <w:spacing w:after="0" w:line="240" w:lineRule="auto"/>
        <w:jc w:val="both"/>
        <w:rPr>
          <w:rFonts w:ascii="Times New Roman" w:eastAsia="Times New Roman" w:hAnsi="Times New Roman" w:cs="Times New Roman"/>
          <w:b/>
          <w:sz w:val="24"/>
          <w:szCs w:val="24"/>
          <w:lang w:val="x-none" w:eastAsia="x-none"/>
        </w:rPr>
      </w:pPr>
      <w:r w:rsidRPr="006E1AE6">
        <w:rPr>
          <w:rFonts w:ascii="Times New Roman" w:eastAsia="Times New Roman" w:hAnsi="Times New Roman" w:cs="Times New Roman"/>
          <w:b/>
          <w:sz w:val="24"/>
          <w:szCs w:val="24"/>
          <w:lang w:val="x-none" w:eastAsia="x-none"/>
        </w:rPr>
        <w:t>Pobocze</w:t>
      </w:r>
      <w:r w:rsidRPr="006E1AE6">
        <w:rPr>
          <w:rFonts w:ascii="Times New Roman" w:eastAsia="Times New Roman" w:hAnsi="Times New Roman" w:cs="Times New Roman"/>
          <w:b/>
          <w:sz w:val="24"/>
          <w:szCs w:val="24"/>
          <w:lang w:eastAsia="x-none"/>
        </w:rPr>
        <w:t xml:space="preserve"> z kruszywa łamanego</w:t>
      </w:r>
    </w:p>
    <w:p w14:paraId="5E2F2B69" w14:textId="1C8DF033" w:rsidR="006E1AE6" w:rsidRPr="006E1AE6" w:rsidRDefault="006E1AE6" w:rsidP="006E1AE6">
      <w:pPr>
        <w:numPr>
          <w:ilvl w:val="0"/>
          <w:numId w:val="41"/>
        </w:numPr>
        <w:tabs>
          <w:tab w:val="left" w:pos="0"/>
        </w:tabs>
        <w:suppressAutoHyphens/>
        <w:spacing w:after="0" w:line="240" w:lineRule="auto"/>
        <w:ind w:left="426"/>
        <w:jc w:val="both"/>
        <w:rPr>
          <w:rFonts w:ascii="Times New Roman" w:eastAsia="Times New Roman" w:hAnsi="Times New Roman" w:cs="Times New Roman"/>
          <w:sz w:val="24"/>
          <w:szCs w:val="24"/>
          <w:lang w:eastAsia="ar-SA"/>
        </w:rPr>
      </w:pPr>
      <w:r w:rsidRPr="006E1AE6">
        <w:rPr>
          <w:rFonts w:ascii="Times New Roman" w:eastAsia="Times New Roman" w:hAnsi="Times New Roman" w:cs="Times New Roman"/>
          <w:sz w:val="24"/>
          <w:szCs w:val="24"/>
          <w:lang w:eastAsia="pl-PL"/>
        </w:rPr>
        <w:t xml:space="preserve"> nawierzchnia z  kruszywa łamanego 0-31,5mm </w:t>
      </w:r>
      <w:proofErr w:type="spellStart"/>
      <w:r w:rsidRPr="006E1AE6">
        <w:rPr>
          <w:rFonts w:ascii="Times New Roman" w:eastAsia="Times New Roman" w:hAnsi="Times New Roman" w:cs="Times New Roman"/>
          <w:sz w:val="24"/>
          <w:szCs w:val="24"/>
          <w:lang w:eastAsia="pl-PL"/>
        </w:rPr>
        <w:t>stabiliz</w:t>
      </w:r>
      <w:proofErr w:type="spellEnd"/>
      <w:r w:rsidRPr="006E1AE6">
        <w:rPr>
          <w:rFonts w:ascii="Times New Roman" w:eastAsia="Times New Roman" w:hAnsi="Times New Roman" w:cs="Times New Roman"/>
          <w:sz w:val="24"/>
          <w:szCs w:val="24"/>
          <w:lang w:eastAsia="pl-PL"/>
        </w:rPr>
        <w:t>. mech.   gr. 15cm</w:t>
      </w:r>
    </w:p>
    <w:p w14:paraId="52A14431" w14:textId="77777777" w:rsidR="006E1AE6" w:rsidRPr="006E1AE6" w:rsidRDefault="006E1AE6" w:rsidP="006E1AE6">
      <w:pPr>
        <w:tabs>
          <w:tab w:val="left" w:pos="0"/>
        </w:tabs>
        <w:suppressAutoHyphens/>
        <w:spacing w:after="0" w:line="240" w:lineRule="auto"/>
        <w:ind w:right="252"/>
        <w:jc w:val="both"/>
        <w:rPr>
          <w:rFonts w:ascii="Times New Roman" w:eastAsia="Times New Roman" w:hAnsi="Times New Roman" w:cs="Times New Roman"/>
          <w:b/>
          <w:sz w:val="24"/>
          <w:szCs w:val="24"/>
          <w:lang w:val="x-none" w:eastAsia="ar-SA"/>
        </w:rPr>
      </w:pPr>
      <w:r w:rsidRPr="006E1AE6">
        <w:rPr>
          <w:rFonts w:ascii="Times New Roman" w:eastAsia="Times New Roman" w:hAnsi="Times New Roman" w:cs="Times New Roman"/>
          <w:b/>
          <w:sz w:val="24"/>
          <w:szCs w:val="24"/>
          <w:lang w:eastAsia="ar-SA"/>
        </w:rPr>
        <w:t>Mijanki</w:t>
      </w:r>
      <w:r w:rsidRPr="006E1AE6">
        <w:rPr>
          <w:rFonts w:ascii="Times New Roman" w:eastAsia="Times New Roman" w:hAnsi="Times New Roman" w:cs="Times New Roman"/>
          <w:b/>
          <w:sz w:val="24"/>
          <w:szCs w:val="24"/>
          <w:lang w:val="x-none" w:eastAsia="ar-SA"/>
        </w:rPr>
        <w:t>.</w:t>
      </w:r>
    </w:p>
    <w:p w14:paraId="0FC1FEF8" w14:textId="77777777" w:rsidR="006E1AE6" w:rsidRPr="006E1AE6" w:rsidRDefault="006E1AE6" w:rsidP="006E1AE6">
      <w:pPr>
        <w:tabs>
          <w:tab w:val="left" w:pos="0"/>
        </w:tabs>
        <w:suppressAutoHyphens/>
        <w:spacing w:after="240" w:line="240" w:lineRule="auto"/>
        <w:ind w:right="252" w:firstLine="567"/>
        <w:jc w:val="both"/>
        <w:rPr>
          <w:rFonts w:ascii="Times New Roman" w:eastAsia="Times New Roman" w:hAnsi="Times New Roman" w:cs="Times New Roman"/>
          <w:bCs/>
          <w:sz w:val="24"/>
          <w:szCs w:val="24"/>
          <w:lang w:eastAsia="ar-SA"/>
        </w:rPr>
      </w:pPr>
      <w:r w:rsidRPr="006E1AE6">
        <w:rPr>
          <w:rFonts w:ascii="Times New Roman" w:eastAsia="Times New Roman" w:hAnsi="Times New Roman" w:cs="Times New Roman"/>
          <w:bCs/>
          <w:sz w:val="24"/>
          <w:szCs w:val="24"/>
          <w:lang w:eastAsia="ar-SA"/>
        </w:rPr>
        <w:t xml:space="preserve">W związku z szerokością projektowanej jezdni asfaltowej drogi gminnej nr 107468L zaprojektowano trzy mijanki w km: 1+451,20, 1+598,80 i 1+881,50. </w:t>
      </w:r>
      <w:r w:rsidRPr="006E1AE6">
        <w:rPr>
          <w:rFonts w:ascii="Times New Roman" w:eastAsia="Times New Roman" w:hAnsi="Times New Roman" w:cs="Times New Roman"/>
          <w:bCs/>
          <w:sz w:val="24"/>
          <w:szCs w:val="24"/>
          <w:lang w:val="x-none" w:eastAsia="ar-SA"/>
        </w:rPr>
        <w:t>Na mijan</w:t>
      </w:r>
      <w:r w:rsidRPr="006E1AE6">
        <w:rPr>
          <w:rFonts w:ascii="Times New Roman" w:eastAsia="Times New Roman" w:hAnsi="Times New Roman" w:cs="Times New Roman"/>
          <w:bCs/>
          <w:sz w:val="24"/>
          <w:szCs w:val="24"/>
          <w:lang w:eastAsia="ar-SA"/>
        </w:rPr>
        <w:t>kach</w:t>
      </w:r>
      <w:r w:rsidRPr="006E1AE6">
        <w:rPr>
          <w:rFonts w:ascii="Times New Roman" w:eastAsia="Times New Roman" w:hAnsi="Times New Roman" w:cs="Times New Roman"/>
          <w:bCs/>
          <w:sz w:val="24"/>
          <w:szCs w:val="24"/>
          <w:lang w:val="x-none" w:eastAsia="ar-SA"/>
        </w:rPr>
        <w:t xml:space="preserve"> w miejscu poszerzenia przewidziano wykonanie warstwy poszerzenia z kruszywa łamanego</w:t>
      </w:r>
      <w:r w:rsidRPr="006E1AE6">
        <w:rPr>
          <w:rFonts w:ascii="Times New Roman" w:eastAsia="Times New Roman" w:hAnsi="Times New Roman" w:cs="Times New Roman"/>
          <w:bCs/>
          <w:sz w:val="24"/>
          <w:szCs w:val="24"/>
          <w:lang w:eastAsia="ar-SA"/>
        </w:rPr>
        <w:t xml:space="preserve"> 0-63mm gr. 15cm</w:t>
      </w:r>
      <w:r w:rsidRPr="006E1AE6">
        <w:rPr>
          <w:rFonts w:ascii="Times New Roman" w:eastAsia="Times New Roman" w:hAnsi="Times New Roman" w:cs="Times New Roman"/>
          <w:bCs/>
          <w:sz w:val="24"/>
          <w:szCs w:val="24"/>
          <w:lang w:val="x-none" w:eastAsia="ar-SA"/>
        </w:rPr>
        <w:t xml:space="preserve"> oraz warstw nowej podbudowy z kruszywa łamanego, a następnie nawierzchni asfaltowej jak na jezdni. </w:t>
      </w:r>
      <w:r w:rsidRPr="006E1AE6">
        <w:rPr>
          <w:rFonts w:ascii="Times New Roman" w:eastAsia="Times New Roman" w:hAnsi="Times New Roman" w:cs="Times New Roman"/>
          <w:bCs/>
          <w:sz w:val="24"/>
          <w:szCs w:val="24"/>
          <w:lang w:eastAsia="ar-SA"/>
        </w:rPr>
        <w:t>Zastosowano skosy wjazdowe i wyjazdowe na mijanki w proporcji 1:4.</w:t>
      </w:r>
    </w:p>
    <w:p w14:paraId="205F2A8A" w14:textId="77777777" w:rsidR="006E1AE6" w:rsidRPr="006E1AE6" w:rsidRDefault="006E1AE6" w:rsidP="006E1AE6">
      <w:pPr>
        <w:tabs>
          <w:tab w:val="left" w:pos="0"/>
        </w:tabs>
        <w:suppressAutoHyphens/>
        <w:spacing w:after="0" w:line="240" w:lineRule="auto"/>
        <w:ind w:right="252"/>
        <w:jc w:val="both"/>
        <w:rPr>
          <w:rFonts w:ascii="Times New Roman" w:eastAsia="Times New Roman" w:hAnsi="Times New Roman" w:cs="Times New Roman"/>
          <w:b/>
          <w:sz w:val="24"/>
          <w:szCs w:val="24"/>
          <w:lang w:val="x-none" w:eastAsia="ar-SA"/>
        </w:rPr>
      </w:pPr>
      <w:r w:rsidRPr="006E1AE6">
        <w:rPr>
          <w:rFonts w:ascii="Times New Roman" w:eastAsia="Times New Roman" w:hAnsi="Times New Roman" w:cs="Times New Roman"/>
          <w:b/>
          <w:sz w:val="24"/>
          <w:szCs w:val="24"/>
          <w:lang w:val="x-none" w:eastAsia="ar-SA"/>
        </w:rPr>
        <w:t xml:space="preserve">Odwodnienie </w:t>
      </w:r>
    </w:p>
    <w:p w14:paraId="21FCE4AD" w14:textId="0C44A47B" w:rsidR="006E1AE6" w:rsidRPr="006E1AE6" w:rsidRDefault="006E1AE6" w:rsidP="006E1AE6">
      <w:pPr>
        <w:tabs>
          <w:tab w:val="left" w:pos="0"/>
        </w:tabs>
        <w:suppressAutoHyphens/>
        <w:spacing w:after="240" w:line="240" w:lineRule="auto"/>
        <w:ind w:right="252" w:firstLine="567"/>
        <w:jc w:val="both"/>
        <w:rPr>
          <w:rFonts w:ascii="Times New Roman" w:eastAsia="Times New Roman" w:hAnsi="Times New Roman" w:cs="Times New Roman"/>
          <w:bCs/>
          <w:sz w:val="24"/>
          <w:szCs w:val="24"/>
          <w:lang w:eastAsia="ar-SA"/>
        </w:rPr>
      </w:pPr>
      <w:r w:rsidRPr="006E1AE6">
        <w:rPr>
          <w:rFonts w:ascii="Times New Roman" w:eastAsia="Times New Roman" w:hAnsi="Times New Roman" w:cs="Times New Roman"/>
          <w:bCs/>
          <w:sz w:val="24"/>
          <w:szCs w:val="24"/>
          <w:lang w:val="x-none" w:eastAsia="ar-SA"/>
        </w:rPr>
        <w:t>Drog</w:t>
      </w:r>
      <w:r w:rsidRPr="006E1AE6">
        <w:rPr>
          <w:rFonts w:ascii="Times New Roman" w:eastAsia="Times New Roman" w:hAnsi="Times New Roman" w:cs="Times New Roman"/>
          <w:bCs/>
          <w:sz w:val="24"/>
          <w:szCs w:val="24"/>
          <w:lang w:eastAsia="ar-SA"/>
        </w:rPr>
        <w:t xml:space="preserve">a gminna </w:t>
      </w:r>
      <w:r w:rsidRPr="006E1AE6">
        <w:rPr>
          <w:rFonts w:ascii="Times New Roman" w:eastAsia="Times New Roman" w:hAnsi="Times New Roman" w:cs="Times New Roman"/>
          <w:bCs/>
          <w:sz w:val="24"/>
          <w:szCs w:val="24"/>
          <w:lang w:val="x-none" w:eastAsia="ar-SA"/>
        </w:rPr>
        <w:t xml:space="preserve">posiada odwodnienie powierzchniowe w kierunku </w:t>
      </w:r>
      <w:r w:rsidRPr="006E1AE6">
        <w:rPr>
          <w:rFonts w:ascii="Times New Roman" w:eastAsia="Times New Roman" w:hAnsi="Times New Roman" w:cs="Times New Roman"/>
          <w:bCs/>
          <w:sz w:val="24"/>
          <w:szCs w:val="24"/>
          <w:lang w:eastAsia="ar-SA"/>
        </w:rPr>
        <w:t xml:space="preserve">poboczy, </w:t>
      </w:r>
      <w:r w:rsidRPr="006E1AE6">
        <w:rPr>
          <w:rFonts w:ascii="Times New Roman" w:eastAsia="Times New Roman" w:hAnsi="Times New Roman" w:cs="Times New Roman"/>
          <w:bCs/>
          <w:sz w:val="24"/>
          <w:szCs w:val="24"/>
          <w:lang w:val="x-none" w:eastAsia="ar-SA"/>
        </w:rPr>
        <w:t>które występują obustronnie wzdłuż całej</w:t>
      </w:r>
      <w:r w:rsidRPr="006E1AE6">
        <w:rPr>
          <w:rFonts w:ascii="Times New Roman" w:eastAsia="Times New Roman" w:hAnsi="Times New Roman" w:cs="Times New Roman"/>
          <w:bCs/>
          <w:sz w:val="24"/>
          <w:szCs w:val="24"/>
          <w:lang w:eastAsia="ar-SA"/>
        </w:rPr>
        <w:t xml:space="preserve"> drogi</w:t>
      </w:r>
      <w:r w:rsidRPr="006E1AE6">
        <w:rPr>
          <w:rFonts w:ascii="Times New Roman" w:eastAsia="Times New Roman" w:hAnsi="Times New Roman" w:cs="Times New Roman"/>
          <w:bCs/>
          <w:sz w:val="24"/>
          <w:szCs w:val="24"/>
          <w:lang w:val="x-none" w:eastAsia="ar-SA"/>
        </w:rPr>
        <w:t>.</w:t>
      </w:r>
      <w:r w:rsidRPr="006E1AE6">
        <w:rPr>
          <w:rFonts w:ascii="Times New Roman" w:eastAsia="Times New Roman" w:hAnsi="Times New Roman" w:cs="Times New Roman"/>
          <w:bCs/>
          <w:sz w:val="24"/>
          <w:szCs w:val="24"/>
          <w:lang w:eastAsia="ar-SA"/>
        </w:rPr>
        <w:t xml:space="preserve"> Przewidziano wymianę istniejącego przepustu betonowego pod DG nr 107468L</w:t>
      </w:r>
      <w:r w:rsidRPr="006E1AE6">
        <w:rPr>
          <w:rFonts w:ascii="Times New Roman" w:eastAsia="Times New Roman" w:hAnsi="Times New Roman" w:cs="Times New Roman"/>
          <w:bCs/>
          <w:sz w:val="24"/>
          <w:szCs w:val="24"/>
          <w:lang w:val="x-none" w:eastAsia="ar-SA"/>
        </w:rPr>
        <w:t xml:space="preserve"> </w:t>
      </w:r>
      <w:r w:rsidRPr="006E1AE6">
        <w:rPr>
          <w:rFonts w:ascii="Times New Roman" w:eastAsia="Times New Roman" w:hAnsi="Times New Roman" w:cs="Times New Roman"/>
          <w:bCs/>
          <w:sz w:val="24"/>
          <w:szCs w:val="24"/>
          <w:lang w:eastAsia="ar-SA"/>
        </w:rPr>
        <w:t xml:space="preserve"> w km 1+097,30 na nowy przepust PEHD o średnicy fi 60cm i dł. 9m wraz z nowymi ściankami czołowymi żelbetowymi.</w:t>
      </w:r>
    </w:p>
    <w:p w14:paraId="4976A1D0" w14:textId="77777777" w:rsidR="005E454B" w:rsidRPr="00AE7592" w:rsidRDefault="005E454B" w:rsidP="005E454B">
      <w:pPr>
        <w:numPr>
          <w:ilvl w:val="0"/>
          <w:numId w:val="26"/>
        </w:numPr>
        <w:overflowPunct w:val="0"/>
        <w:autoSpaceDE w:val="0"/>
        <w:autoSpaceDN w:val="0"/>
        <w:adjustRightInd w:val="0"/>
        <w:spacing w:after="0" w:line="240" w:lineRule="auto"/>
        <w:ind w:left="425" w:hanging="425"/>
        <w:contextualSpacing/>
        <w:jc w:val="both"/>
        <w:textAlignment w:val="baseline"/>
        <w:rPr>
          <w:rFonts w:ascii="Times New Roman" w:hAnsi="Times New Roman"/>
          <w:sz w:val="24"/>
          <w:szCs w:val="24"/>
        </w:rPr>
      </w:pPr>
      <w:bookmarkStart w:id="8" w:name="_Hlk95463340"/>
      <w:bookmarkStart w:id="9" w:name="_Hlk95419035"/>
      <w:r w:rsidRPr="00AE7592">
        <w:rPr>
          <w:rFonts w:ascii="Times New Roman" w:hAnsi="Times New Roman"/>
          <w:sz w:val="24"/>
          <w:szCs w:val="24"/>
        </w:rPr>
        <w:t xml:space="preserve">Zamówienie należy wykonać w szczególności zgodnie z dokumentacją projektową, oraz specyfikacją techniczna wykonania i odbioru robót stanowiącymi załącznik </w:t>
      </w:r>
      <w:r w:rsidRPr="00955F81">
        <w:rPr>
          <w:rFonts w:ascii="Times New Roman" w:hAnsi="Times New Roman"/>
          <w:sz w:val="24"/>
          <w:szCs w:val="24"/>
        </w:rPr>
        <w:t xml:space="preserve">nr 13 </w:t>
      </w:r>
      <w:r w:rsidRPr="00AE7592">
        <w:rPr>
          <w:rFonts w:ascii="Times New Roman" w:hAnsi="Times New Roman"/>
          <w:sz w:val="24"/>
          <w:szCs w:val="24"/>
        </w:rPr>
        <w:t>do SWZ z uwzględnieniem zapisów SWZ i umowy (załącznik nr 9 do SWZ).</w:t>
      </w:r>
    </w:p>
    <w:p w14:paraId="672A74C3" w14:textId="77777777" w:rsidR="005E454B" w:rsidRPr="00AE7592" w:rsidRDefault="005E454B" w:rsidP="005E454B">
      <w:pPr>
        <w:numPr>
          <w:ilvl w:val="0"/>
          <w:numId w:val="26"/>
        </w:numPr>
        <w:overflowPunct w:val="0"/>
        <w:autoSpaceDE w:val="0"/>
        <w:autoSpaceDN w:val="0"/>
        <w:adjustRightInd w:val="0"/>
        <w:spacing w:after="0" w:line="240" w:lineRule="auto"/>
        <w:ind w:left="425" w:hanging="425"/>
        <w:contextualSpacing/>
        <w:jc w:val="both"/>
        <w:textAlignment w:val="baseline"/>
        <w:rPr>
          <w:rFonts w:ascii="Times New Roman" w:hAnsi="Times New Roman"/>
          <w:sz w:val="24"/>
          <w:szCs w:val="24"/>
        </w:rPr>
      </w:pPr>
      <w:r w:rsidRPr="00AE7592">
        <w:rPr>
          <w:rFonts w:ascii="Times New Roman" w:hAnsi="Times New Roman"/>
          <w:sz w:val="24"/>
          <w:szCs w:val="24"/>
        </w:rPr>
        <w:t>Szczegółowy opis przedmiotu zamówienia zawierają w szczególności:</w:t>
      </w:r>
    </w:p>
    <w:p w14:paraId="62CE52A0" w14:textId="77777777" w:rsidR="005E454B" w:rsidRPr="00AE7592" w:rsidRDefault="005E454B" w:rsidP="005E454B">
      <w:pPr>
        <w:numPr>
          <w:ilvl w:val="2"/>
          <w:numId w:val="40"/>
        </w:numPr>
        <w:overflowPunct w:val="0"/>
        <w:autoSpaceDE w:val="0"/>
        <w:autoSpaceDN w:val="0"/>
        <w:adjustRightInd w:val="0"/>
        <w:spacing w:after="0" w:line="240" w:lineRule="auto"/>
        <w:ind w:left="709" w:hanging="283"/>
        <w:contextualSpacing/>
        <w:textAlignment w:val="baseline"/>
        <w:rPr>
          <w:rFonts w:ascii="Times New Roman" w:hAnsi="Times New Roman"/>
          <w:sz w:val="24"/>
          <w:szCs w:val="24"/>
        </w:rPr>
      </w:pPr>
      <w:r w:rsidRPr="00AE7592">
        <w:rPr>
          <w:rFonts w:ascii="Times New Roman" w:hAnsi="Times New Roman"/>
          <w:sz w:val="24"/>
          <w:szCs w:val="24"/>
        </w:rPr>
        <w:t>dokumentacja projektowa,</w:t>
      </w:r>
    </w:p>
    <w:p w14:paraId="2044B2A6" w14:textId="77777777" w:rsidR="005E454B" w:rsidRPr="00AE7592" w:rsidRDefault="005E454B" w:rsidP="005E454B">
      <w:pPr>
        <w:numPr>
          <w:ilvl w:val="2"/>
          <w:numId w:val="40"/>
        </w:numPr>
        <w:overflowPunct w:val="0"/>
        <w:autoSpaceDE w:val="0"/>
        <w:autoSpaceDN w:val="0"/>
        <w:adjustRightInd w:val="0"/>
        <w:spacing w:after="0" w:line="240" w:lineRule="auto"/>
        <w:ind w:left="709" w:hanging="283"/>
        <w:contextualSpacing/>
        <w:textAlignment w:val="baseline"/>
        <w:rPr>
          <w:rFonts w:ascii="Times New Roman" w:hAnsi="Times New Roman"/>
          <w:sz w:val="24"/>
          <w:szCs w:val="24"/>
        </w:rPr>
      </w:pPr>
      <w:r w:rsidRPr="00AE7592">
        <w:rPr>
          <w:rFonts w:ascii="Times New Roman" w:hAnsi="Times New Roman"/>
          <w:sz w:val="24"/>
          <w:szCs w:val="24"/>
        </w:rPr>
        <w:t>specyfikacja techniczna wykonania i odbioru robót budowlanych.</w:t>
      </w:r>
    </w:p>
    <w:p w14:paraId="06863AB6" w14:textId="77777777" w:rsidR="005E454B" w:rsidRPr="00AE7592" w:rsidRDefault="005E454B" w:rsidP="005E454B">
      <w:pPr>
        <w:numPr>
          <w:ilvl w:val="2"/>
          <w:numId w:val="40"/>
        </w:numPr>
        <w:overflowPunct w:val="0"/>
        <w:autoSpaceDE w:val="0"/>
        <w:autoSpaceDN w:val="0"/>
        <w:adjustRightInd w:val="0"/>
        <w:spacing w:after="0" w:line="240" w:lineRule="auto"/>
        <w:ind w:left="709" w:hanging="283"/>
        <w:contextualSpacing/>
        <w:textAlignment w:val="baseline"/>
        <w:rPr>
          <w:rFonts w:ascii="Times New Roman" w:hAnsi="Times New Roman"/>
          <w:sz w:val="24"/>
          <w:szCs w:val="24"/>
        </w:rPr>
      </w:pPr>
      <w:r w:rsidRPr="00AE7592">
        <w:rPr>
          <w:rFonts w:ascii="Times New Roman" w:hAnsi="Times New Roman"/>
          <w:sz w:val="24"/>
          <w:szCs w:val="24"/>
        </w:rPr>
        <w:t>pomocniczo przedmiar robót.</w:t>
      </w:r>
    </w:p>
    <w:bookmarkEnd w:id="8"/>
    <w:p w14:paraId="668718A1" w14:textId="5310DDEB" w:rsidR="005E454B" w:rsidRPr="00DB174F" w:rsidRDefault="005E454B" w:rsidP="005E454B">
      <w:pPr>
        <w:pStyle w:val="Akapitzlist"/>
        <w:numPr>
          <w:ilvl w:val="0"/>
          <w:numId w:val="26"/>
        </w:numPr>
        <w:spacing w:after="0" w:line="240" w:lineRule="auto"/>
        <w:ind w:left="425" w:hanging="425"/>
        <w:jc w:val="both"/>
        <w:rPr>
          <w:rFonts w:ascii="Times New Roman" w:hAnsi="Times New Roman"/>
          <w:sz w:val="24"/>
          <w:szCs w:val="24"/>
        </w:rPr>
      </w:pPr>
      <w:r w:rsidRPr="00DB174F">
        <w:rPr>
          <w:rFonts w:ascii="Times New Roman" w:hAnsi="Times New Roman"/>
          <w:sz w:val="24"/>
          <w:szCs w:val="24"/>
        </w:rPr>
        <w:t>Przedmiot zamówienia należy wykonać zgodnie z obowiązującymi przepisami prawa, w szczególności ustawy z dnia 7 lipca 1994 r. Prawo budowlane (tekst jedn. Dz. U. z 202</w:t>
      </w:r>
      <w:r w:rsidR="00451C91">
        <w:rPr>
          <w:rFonts w:ascii="Times New Roman" w:hAnsi="Times New Roman"/>
          <w:sz w:val="24"/>
          <w:szCs w:val="24"/>
        </w:rPr>
        <w:t>1</w:t>
      </w:r>
      <w:r w:rsidRPr="00DB174F">
        <w:rPr>
          <w:rFonts w:ascii="Times New Roman" w:hAnsi="Times New Roman"/>
          <w:sz w:val="24"/>
          <w:szCs w:val="24"/>
        </w:rPr>
        <w:t xml:space="preserve"> r. poz. </w:t>
      </w:r>
      <w:r w:rsidR="00451C91">
        <w:rPr>
          <w:rFonts w:ascii="Times New Roman" w:hAnsi="Times New Roman"/>
          <w:sz w:val="24"/>
          <w:szCs w:val="24"/>
        </w:rPr>
        <w:t>2351</w:t>
      </w:r>
      <w:r w:rsidRPr="00DB174F">
        <w:rPr>
          <w:rFonts w:ascii="Times New Roman" w:hAnsi="Times New Roman"/>
          <w:sz w:val="24"/>
          <w:szCs w:val="24"/>
        </w:rPr>
        <w:t xml:space="preserve"> ze zm.)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67C8C163" w14:textId="77777777" w:rsidR="005E454B" w:rsidRPr="00DB174F" w:rsidRDefault="005E454B" w:rsidP="005E454B">
      <w:pPr>
        <w:pStyle w:val="Akapitzlist"/>
        <w:numPr>
          <w:ilvl w:val="0"/>
          <w:numId w:val="26"/>
        </w:numPr>
        <w:spacing w:after="0" w:line="240" w:lineRule="auto"/>
        <w:ind w:left="425" w:hanging="425"/>
        <w:jc w:val="both"/>
        <w:rPr>
          <w:rFonts w:ascii="Times New Roman" w:hAnsi="Times New Roman"/>
          <w:sz w:val="24"/>
          <w:szCs w:val="24"/>
        </w:rPr>
      </w:pPr>
      <w:r w:rsidRPr="00DB174F">
        <w:rPr>
          <w:rFonts w:ascii="Times New Roman" w:hAnsi="Times New Roman"/>
          <w:sz w:val="24"/>
          <w:szCs w:val="24"/>
        </w:rPr>
        <w:t>Przedmiot zamówienia należy wykonywać z udziałem osób posiadających odpowiednie kwalifikacje i doświadczenie.</w:t>
      </w:r>
    </w:p>
    <w:p w14:paraId="1BAFD832" w14:textId="78A82856" w:rsidR="005E454B" w:rsidRPr="00DB174F" w:rsidRDefault="005E454B" w:rsidP="005E454B">
      <w:pPr>
        <w:pStyle w:val="Akapitzlist"/>
        <w:numPr>
          <w:ilvl w:val="0"/>
          <w:numId w:val="26"/>
        </w:numPr>
        <w:spacing w:after="0" w:line="240" w:lineRule="auto"/>
        <w:ind w:left="425" w:hanging="425"/>
        <w:jc w:val="both"/>
        <w:rPr>
          <w:rFonts w:ascii="Times New Roman" w:hAnsi="Times New Roman"/>
          <w:sz w:val="24"/>
          <w:szCs w:val="24"/>
        </w:rPr>
      </w:pPr>
      <w:r w:rsidRPr="00DB174F">
        <w:rPr>
          <w:rFonts w:ascii="Times New Roman" w:hAnsi="Times New Roman"/>
          <w:sz w:val="24"/>
          <w:szCs w:val="24"/>
          <w:lang w:eastAsia="pl-PL"/>
        </w:rPr>
        <w:t>Materiały</w:t>
      </w:r>
      <w:r w:rsidRPr="00DB174F">
        <w:rPr>
          <w:rFonts w:ascii="Times New Roman" w:hAnsi="Times New Roman"/>
          <w:sz w:val="24"/>
          <w:szCs w:val="24"/>
        </w:rPr>
        <w:t xml:space="preserve"> dostarczone i użyte przez Wykonawcę powinny odpowiadać, co do jakości, wymogom wyrobów dopuszczonych do obrotu i stosowania w budownictwie, określonym w art. 10 ustawy z dnia 7 lipca 1994 r. Prawo budowlane (tekst jedn. Dz. U. z 202</w:t>
      </w:r>
      <w:r w:rsidR="00451C91">
        <w:rPr>
          <w:rFonts w:ascii="Times New Roman" w:hAnsi="Times New Roman"/>
          <w:sz w:val="24"/>
          <w:szCs w:val="24"/>
        </w:rPr>
        <w:t>1</w:t>
      </w:r>
      <w:r w:rsidRPr="00DB174F">
        <w:rPr>
          <w:rFonts w:ascii="Times New Roman" w:hAnsi="Times New Roman"/>
          <w:sz w:val="24"/>
          <w:szCs w:val="24"/>
        </w:rPr>
        <w:t xml:space="preserve"> r. poz. </w:t>
      </w:r>
      <w:r w:rsidR="00451C91">
        <w:rPr>
          <w:rFonts w:ascii="Times New Roman" w:hAnsi="Times New Roman"/>
          <w:sz w:val="24"/>
          <w:szCs w:val="24"/>
        </w:rPr>
        <w:t>2351</w:t>
      </w:r>
      <w:r w:rsidRPr="00DB174F">
        <w:rPr>
          <w:rFonts w:ascii="Times New Roman" w:hAnsi="Times New Roman"/>
          <w:sz w:val="24"/>
          <w:szCs w:val="24"/>
        </w:rPr>
        <w:t xml:space="preserve"> ze zm.).</w:t>
      </w:r>
    </w:p>
    <w:p w14:paraId="4405B8DA" w14:textId="66206CA4" w:rsidR="005E454B" w:rsidRDefault="005E454B" w:rsidP="005E454B">
      <w:pPr>
        <w:pStyle w:val="Akapitzlist"/>
        <w:numPr>
          <w:ilvl w:val="0"/>
          <w:numId w:val="26"/>
        </w:numPr>
        <w:spacing w:after="0" w:line="240" w:lineRule="auto"/>
        <w:ind w:left="425" w:hanging="425"/>
        <w:jc w:val="both"/>
        <w:rPr>
          <w:rFonts w:ascii="Times New Roman" w:hAnsi="Times New Roman"/>
          <w:sz w:val="24"/>
          <w:szCs w:val="24"/>
        </w:rPr>
      </w:pPr>
      <w:r w:rsidRPr="00DB174F">
        <w:rPr>
          <w:rFonts w:ascii="Times New Roman" w:hAnsi="Times New Roman"/>
          <w:sz w:val="24"/>
          <w:szCs w:val="24"/>
          <w:lang w:eastAsia="pl-PL"/>
        </w:rPr>
        <w:t>Wykonanie</w:t>
      </w:r>
      <w:r w:rsidRPr="00DB174F">
        <w:rPr>
          <w:rFonts w:ascii="Times New Roman" w:hAnsi="Times New Roman"/>
          <w:sz w:val="24"/>
          <w:szCs w:val="24"/>
        </w:rPr>
        <w:t xml:space="preserve"> przedmiotu zamówienia i oddanie do użytku musi być również zgodne z wszystkimi aktami prawnymi właściwymi dla przedmiotu zamówienia, z przepisami techniczno-budowlanymi, obowiązującymi normami i wytycznymi.</w:t>
      </w:r>
    </w:p>
    <w:p w14:paraId="2ED4ECB7" w14:textId="4D4764F9" w:rsidR="00451C91" w:rsidRPr="00451C91" w:rsidRDefault="00451C91" w:rsidP="00451C91">
      <w:pPr>
        <w:pStyle w:val="Akapitzlist"/>
        <w:numPr>
          <w:ilvl w:val="0"/>
          <w:numId w:val="26"/>
        </w:numPr>
        <w:spacing w:after="0" w:line="240" w:lineRule="auto"/>
        <w:ind w:left="426"/>
        <w:jc w:val="both"/>
        <w:rPr>
          <w:rFonts w:ascii="Times New Roman" w:hAnsi="Times New Roman"/>
          <w:sz w:val="24"/>
          <w:szCs w:val="24"/>
        </w:rPr>
      </w:pPr>
      <w:r w:rsidRPr="00451C91">
        <w:rPr>
          <w:rFonts w:ascii="Times New Roman" w:hAnsi="Times New Roman"/>
          <w:sz w:val="24"/>
          <w:szCs w:val="24"/>
        </w:rPr>
        <w:t xml:space="preserve">Stosownie do treści art. 102 ust. 1 ustawy </w:t>
      </w:r>
      <w:proofErr w:type="spellStart"/>
      <w:r w:rsidRPr="00451C91">
        <w:rPr>
          <w:rFonts w:ascii="Times New Roman" w:hAnsi="Times New Roman"/>
          <w:sz w:val="24"/>
          <w:szCs w:val="24"/>
        </w:rPr>
        <w:t>Pzp</w:t>
      </w:r>
      <w:proofErr w:type="spellEnd"/>
      <w:r w:rsidRPr="00451C91">
        <w:rPr>
          <w:rFonts w:ascii="Times New Roman" w:hAnsi="Times New Roman"/>
          <w:sz w:val="24"/>
          <w:szCs w:val="24"/>
        </w:rPr>
        <w:t xml:space="preserve">, Zamawiający informuje, że wymagania                     o których mowa w przywołanym przepisie Zamawiający określił w dokumentacji projektowej, przedmiarze robót oraz w specyfikacji technicznej wykonania i odbioru robót budowlanych stanowiącymi załącznik nr </w:t>
      </w:r>
      <w:r w:rsidRPr="001464B5">
        <w:rPr>
          <w:rFonts w:ascii="Times New Roman" w:hAnsi="Times New Roman"/>
          <w:sz w:val="24"/>
          <w:szCs w:val="24"/>
        </w:rPr>
        <w:t xml:space="preserve">13 </w:t>
      </w:r>
      <w:r w:rsidRPr="00451C91">
        <w:rPr>
          <w:rFonts w:ascii="Times New Roman" w:hAnsi="Times New Roman"/>
          <w:sz w:val="24"/>
          <w:szCs w:val="24"/>
        </w:rPr>
        <w:t>do niniejszej specyfikacji.</w:t>
      </w:r>
    </w:p>
    <w:p w14:paraId="3989FC7A" w14:textId="77777777" w:rsidR="00451C91" w:rsidRPr="00451C91" w:rsidRDefault="00451C91" w:rsidP="00451C91">
      <w:pPr>
        <w:spacing w:after="0" w:line="240" w:lineRule="auto"/>
        <w:jc w:val="both"/>
        <w:rPr>
          <w:rFonts w:ascii="Times New Roman" w:hAnsi="Times New Roman"/>
          <w:sz w:val="24"/>
          <w:szCs w:val="24"/>
        </w:rPr>
      </w:pPr>
    </w:p>
    <w:p w14:paraId="4F8898E8" w14:textId="77777777" w:rsidR="00451C91" w:rsidRPr="00FE74EE" w:rsidRDefault="00451C91" w:rsidP="00451C91">
      <w:pPr>
        <w:pStyle w:val="Akapitzlist"/>
        <w:numPr>
          <w:ilvl w:val="0"/>
          <w:numId w:val="26"/>
        </w:numPr>
        <w:overflowPunct w:val="0"/>
        <w:autoSpaceDE w:val="0"/>
        <w:autoSpaceDN w:val="0"/>
        <w:adjustRightInd w:val="0"/>
        <w:spacing w:after="0" w:line="240" w:lineRule="auto"/>
        <w:ind w:left="426"/>
        <w:jc w:val="both"/>
        <w:rPr>
          <w:rFonts w:ascii="Times New Roman" w:hAnsi="Times New Roman" w:cs="Times New Roman"/>
          <w:sz w:val="24"/>
          <w:szCs w:val="24"/>
        </w:rPr>
      </w:pPr>
      <w:r w:rsidRPr="00FE74EE">
        <w:rPr>
          <w:rFonts w:ascii="Times New Roman" w:hAnsi="Times New Roman" w:cs="Times New Roman"/>
          <w:color w:val="000000"/>
          <w:sz w:val="24"/>
          <w:szCs w:val="24"/>
        </w:rPr>
        <w:lastRenderedPageBreak/>
        <w:t xml:space="preserve">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 </w:t>
      </w:r>
    </w:p>
    <w:p w14:paraId="465EEA80" w14:textId="77777777" w:rsidR="00451C91" w:rsidRPr="00FE74EE" w:rsidRDefault="00451C91" w:rsidP="00451C91">
      <w:pPr>
        <w:pStyle w:val="Akapitzlist"/>
        <w:numPr>
          <w:ilvl w:val="0"/>
          <w:numId w:val="26"/>
        </w:numPr>
        <w:overflowPunct w:val="0"/>
        <w:autoSpaceDE w:val="0"/>
        <w:autoSpaceDN w:val="0"/>
        <w:adjustRightInd w:val="0"/>
        <w:spacing w:after="0" w:line="240" w:lineRule="auto"/>
        <w:ind w:left="426"/>
        <w:jc w:val="both"/>
        <w:rPr>
          <w:rFonts w:ascii="Times New Roman" w:hAnsi="Times New Roman" w:cs="Times New Roman"/>
          <w:sz w:val="24"/>
          <w:szCs w:val="24"/>
        </w:rPr>
      </w:pPr>
      <w:r w:rsidRPr="00FE74EE">
        <w:rPr>
          <w:rFonts w:ascii="Times New Roman" w:hAnsi="Times New Roman" w:cs="Times New Roman"/>
          <w:color w:val="000000"/>
          <w:sz w:val="24"/>
          <w:szCs w:val="24"/>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425711C2" w14:textId="77777777" w:rsidR="00451C91" w:rsidRPr="00873C9B" w:rsidRDefault="00451C91" w:rsidP="00451C91">
      <w:pPr>
        <w:pStyle w:val="Akapitzlist"/>
        <w:numPr>
          <w:ilvl w:val="0"/>
          <w:numId w:val="26"/>
        </w:numPr>
        <w:overflowPunct w:val="0"/>
        <w:autoSpaceDE w:val="0"/>
        <w:autoSpaceDN w:val="0"/>
        <w:adjustRightInd w:val="0"/>
        <w:spacing w:after="0" w:line="240" w:lineRule="auto"/>
        <w:ind w:left="426"/>
        <w:jc w:val="both"/>
        <w:rPr>
          <w:rFonts w:ascii="Times New Roman" w:hAnsi="Times New Roman" w:cs="Times New Roman"/>
          <w:sz w:val="24"/>
          <w:szCs w:val="24"/>
        </w:rPr>
      </w:pPr>
      <w:r w:rsidRPr="00FE74EE">
        <w:rPr>
          <w:rFonts w:ascii="Times New Roman" w:hAnsi="Times New Roman" w:cs="Times New Roman"/>
          <w:color w:val="000000"/>
          <w:sz w:val="24"/>
          <w:szCs w:val="24"/>
        </w:rPr>
        <w:t xml:space="preserve">W przypadku, gdy w opisie przedmiotu zamówienia znajdą się odniesienia do norm, ocen technicznych, specyfikacji technicznych i systemów referencji technicznych, o których mowa w art. 101 ust. 1 pkt 2) oraz ust. 3 i 5 ustawy </w:t>
      </w:r>
      <w:proofErr w:type="spellStart"/>
      <w:r w:rsidRPr="00FE74EE">
        <w:rPr>
          <w:rFonts w:ascii="Times New Roman" w:hAnsi="Times New Roman" w:cs="Times New Roman"/>
          <w:color w:val="000000"/>
          <w:sz w:val="24"/>
          <w:szCs w:val="24"/>
        </w:rPr>
        <w:t>Pzp</w:t>
      </w:r>
      <w:proofErr w:type="spellEnd"/>
      <w:r w:rsidRPr="00FE74EE">
        <w:rPr>
          <w:rFonts w:ascii="Times New Roman" w:hAnsi="Times New Roman" w:cs="Times New Roman"/>
          <w:color w:val="000000"/>
          <w:sz w:val="24"/>
          <w:szCs w:val="24"/>
        </w:rPr>
        <w:t xml:space="preserve">, Zamawiający dopuszcza rozwiązania równoważne opisywanym. </w:t>
      </w:r>
    </w:p>
    <w:p w14:paraId="04F4C418" w14:textId="2101181E" w:rsidR="00451C91" w:rsidRPr="009E23C6" w:rsidRDefault="00451C91" w:rsidP="009E23C6">
      <w:pPr>
        <w:pStyle w:val="pkt"/>
        <w:numPr>
          <w:ilvl w:val="0"/>
          <w:numId w:val="26"/>
        </w:numPr>
        <w:spacing w:before="0" w:after="0"/>
        <w:ind w:left="426"/>
      </w:pPr>
      <w:r w:rsidRPr="00873C9B">
        <w:rPr>
          <w:lang w:eastAsia="en-US"/>
        </w:rPr>
        <w:t xml:space="preserve">Wykonawca, którego oferta zostanie wybrana jako najkorzystniejsza w przedmiotowym postępowaniu zobowiązany będzie dostarczyć Zamawiającemu </w:t>
      </w:r>
      <w:r w:rsidRPr="00873C9B">
        <w:rPr>
          <w:u w:val="single"/>
          <w:lang w:eastAsia="en-US"/>
        </w:rPr>
        <w:t>przed podpisaniem umowy</w:t>
      </w:r>
      <w:r w:rsidRPr="00873C9B">
        <w:rPr>
          <w:lang w:eastAsia="en-US"/>
        </w:rPr>
        <w:t xml:space="preserve"> </w:t>
      </w:r>
      <w:r w:rsidRPr="00873C9B">
        <w:t>kosztorys ofertowy.</w:t>
      </w:r>
    </w:p>
    <w:bookmarkEnd w:id="9"/>
    <w:p w14:paraId="76F2FBDB" w14:textId="77777777" w:rsidR="00A02595" w:rsidRPr="009824C6" w:rsidRDefault="00A02595" w:rsidP="009824C6">
      <w:pPr>
        <w:spacing w:after="0" w:line="240" w:lineRule="auto"/>
        <w:jc w:val="both"/>
        <w:rPr>
          <w:rFonts w:ascii="Times New Roman" w:hAnsi="Times New Roman"/>
          <w:color w:val="FF0000"/>
          <w:sz w:val="24"/>
          <w:szCs w:val="24"/>
        </w:rPr>
      </w:pPr>
    </w:p>
    <w:bookmarkEnd w:id="4"/>
    <w:p w14:paraId="0DDA6DD2" w14:textId="77777777" w:rsidR="00C27455" w:rsidRPr="00DB174F" w:rsidRDefault="00C27455" w:rsidP="000D5CCB">
      <w:pPr>
        <w:pStyle w:val="Akapitzlist"/>
        <w:numPr>
          <w:ilvl w:val="0"/>
          <w:numId w:val="26"/>
        </w:numPr>
        <w:spacing w:after="0" w:line="240" w:lineRule="auto"/>
        <w:ind w:left="425" w:hanging="425"/>
        <w:jc w:val="both"/>
        <w:rPr>
          <w:rFonts w:ascii="Times New Roman" w:hAnsi="Times New Roman"/>
          <w:b/>
          <w:bCs/>
          <w:sz w:val="24"/>
          <w:szCs w:val="24"/>
          <w:lang w:eastAsia="pl-PL"/>
        </w:rPr>
      </w:pPr>
      <w:r w:rsidRPr="00DB174F">
        <w:rPr>
          <w:rFonts w:ascii="Times New Roman" w:hAnsi="Times New Roman"/>
          <w:sz w:val="24"/>
          <w:szCs w:val="24"/>
          <w:lang w:eastAsia="pl-PL"/>
        </w:rPr>
        <w:t>Kody CPV:</w:t>
      </w:r>
    </w:p>
    <w:p w14:paraId="0D041676" w14:textId="77777777" w:rsidR="00DB174F" w:rsidRPr="00DB174F" w:rsidRDefault="00DB174F" w:rsidP="000D5CCB">
      <w:pPr>
        <w:pStyle w:val="Akapitzlist"/>
        <w:numPr>
          <w:ilvl w:val="0"/>
          <w:numId w:val="35"/>
        </w:numPr>
        <w:shd w:val="clear" w:color="auto" w:fill="FFFFFF"/>
        <w:spacing w:after="0" w:line="240" w:lineRule="auto"/>
        <w:ind w:left="709" w:hanging="283"/>
        <w:jc w:val="both"/>
        <w:rPr>
          <w:rFonts w:ascii="Times New Roman" w:hAnsi="Times New Roman"/>
          <w:sz w:val="24"/>
          <w:szCs w:val="24"/>
          <w:lang w:eastAsia="ar-SA"/>
        </w:rPr>
      </w:pPr>
      <w:r w:rsidRPr="00DB174F">
        <w:rPr>
          <w:rFonts w:ascii="Times New Roman" w:hAnsi="Times New Roman"/>
          <w:sz w:val="24"/>
          <w:szCs w:val="24"/>
          <w:lang w:eastAsia="ar-SA"/>
        </w:rPr>
        <w:t>45100000-8 – przygotowanie terenu pod budowę,</w:t>
      </w:r>
    </w:p>
    <w:p w14:paraId="70DE6C07" w14:textId="4CF511EA" w:rsidR="00DB174F" w:rsidRPr="00DB174F" w:rsidRDefault="00DB174F" w:rsidP="000D5CCB">
      <w:pPr>
        <w:pStyle w:val="Akapitzlist"/>
        <w:numPr>
          <w:ilvl w:val="0"/>
          <w:numId w:val="35"/>
        </w:numPr>
        <w:shd w:val="clear" w:color="auto" w:fill="FFFFFF"/>
        <w:spacing w:after="0" w:line="240" w:lineRule="auto"/>
        <w:ind w:left="709" w:hanging="283"/>
        <w:jc w:val="both"/>
        <w:rPr>
          <w:rFonts w:ascii="Times New Roman" w:hAnsi="Times New Roman"/>
          <w:sz w:val="24"/>
          <w:szCs w:val="24"/>
          <w:lang w:eastAsia="ar-SA"/>
        </w:rPr>
      </w:pPr>
      <w:r w:rsidRPr="00DB174F">
        <w:rPr>
          <w:rFonts w:ascii="Times New Roman" w:hAnsi="Times New Roman"/>
          <w:sz w:val="24"/>
          <w:szCs w:val="24"/>
          <w:lang w:eastAsia="ar-SA"/>
        </w:rPr>
        <w:t>45</w:t>
      </w:r>
      <w:r w:rsidR="00E669EF">
        <w:rPr>
          <w:rFonts w:ascii="Times New Roman" w:hAnsi="Times New Roman"/>
          <w:sz w:val="24"/>
          <w:szCs w:val="24"/>
          <w:lang w:eastAsia="ar-SA"/>
        </w:rPr>
        <w:t>233220-7</w:t>
      </w:r>
      <w:r w:rsidRPr="00DB174F">
        <w:rPr>
          <w:rFonts w:ascii="Times New Roman" w:hAnsi="Times New Roman"/>
          <w:sz w:val="24"/>
          <w:szCs w:val="24"/>
          <w:lang w:eastAsia="ar-SA"/>
        </w:rPr>
        <w:t xml:space="preserve"> – roboty w zakresie </w:t>
      </w:r>
      <w:r w:rsidR="00E669EF">
        <w:rPr>
          <w:rFonts w:ascii="Times New Roman" w:hAnsi="Times New Roman"/>
          <w:sz w:val="24"/>
          <w:szCs w:val="24"/>
          <w:lang w:eastAsia="ar-SA"/>
        </w:rPr>
        <w:t>nawierzchni dróg</w:t>
      </w:r>
      <w:r w:rsidRPr="00DB174F">
        <w:rPr>
          <w:rFonts w:ascii="Times New Roman" w:hAnsi="Times New Roman"/>
          <w:sz w:val="24"/>
          <w:szCs w:val="24"/>
          <w:lang w:eastAsia="ar-SA"/>
        </w:rPr>
        <w:t>,</w:t>
      </w:r>
    </w:p>
    <w:p w14:paraId="1FE34D78" w14:textId="70BD2CAD" w:rsidR="00DB174F" w:rsidRDefault="00DB174F" w:rsidP="000D5CCB">
      <w:pPr>
        <w:pStyle w:val="Akapitzlist"/>
        <w:numPr>
          <w:ilvl w:val="0"/>
          <w:numId w:val="35"/>
        </w:numPr>
        <w:shd w:val="clear" w:color="auto" w:fill="FFFFFF"/>
        <w:spacing w:after="0" w:line="240" w:lineRule="auto"/>
        <w:ind w:left="709" w:hanging="283"/>
        <w:jc w:val="both"/>
        <w:rPr>
          <w:rFonts w:ascii="Times New Roman" w:hAnsi="Times New Roman"/>
          <w:sz w:val="24"/>
          <w:szCs w:val="24"/>
          <w:lang w:eastAsia="ar-SA"/>
        </w:rPr>
      </w:pPr>
      <w:r w:rsidRPr="00DB174F">
        <w:rPr>
          <w:rFonts w:ascii="Times New Roman" w:hAnsi="Times New Roman"/>
          <w:sz w:val="24"/>
          <w:szCs w:val="24"/>
          <w:lang w:eastAsia="ar-SA"/>
        </w:rPr>
        <w:t>45233120-6 – roboty w zakresie budowy dróg,</w:t>
      </w:r>
    </w:p>
    <w:p w14:paraId="2467CD8E" w14:textId="77777777" w:rsidR="00E669EF" w:rsidRPr="00DB174F" w:rsidRDefault="00E669EF" w:rsidP="00E669EF">
      <w:pPr>
        <w:pStyle w:val="Akapitzlist"/>
        <w:shd w:val="clear" w:color="auto" w:fill="FFFFFF"/>
        <w:spacing w:after="0" w:line="240" w:lineRule="auto"/>
        <w:ind w:left="709"/>
        <w:jc w:val="both"/>
        <w:rPr>
          <w:rFonts w:ascii="Times New Roman" w:hAnsi="Times New Roman"/>
          <w:sz w:val="24"/>
          <w:szCs w:val="24"/>
          <w:lang w:eastAsia="ar-SA"/>
        </w:rPr>
      </w:pPr>
    </w:p>
    <w:p w14:paraId="2565A1DA" w14:textId="24708C72" w:rsidR="00CD3D78" w:rsidRPr="00E669EF" w:rsidRDefault="003511EB" w:rsidP="000D5CCB">
      <w:pPr>
        <w:pStyle w:val="Akapitzlist"/>
        <w:numPr>
          <w:ilvl w:val="0"/>
          <w:numId w:val="26"/>
        </w:numPr>
        <w:spacing w:after="0" w:line="240" w:lineRule="auto"/>
        <w:ind w:left="425" w:hanging="425"/>
        <w:jc w:val="both"/>
        <w:rPr>
          <w:rFonts w:ascii="Times New Roman" w:eastAsia="Times New Roman" w:hAnsi="Times New Roman" w:cs="Times New Roman"/>
          <w:b/>
          <w:bCs/>
          <w:sz w:val="24"/>
          <w:szCs w:val="24"/>
          <w:u w:val="single"/>
          <w:lang w:eastAsia="pl-PL"/>
        </w:rPr>
      </w:pPr>
      <w:r w:rsidRPr="00E669EF">
        <w:rPr>
          <w:rFonts w:ascii="Times New Roman" w:eastAsia="Times New Roman" w:hAnsi="Times New Roman" w:cs="Times New Roman"/>
          <w:sz w:val="24"/>
          <w:szCs w:val="24"/>
          <w:u w:val="single"/>
          <w:lang w:eastAsia="pl-PL"/>
        </w:rPr>
        <w:t xml:space="preserve">Wymagania w zakresie zatrudnienia osób, o których mowa w </w:t>
      </w:r>
      <w:r w:rsidR="00D27301" w:rsidRPr="00E669EF">
        <w:rPr>
          <w:rFonts w:ascii="Times New Roman" w:eastAsia="Times New Roman" w:hAnsi="Times New Roman" w:cs="Times New Roman"/>
          <w:sz w:val="24"/>
          <w:szCs w:val="24"/>
          <w:u w:val="single"/>
          <w:lang w:eastAsia="pl-PL"/>
        </w:rPr>
        <w:t>art. 95</w:t>
      </w:r>
      <w:r w:rsidRPr="00E669EF">
        <w:rPr>
          <w:rFonts w:ascii="Times New Roman" w:eastAsia="Times New Roman" w:hAnsi="Times New Roman" w:cs="Times New Roman"/>
          <w:sz w:val="24"/>
          <w:szCs w:val="24"/>
          <w:u w:val="single"/>
          <w:lang w:eastAsia="pl-PL"/>
        </w:rPr>
        <w:t xml:space="preserve"> ustawy </w:t>
      </w:r>
      <w:proofErr w:type="spellStart"/>
      <w:r w:rsidRPr="00E669EF">
        <w:rPr>
          <w:rFonts w:ascii="Times New Roman" w:eastAsia="Times New Roman" w:hAnsi="Times New Roman" w:cs="Times New Roman"/>
          <w:sz w:val="24"/>
          <w:szCs w:val="24"/>
          <w:u w:val="single"/>
          <w:lang w:eastAsia="pl-PL"/>
        </w:rPr>
        <w:t>Pzp</w:t>
      </w:r>
      <w:proofErr w:type="spellEnd"/>
      <w:r w:rsidR="00CA33DD" w:rsidRPr="00E669EF">
        <w:rPr>
          <w:rFonts w:ascii="Times New Roman" w:eastAsia="Times New Roman" w:hAnsi="Times New Roman" w:cs="Times New Roman"/>
          <w:sz w:val="24"/>
          <w:szCs w:val="24"/>
          <w:u w:val="single"/>
          <w:lang w:eastAsia="pl-PL"/>
        </w:rPr>
        <w:t>:</w:t>
      </w:r>
    </w:p>
    <w:p w14:paraId="62400A40" w14:textId="11620177" w:rsidR="00CD3D78" w:rsidRPr="00A76092" w:rsidRDefault="00CD3D78" w:rsidP="000D5CCB">
      <w:pPr>
        <w:pStyle w:val="Akapitzlist"/>
        <w:numPr>
          <w:ilvl w:val="0"/>
          <w:numId w:val="36"/>
        </w:numPr>
        <w:shd w:val="clear" w:color="auto" w:fill="FFFFFF"/>
        <w:spacing w:after="0" w:line="240" w:lineRule="auto"/>
        <w:ind w:left="709" w:hanging="283"/>
        <w:jc w:val="both"/>
        <w:rPr>
          <w:rFonts w:ascii="Times New Roman" w:hAnsi="Times New Roman"/>
          <w:sz w:val="24"/>
          <w:szCs w:val="24"/>
          <w:lang w:eastAsia="ar-SA"/>
        </w:rPr>
      </w:pPr>
      <w:r w:rsidRPr="00A76092">
        <w:rPr>
          <w:rFonts w:ascii="Times New Roman" w:hAnsi="Times New Roman"/>
          <w:sz w:val="24"/>
          <w:szCs w:val="24"/>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(Dz. U. z 2020 poz. 1320 ze zm.) obejmują następujące rodzaje czynności: czynności bezpośrednio związane z wykonywaniem robót, czyli czynności tzw. pracowników fizycznych (wymóg nie dotyczy m.in.: osób kierujących budową, wykonujących obsługę geodezyjną, czy dostawców materiałów budowlanych).</w:t>
      </w:r>
    </w:p>
    <w:p w14:paraId="45B6568B" w14:textId="0A533C3F" w:rsidR="00CD3D78" w:rsidRDefault="00CD3D78" w:rsidP="000D5CCB">
      <w:pPr>
        <w:pStyle w:val="Akapitzlist"/>
        <w:numPr>
          <w:ilvl w:val="0"/>
          <w:numId w:val="36"/>
        </w:numPr>
        <w:shd w:val="clear" w:color="auto" w:fill="FFFFFF"/>
        <w:spacing w:after="0" w:line="240" w:lineRule="auto"/>
        <w:ind w:left="709" w:hanging="283"/>
        <w:jc w:val="both"/>
        <w:rPr>
          <w:rFonts w:ascii="Times New Roman" w:hAnsi="Times New Roman"/>
          <w:sz w:val="24"/>
          <w:szCs w:val="24"/>
          <w:lang w:eastAsia="ar-SA"/>
        </w:rPr>
      </w:pPr>
      <w:r w:rsidRPr="00A76092">
        <w:rPr>
          <w:rFonts w:ascii="Times New Roman" w:hAnsi="Times New Roman"/>
          <w:sz w:val="24"/>
          <w:szCs w:val="24"/>
          <w:lang w:eastAsia="ar-SA"/>
        </w:rPr>
        <w:t>Szczegółowe wymagania dotyczące realizacji oraz egzekwowania wymogu zatrudnienia na podstawie stosunku pracy zostały określone w projekcie umowy, stanowiąc</w:t>
      </w:r>
      <w:r w:rsidR="00035268" w:rsidRPr="00A76092">
        <w:rPr>
          <w:rFonts w:ascii="Times New Roman" w:hAnsi="Times New Roman"/>
          <w:sz w:val="24"/>
          <w:szCs w:val="24"/>
          <w:lang w:eastAsia="ar-SA"/>
        </w:rPr>
        <w:t>ym</w:t>
      </w:r>
      <w:r w:rsidRPr="00A76092">
        <w:rPr>
          <w:rFonts w:ascii="Times New Roman" w:hAnsi="Times New Roman"/>
          <w:sz w:val="24"/>
          <w:szCs w:val="24"/>
          <w:lang w:eastAsia="ar-SA"/>
        </w:rPr>
        <w:t xml:space="preserve"> </w:t>
      </w:r>
      <w:r w:rsidRPr="00294C49">
        <w:rPr>
          <w:rFonts w:ascii="Times New Roman" w:hAnsi="Times New Roman"/>
          <w:sz w:val="24"/>
          <w:szCs w:val="24"/>
          <w:lang w:eastAsia="ar-SA"/>
        </w:rPr>
        <w:t xml:space="preserve">załącznik nr </w:t>
      </w:r>
      <w:r w:rsidR="00294C49" w:rsidRPr="00294C49">
        <w:rPr>
          <w:rFonts w:ascii="Times New Roman" w:hAnsi="Times New Roman"/>
          <w:sz w:val="24"/>
          <w:szCs w:val="24"/>
          <w:lang w:eastAsia="ar-SA"/>
        </w:rPr>
        <w:t xml:space="preserve">9 </w:t>
      </w:r>
      <w:r w:rsidRPr="00294C49">
        <w:rPr>
          <w:rFonts w:ascii="Times New Roman" w:hAnsi="Times New Roman"/>
          <w:sz w:val="24"/>
          <w:szCs w:val="24"/>
          <w:lang w:eastAsia="ar-SA"/>
        </w:rPr>
        <w:t>do SWZ.</w:t>
      </w:r>
    </w:p>
    <w:p w14:paraId="363AE859" w14:textId="0CF05F4C" w:rsidR="009E23C6" w:rsidRDefault="009E23C6" w:rsidP="009E23C6">
      <w:pPr>
        <w:pStyle w:val="Akapitzlist"/>
        <w:shd w:val="clear" w:color="auto" w:fill="FFFFFF"/>
        <w:spacing w:after="0" w:line="240" w:lineRule="auto"/>
        <w:ind w:left="709"/>
        <w:jc w:val="both"/>
        <w:rPr>
          <w:rFonts w:ascii="Times New Roman" w:hAnsi="Times New Roman"/>
          <w:sz w:val="24"/>
          <w:szCs w:val="24"/>
          <w:lang w:eastAsia="ar-SA"/>
        </w:rPr>
      </w:pPr>
    </w:p>
    <w:p w14:paraId="0CC8C437" w14:textId="43BA2313" w:rsidR="00CD3D78" w:rsidRPr="00294C49" w:rsidRDefault="00CD3D78" w:rsidP="00CA4E81">
      <w:pPr>
        <w:spacing w:after="0" w:line="240" w:lineRule="auto"/>
        <w:jc w:val="both"/>
        <w:rPr>
          <w:rFonts w:ascii="Times New Roman" w:eastAsia="Times New Roman" w:hAnsi="Times New Roman" w:cs="Times New Roman"/>
          <w:b/>
          <w:bCs/>
          <w:sz w:val="24"/>
          <w:szCs w:val="24"/>
          <w:highlight w:val="yellow"/>
          <w:lang w:eastAsia="pl-PL"/>
        </w:rPr>
      </w:pPr>
    </w:p>
    <w:p w14:paraId="4F397F7A" w14:textId="6D4D395B" w:rsidR="00D977CD" w:rsidRPr="000D77D3" w:rsidRDefault="00D977CD"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0D77D3">
        <w:rPr>
          <w:rFonts w:ascii="Times New Roman" w:eastAsia="Times New Roman" w:hAnsi="Times New Roman" w:cs="Times New Roman"/>
          <w:b/>
          <w:bCs/>
          <w:sz w:val="24"/>
          <w:szCs w:val="24"/>
          <w:u w:val="single"/>
          <w:lang w:eastAsia="pl-PL"/>
        </w:rPr>
        <w:t xml:space="preserve">INFORMACJE, O KTÓRYCH MOWA W ART. 281 UST. 2 PKT  4, </w:t>
      </w:r>
      <w:r w:rsidR="00CD69DF" w:rsidRPr="000D77D3">
        <w:rPr>
          <w:rFonts w:ascii="Times New Roman" w:eastAsia="Times New Roman" w:hAnsi="Times New Roman" w:cs="Times New Roman"/>
          <w:b/>
          <w:bCs/>
          <w:sz w:val="24"/>
          <w:szCs w:val="24"/>
          <w:u w:val="single"/>
          <w:lang w:eastAsia="pl-PL"/>
        </w:rPr>
        <w:t>6</w:t>
      </w:r>
      <w:r w:rsidR="00F079D3" w:rsidRPr="000D77D3">
        <w:rPr>
          <w:rFonts w:ascii="Times New Roman" w:eastAsia="Times New Roman" w:hAnsi="Times New Roman" w:cs="Times New Roman"/>
          <w:b/>
          <w:bCs/>
          <w:sz w:val="24"/>
          <w:szCs w:val="24"/>
          <w:u w:val="single"/>
          <w:lang w:eastAsia="pl-PL"/>
        </w:rPr>
        <w:t>,</w:t>
      </w:r>
      <w:r w:rsidR="00D27301" w:rsidRPr="000D77D3">
        <w:rPr>
          <w:rFonts w:ascii="Times New Roman" w:eastAsia="Times New Roman" w:hAnsi="Times New Roman" w:cs="Times New Roman"/>
          <w:b/>
          <w:bCs/>
          <w:sz w:val="24"/>
          <w:szCs w:val="24"/>
          <w:u w:val="single"/>
          <w:lang w:eastAsia="pl-PL"/>
        </w:rPr>
        <w:t xml:space="preserve"> 8,</w:t>
      </w:r>
      <w:r w:rsidR="00F079D3" w:rsidRPr="000D77D3">
        <w:rPr>
          <w:rFonts w:ascii="Times New Roman" w:eastAsia="Times New Roman" w:hAnsi="Times New Roman" w:cs="Times New Roman"/>
          <w:b/>
          <w:bCs/>
          <w:sz w:val="24"/>
          <w:szCs w:val="24"/>
          <w:u w:val="single"/>
          <w:lang w:eastAsia="pl-PL"/>
        </w:rPr>
        <w:t xml:space="preserve"> 9, 11, 12</w:t>
      </w:r>
      <w:r w:rsidR="00C9424D" w:rsidRPr="000D77D3">
        <w:rPr>
          <w:rFonts w:ascii="Times New Roman" w:eastAsia="Times New Roman" w:hAnsi="Times New Roman" w:cs="Times New Roman"/>
          <w:b/>
          <w:bCs/>
          <w:sz w:val="24"/>
          <w:szCs w:val="24"/>
          <w:u w:val="single"/>
          <w:lang w:eastAsia="pl-PL"/>
        </w:rPr>
        <w:t xml:space="preserve">, </w:t>
      </w:r>
      <w:r w:rsidR="00564E68">
        <w:rPr>
          <w:rFonts w:ascii="Times New Roman" w:eastAsia="Times New Roman" w:hAnsi="Times New Roman" w:cs="Times New Roman"/>
          <w:b/>
          <w:bCs/>
          <w:sz w:val="24"/>
          <w:szCs w:val="24"/>
          <w:u w:val="single"/>
          <w:lang w:eastAsia="pl-PL"/>
        </w:rPr>
        <w:t xml:space="preserve">13, </w:t>
      </w:r>
      <w:r w:rsidR="00C9424D" w:rsidRPr="000D77D3">
        <w:rPr>
          <w:rFonts w:ascii="Times New Roman" w:eastAsia="Times New Roman" w:hAnsi="Times New Roman" w:cs="Times New Roman"/>
          <w:b/>
          <w:bCs/>
          <w:sz w:val="24"/>
          <w:szCs w:val="24"/>
          <w:u w:val="single"/>
          <w:lang w:eastAsia="pl-PL"/>
        </w:rPr>
        <w:t xml:space="preserve">14, </w:t>
      </w:r>
      <w:r w:rsidR="006B425C" w:rsidRPr="000D77D3">
        <w:rPr>
          <w:rFonts w:ascii="Times New Roman" w:eastAsia="Times New Roman" w:hAnsi="Times New Roman" w:cs="Times New Roman"/>
          <w:b/>
          <w:bCs/>
          <w:sz w:val="24"/>
          <w:szCs w:val="24"/>
          <w:u w:val="single"/>
          <w:lang w:eastAsia="pl-PL"/>
        </w:rPr>
        <w:t>15, 16, 17, 18 USTAWY PZP.</w:t>
      </w:r>
    </w:p>
    <w:p w14:paraId="50A7E77A" w14:textId="3515834C" w:rsidR="00D977CD" w:rsidRDefault="00D977CD" w:rsidP="00CD3D78">
      <w:pPr>
        <w:pStyle w:val="Akapitzlist"/>
        <w:numPr>
          <w:ilvl w:val="0"/>
          <w:numId w:val="4"/>
        </w:numPr>
        <w:shd w:val="clear" w:color="auto" w:fill="FFFFFF"/>
        <w:spacing w:after="0" w:line="240" w:lineRule="auto"/>
        <w:ind w:left="709" w:hanging="425"/>
        <w:jc w:val="both"/>
        <w:rPr>
          <w:rFonts w:ascii="Times New Roman" w:eastAsia="Times New Roman" w:hAnsi="Times New Roman" w:cs="Times New Roman"/>
          <w:sz w:val="24"/>
          <w:szCs w:val="24"/>
          <w:lang w:eastAsia="pl-PL"/>
        </w:rPr>
      </w:pPr>
      <w:r w:rsidRPr="000D77D3">
        <w:rPr>
          <w:rFonts w:ascii="Times New Roman" w:eastAsia="Times New Roman" w:hAnsi="Times New Roman" w:cs="Times New Roman"/>
          <w:sz w:val="24"/>
          <w:szCs w:val="24"/>
          <w:lang w:eastAsia="pl-PL"/>
        </w:rPr>
        <w:t>Zamawiający nie dopuszcza możliwości składania ofert częściowych.</w:t>
      </w:r>
      <w:r w:rsidR="00CD69DF" w:rsidRPr="000D77D3">
        <w:rPr>
          <w:rFonts w:ascii="Times New Roman" w:eastAsia="Times New Roman" w:hAnsi="Times New Roman" w:cs="Times New Roman"/>
          <w:sz w:val="24"/>
          <w:szCs w:val="24"/>
          <w:lang w:eastAsia="pl-PL"/>
        </w:rPr>
        <w:t xml:space="preserve"> </w:t>
      </w:r>
      <w:bookmarkStart w:id="10" w:name="_Hlk68640478"/>
      <w:r w:rsidR="000D77D3">
        <w:rPr>
          <w:rFonts w:ascii="Times New Roman" w:eastAsia="Times New Roman" w:hAnsi="Times New Roman" w:cs="Times New Roman"/>
          <w:sz w:val="24"/>
          <w:szCs w:val="24"/>
          <w:lang w:eastAsia="pl-PL"/>
        </w:rPr>
        <w:t xml:space="preserve">(art, 281 ust.2 pkt.4 ustawy </w:t>
      </w:r>
      <w:proofErr w:type="spellStart"/>
      <w:r w:rsidR="000D77D3">
        <w:rPr>
          <w:rFonts w:ascii="Times New Roman" w:eastAsia="Times New Roman" w:hAnsi="Times New Roman" w:cs="Times New Roman"/>
          <w:sz w:val="24"/>
          <w:szCs w:val="24"/>
          <w:lang w:eastAsia="pl-PL"/>
        </w:rPr>
        <w:t>Pzp</w:t>
      </w:r>
      <w:proofErr w:type="spellEnd"/>
      <w:r w:rsidR="000D77D3">
        <w:rPr>
          <w:rFonts w:ascii="Times New Roman" w:eastAsia="Times New Roman" w:hAnsi="Times New Roman" w:cs="Times New Roman"/>
          <w:sz w:val="24"/>
          <w:szCs w:val="24"/>
          <w:lang w:eastAsia="pl-PL"/>
        </w:rPr>
        <w:t>.)</w:t>
      </w:r>
    </w:p>
    <w:bookmarkEnd w:id="10"/>
    <w:p w14:paraId="1725178F" w14:textId="4F4528CC" w:rsidR="000D77D3" w:rsidRDefault="000D77D3" w:rsidP="000D77D3">
      <w:pPr>
        <w:pStyle w:val="Akapitzlist"/>
        <w:shd w:val="clear" w:color="auto" w:fill="FFFFFF"/>
        <w:spacing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Powody niedokonania podziału zamówienia na części (art.91 ust,2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03D9E90A" w14:textId="6AF912AA" w:rsidR="000D77D3" w:rsidRDefault="000D77D3" w:rsidP="000D77D3">
      <w:pPr>
        <w:pStyle w:val="Akapitzlist"/>
        <w:shd w:val="clear" w:color="auto" w:fill="FFFFFF"/>
        <w:spacing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Zamówienie nie ogranicza udziału w nim małych i średnich przedsiębiorstw.</w:t>
      </w:r>
    </w:p>
    <w:p w14:paraId="704E0455" w14:textId="3A715C4D" w:rsidR="000D77D3" w:rsidRDefault="000D77D3" w:rsidP="000D77D3">
      <w:pPr>
        <w:pStyle w:val="Akapitzlist"/>
        <w:shd w:val="clear" w:color="auto" w:fill="FFFFFF"/>
        <w:spacing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Podzielenie zamówienia na części spowoduje jego zbyt duże rozdrobnienie co mogło</w:t>
      </w:r>
      <w:r w:rsidR="005F7F58">
        <w:rPr>
          <w:rFonts w:ascii="Times New Roman" w:eastAsia="Times New Roman" w:hAnsi="Times New Roman" w:cs="Times New Roman"/>
          <w:sz w:val="24"/>
          <w:szCs w:val="24"/>
          <w:lang w:eastAsia="pl-PL"/>
        </w:rPr>
        <w:t>by</w:t>
      </w:r>
      <w:r>
        <w:rPr>
          <w:rFonts w:ascii="Times New Roman" w:eastAsia="Times New Roman" w:hAnsi="Times New Roman" w:cs="Times New Roman"/>
          <w:sz w:val="24"/>
          <w:szCs w:val="24"/>
          <w:lang w:eastAsia="pl-PL"/>
        </w:rPr>
        <w:t xml:space="preserve">  zniechęcić do udziału w nim przedsiębiorców.</w:t>
      </w:r>
    </w:p>
    <w:p w14:paraId="7DB522AA" w14:textId="1B6F7842" w:rsidR="000D77D3" w:rsidRDefault="000D77D3" w:rsidP="000D77D3">
      <w:pPr>
        <w:pStyle w:val="Akapitzlist"/>
        <w:shd w:val="clear" w:color="auto" w:fill="FFFFFF"/>
        <w:spacing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Potrze</w:t>
      </w:r>
      <w:r w:rsidR="005F7F58">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a skoordynowania </w:t>
      </w:r>
      <w:r w:rsidR="005F7F58">
        <w:rPr>
          <w:rFonts w:ascii="Times New Roman" w:eastAsia="Times New Roman" w:hAnsi="Times New Roman" w:cs="Times New Roman"/>
          <w:sz w:val="24"/>
          <w:szCs w:val="24"/>
          <w:lang w:eastAsia="pl-PL"/>
        </w:rPr>
        <w:t>działań różnych wykonawców realizujących poszczególne części zamówienia mogłaby poważnie zagrozić właściwemu wykonaniu zamówienia.</w:t>
      </w:r>
    </w:p>
    <w:p w14:paraId="1E653B12" w14:textId="77777777" w:rsidR="005F7F58" w:rsidRPr="000D77D3" w:rsidRDefault="005F7F58" w:rsidP="000D77D3">
      <w:pPr>
        <w:pStyle w:val="Akapitzlist"/>
        <w:shd w:val="clear" w:color="auto" w:fill="FFFFFF"/>
        <w:spacing w:after="0" w:line="240" w:lineRule="auto"/>
        <w:ind w:left="709"/>
        <w:jc w:val="both"/>
        <w:rPr>
          <w:rFonts w:ascii="Times New Roman" w:eastAsia="Times New Roman" w:hAnsi="Times New Roman" w:cs="Times New Roman"/>
          <w:sz w:val="24"/>
          <w:szCs w:val="24"/>
          <w:lang w:eastAsia="pl-PL"/>
        </w:rPr>
      </w:pPr>
    </w:p>
    <w:p w14:paraId="47C854B4" w14:textId="4C92A0FF" w:rsidR="00CD69DF" w:rsidRPr="000D77D3" w:rsidRDefault="00CD69DF" w:rsidP="002747DA">
      <w:pPr>
        <w:pStyle w:val="Akapitzlist"/>
        <w:numPr>
          <w:ilvl w:val="0"/>
          <w:numId w:val="4"/>
        </w:numPr>
        <w:shd w:val="clear" w:color="auto" w:fill="FFFFFF"/>
        <w:spacing w:after="0" w:line="240" w:lineRule="auto"/>
        <w:ind w:left="709" w:hanging="425"/>
        <w:jc w:val="both"/>
        <w:rPr>
          <w:rFonts w:ascii="Times New Roman" w:eastAsia="Times New Roman" w:hAnsi="Times New Roman" w:cs="Times New Roman"/>
          <w:b/>
          <w:bCs/>
          <w:sz w:val="24"/>
          <w:szCs w:val="24"/>
          <w:lang w:eastAsia="pl-PL"/>
        </w:rPr>
      </w:pPr>
      <w:r w:rsidRPr="000D77D3">
        <w:rPr>
          <w:rFonts w:ascii="Times New Roman" w:eastAsia="Times New Roman" w:hAnsi="Times New Roman" w:cs="Times New Roman"/>
          <w:sz w:val="24"/>
          <w:szCs w:val="24"/>
          <w:lang w:eastAsia="pl-PL"/>
        </w:rPr>
        <w:t>Zamawiający nie dopuszcza możliwości składania ofert wariantowych.</w:t>
      </w:r>
      <w:r w:rsidR="005F7F58">
        <w:rPr>
          <w:rFonts w:ascii="Times New Roman" w:eastAsia="Times New Roman" w:hAnsi="Times New Roman" w:cs="Times New Roman"/>
          <w:sz w:val="24"/>
          <w:szCs w:val="24"/>
          <w:lang w:eastAsia="pl-PL"/>
        </w:rPr>
        <w:t xml:space="preserve"> </w:t>
      </w:r>
      <w:bookmarkStart w:id="11" w:name="_Hlk68640687"/>
      <w:r w:rsidR="005F7F58">
        <w:rPr>
          <w:rFonts w:ascii="Times New Roman" w:eastAsia="Times New Roman" w:hAnsi="Times New Roman" w:cs="Times New Roman"/>
          <w:sz w:val="24"/>
          <w:szCs w:val="24"/>
          <w:lang w:eastAsia="pl-PL"/>
        </w:rPr>
        <w:t xml:space="preserve">(art.281 ust.2 pkt. 6 ustawy </w:t>
      </w:r>
      <w:proofErr w:type="spellStart"/>
      <w:r w:rsidR="005F7F58">
        <w:rPr>
          <w:rFonts w:ascii="Times New Roman" w:eastAsia="Times New Roman" w:hAnsi="Times New Roman" w:cs="Times New Roman"/>
          <w:sz w:val="24"/>
          <w:szCs w:val="24"/>
          <w:lang w:eastAsia="pl-PL"/>
        </w:rPr>
        <w:t>Pzp</w:t>
      </w:r>
      <w:proofErr w:type="spellEnd"/>
      <w:r w:rsidR="005F7F58">
        <w:rPr>
          <w:rFonts w:ascii="Times New Roman" w:eastAsia="Times New Roman" w:hAnsi="Times New Roman" w:cs="Times New Roman"/>
          <w:sz w:val="24"/>
          <w:szCs w:val="24"/>
          <w:lang w:eastAsia="pl-PL"/>
        </w:rPr>
        <w:t>.)</w:t>
      </w:r>
    </w:p>
    <w:bookmarkEnd w:id="11"/>
    <w:p w14:paraId="2209BC7F" w14:textId="52752419" w:rsidR="00D27301" w:rsidRPr="000D77D3" w:rsidRDefault="00D27301" w:rsidP="002747DA">
      <w:pPr>
        <w:pStyle w:val="Akapitzlist"/>
        <w:numPr>
          <w:ilvl w:val="0"/>
          <w:numId w:val="4"/>
        </w:numPr>
        <w:shd w:val="clear" w:color="auto" w:fill="FFFFFF"/>
        <w:spacing w:after="0" w:line="240" w:lineRule="auto"/>
        <w:ind w:left="709" w:hanging="425"/>
        <w:jc w:val="both"/>
        <w:rPr>
          <w:rFonts w:ascii="Times New Roman" w:eastAsia="Times New Roman" w:hAnsi="Times New Roman" w:cs="Times New Roman"/>
          <w:b/>
          <w:bCs/>
          <w:sz w:val="24"/>
          <w:szCs w:val="24"/>
          <w:lang w:eastAsia="pl-PL"/>
        </w:rPr>
      </w:pPr>
      <w:r w:rsidRPr="000D77D3">
        <w:rPr>
          <w:rFonts w:ascii="Times New Roman" w:eastAsia="Times New Roman" w:hAnsi="Times New Roman" w:cs="Times New Roman"/>
          <w:sz w:val="24"/>
          <w:szCs w:val="24"/>
          <w:lang w:eastAsia="pl-PL"/>
        </w:rPr>
        <w:lastRenderedPageBreak/>
        <w:t xml:space="preserve">Zamawiający nie stawia wymagań w zakresie zatrudnienia osób, o których mowa w art. 96 ust. 2 pkt 2 ustawy </w:t>
      </w:r>
      <w:proofErr w:type="spellStart"/>
      <w:r w:rsidRPr="000D77D3">
        <w:rPr>
          <w:rFonts w:ascii="Times New Roman" w:eastAsia="Times New Roman" w:hAnsi="Times New Roman" w:cs="Times New Roman"/>
          <w:sz w:val="24"/>
          <w:szCs w:val="24"/>
          <w:lang w:eastAsia="pl-PL"/>
        </w:rPr>
        <w:t>Pzp</w:t>
      </w:r>
      <w:proofErr w:type="spellEnd"/>
      <w:r w:rsidR="00A76092" w:rsidRPr="000D77D3">
        <w:rPr>
          <w:rFonts w:ascii="Times New Roman" w:eastAsia="Times New Roman" w:hAnsi="Times New Roman" w:cs="Times New Roman"/>
          <w:sz w:val="24"/>
          <w:szCs w:val="24"/>
          <w:lang w:eastAsia="pl-PL"/>
        </w:rPr>
        <w:t>.</w:t>
      </w:r>
      <w:r w:rsidR="005F7F58">
        <w:rPr>
          <w:rFonts w:ascii="Times New Roman" w:eastAsia="Times New Roman" w:hAnsi="Times New Roman" w:cs="Times New Roman"/>
          <w:sz w:val="24"/>
          <w:szCs w:val="24"/>
          <w:lang w:eastAsia="pl-PL"/>
        </w:rPr>
        <w:t xml:space="preserve"> ( art.281 ust.2 pkt. 8 ustawy </w:t>
      </w:r>
      <w:proofErr w:type="spellStart"/>
      <w:r w:rsidR="005F7F58">
        <w:rPr>
          <w:rFonts w:ascii="Times New Roman" w:eastAsia="Times New Roman" w:hAnsi="Times New Roman" w:cs="Times New Roman"/>
          <w:sz w:val="24"/>
          <w:szCs w:val="24"/>
          <w:lang w:eastAsia="pl-PL"/>
        </w:rPr>
        <w:t>Pzp</w:t>
      </w:r>
      <w:proofErr w:type="spellEnd"/>
      <w:r w:rsidR="005F7F58">
        <w:rPr>
          <w:rFonts w:ascii="Times New Roman" w:eastAsia="Times New Roman" w:hAnsi="Times New Roman" w:cs="Times New Roman"/>
          <w:sz w:val="24"/>
          <w:szCs w:val="24"/>
          <w:lang w:eastAsia="pl-PL"/>
        </w:rPr>
        <w:t>.)</w:t>
      </w:r>
    </w:p>
    <w:p w14:paraId="4F954CB3" w14:textId="354EF303" w:rsidR="00F079D3" w:rsidRPr="000D77D3" w:rsidRDefault="00F079D3" w:rsidP="002747DA">
      <w:pPr>
        <w:pStyle w:val="Akapitzlist"/>
        <w:numPr>
          <w:ilvl w:val="0"/>
          <w:numId w:val="4"/>
        </w:numPr>
        <w:shd w:val="clear" w:color="auto" w:fill="FFFFFF"/>
        <w:spacing w:after="0" w:line="240" w:lineRule="auto"/>
        <w:ind w:left="709" w:hanging="425"/>
        <w:jc w:val="both"/>
        <w:rPr>
          <w:rFonts w:ascii="Times New Roman" w:eastAsia="Times New Roman" w:hAnsi="Times New Roman" w:cs="Times New Roman"/>
          <w:b/>
          <w:bCs/>
          <w:sz w:val="24"/>
          <w:szCs w:val="24"/>
          <w:lang w:eastAsia="pl-PL"/>
        </w:rPr>
      </w:pPr>
      <w:r w:rsidRPr="000D77D3">
        <w:rPr>
          <w:rFonts w:ascii="Times New Roman" w:eastAsia="Times New Roman" w:hAnsi="Times New Roman" w:cs="Times New Roman"/>
          <w:sz w:val="24"/>
          <w:szCs w:val="24"/>
          <w:lang w:eastAsia="pl-PL"/>
        </w:rPr>
        <w:t xml:space="preserve">Zamawiający nie zastrzega możliwości ubiegania się o udzielenie zamówienia wyłącznie przez wykonawców, o których mowa w art. 94 ustawy </w:t>
      </w:r>
      <w:proofErr w:type="spellStart"/>
      <w:r w:rsidRPr="000D77D3">
        <w:rPr>
          <w:rFonts w:ascii="Times New Roman" w:eastAsia="Times New Roman" w:hAnsi="Times New Roman" w:cs="Times New Roman"/>
          <w:sz w:val="24"/>
          <w:szCs w:val="24"/>
          <w:lang w:eastAsia="pl-PL"/>
        </w:rPr>
        <w:t>Pzp</w:t>
      </w:r>
      <w:proofErr w:type="spellEnd"/>
      <w:r w:rsidRPr="000D77D3">
        <w:rPr>
          <w:rFonts w:ascii="Times New Roman" w:eastAsia="Times New Roman" w:hAnsi="Times New Roman" w:cs="Times New Roman"/>
          <w:sz w:val="24"/>
          <w:szCs w:val="24"/>
          <w:lang w:eastAsia="pl-PL"/>
        </w:rPr>
        <w:t>.</w:t>
      </w:r>
      <w:r w:rsidR="001B2079">
        <w:rPr>
          <w:rFonts w:ascii="Times New Roman" w:eastAsia="Times New Roman" w:hAnsi="Times New Roman" w:cs="Times New Roman"/>
          <w:sz w:val="24"/>
          <w:szCs w:val="24"/>
          <w:lang w:eastAsia="pl-PL"/>
        </w:rPr>
        <w:t xml:space="preserve"> ( art. 281. ust. 2 pkt. 9 ustawy </w:t>
      </w:r>
      <w:proofErr w:type="spellStart"/>
      <w:r w:rsidR="001B2079">
        <w:rPr>
          <w:rFonts w:ascii="Times New Roman" w:eastAsia="Times New Roman" w:hAnsi="Times New Roman" w:cs="Times New Roman"/>
          <w:sz w:val="24"/>
          <w:szCs w:val="24"/>
          <w:lang w:eastAsia="pl-PL"/>
        </w:rPr>
        <w:t>Pzp</w:t>
      </w:r>
      <w:proofErr w:type="spellEnd"/>
      <w:r w:rsidR="001B2079">
        <w:rPr>
          <w:rFonts w:ascii="Times New Roman" w:eastAsia="Times New Roman" w:hAnsi="Times New Roman" w:cs="Times New Roman"/>
          <w:sz w:val="24"/>
          <w:szCs w:val="24"/>
          <w:lang w:eastAsia="pl-PL"/>
        </w:rPr>
        <w:t xml:space="preserve">.)                                                                                                                                                      </w:t>
      </w:r>
    </w:p>
    <w:p w14:paraId="59F5F62B" w14:textId="647D3831" w:rsidR="00CD0975" w:rsidRPr="009E23C6" w:rsidRDefault="00CD0975" w:rsidP="00CD0975">
      <w:pPr>
        <w:pStyle w:val="Akapitzlist"/>
        <w:numPr>
          <w:ilvl w:val="0"/>
          <w:numId w:val="4"/>
        </w:numPr>
        <w:shd w:val="clear" w:color="auto" w:fill="FFFFFF"/>
        <w:spacing w:after="0" w:line="240" w:lineRule="auto"/>
        <w:ind w:left="709" w:hanging="425"/>
        <w:jc w:val="both"/>
        <w:rPr>
          <w:rFonts w:ascii="Times New Roman" w:eastAsia="Times New Roman" w:hAnsi="Times New Roman" w:cs="Times New Roman"/>
          <w:sz w:val="24"/>
          <w:szCs w:val="24"/>
          <w:lang w:eastAsia="pl-PL"/>
        </w:rPr>
      </w:pPr>
      <w:r w:rsidRPr="009E23C6">
        <w:rPr>
          <w:rFonts w:ascii="Times New Roman" w:eastAsia="Times New Roman" w:hAnsi="Times New Roman" w:cs="Times New Roman"/>
          <w:sz w:val="24"/>
          <w:szCs w:val="24"/>
          <w:lang w:eastAsia="pl-PL"/>
        </w:rPr>
        <w:t xml:space="preserve">Zamawiający </w:t>
      </w:r>
      <w:r w:rsidR="009E23C6" w:rsidRPr="009E23C6">
        <w:rPr>
          <w:rFonts w:ascii="Times New Roman" w:eastAsia="Times New Roman" w:hAnsi="Times New Roman" w:cs="Times New Roman"/>
          <w:sz w:val="24"/>
          <w:szCs w:val="24"/>
          <w:lang w:eastAsia="pl-PL"/>
        </w:rPr>
        <w:t xml:space="preserve">nie </w:t>
      </w:r>
      <w:r w:rsidRPr="009E23C6">
        <w:rPr>
          <w:rFonts w:ascii="Times New Roman" w:eastAsia="Times New Roman" w:hAnsi="Times New Roman" w:cs="Times New Roman"/>
          <w:sz w:val="24"/>
          <w:szCs w:val="24"/>
          <w:lang w:eastAsia="pl-PL"/>
        </w:rPr>
        <w:t xml:space="preserve">przewiduje udzielenie zamówienia, o którym mowa w art. 214 ust. 1 pkt 7  ustawy </w:t>
      </w:r>
      <w:proofErr w:type="spellStart"/>
      <w:r w:rsidRPr="009E23C6">
        <w:rPr>
          <w:rFonts w:ascii="Times New Roman" w:eastAsia="Times New Roman" w:hAnsi="Times New Roman" w:cs="Times New Roman"/>
          <w:sz w:val="24"/>
          <w:szCs w:val="24"/>
          <w:lang w:eastAsia="pl-PL"/>
        </w:rPr>
        <w:t>Pzp</w:t>
      </w:r>
      <w:proofErr w:type="spellEnd"/>
      <w:r w:rsidRPr="009E23C6">
        <w:rPr>
          <w:rFonts w:ascii="Times New Roman" w:eastAsia="Times New Roman" w:hAnsi="Times New Roman" w:cs="Times New Roman"/>
          <w:sz w:val="24"/>
          <w:szCs w:val="24"/>
          <w:lang w:eastAsia="pl-PL"/>
        </w:rPr>
        <w:t xml:space="preserve">. (art. 281 ust.2 pkt.11 ustawy </w:t>
      </w:r>
      <w:proofErr w:type="spellStart"/>
      <w:r w:rsidRPr="009E23C6">
        <w:rPr>
          <w:rFonts w:ascii="Times New Roman" w:eastAsia="Times New Roman" w:hAnsi="Times New Roman" w:cs="Times New Roman"/>
          <w:sz w:val="24"/>
          <w:szCs w:val="24"/>
          <w:lang w:eastAsia="pl-PL"/>
        </w:rPr>
        <w:t>Pzp</w:t>
      </w:r>
      <w:proofErr w:type="spellEnd"/>
      <w:r w:rsidRPr="009E23C6">
        <w:rPr>
          <w:rFonts w:ascii="Times New Roman" w:eastAsia="Times New Roman" w:hAnsi="Times New Roman" w:cs="Times New Roman"/>
          <w:sz w:val="24"/>
          <w:szCs w:val="24"/>
          <w:lang w:eastAsia="pl-PL"/>
        </w:rPr>
        <w:t>)</w:t>
      </w:r>
    </w:p>
    <w:p w14:paraId="5720819E" w14:textId="04E8DEB9" w:rsidR="00F079D3" w:rsidRPr="008876AF" w:rsidRDefault="00F079D3" w:rsidP="002747DA">
      <w:pPr>
        <w:pStyle w:val="Akapitzlist"/>
        <w:numPr>
          <w:ilvl w:val="0"/>
          <w:numId w:val="4"/>
        </w:numPr>
        <w:shd w:val="clear" w:color="auto" w:fill="FFFFFF"/>
        <w:spacing w:after="0" w:line="240" w:lineRule="auto"/>
        <w:ind w:left="709" w:hanging="425"/>
        <w:jc w:val="both"/>
        <w:rPr>
          <w:rFonts w:ascii="Times New Roman" w:eastAsia="Times New Roman" w:hAnsi="Times New Roman" w:cs="Times New Roman"/>
          <w:b/>
          <w:bCs/>
          <w:sz w:val="24"/>
          <w:szCs w:val="24"/>
          <w:lang w:eastAsia="pl-PL"/>
        </w:rPr>
      </w:pPr>
      <w:r w:rsidRPr="00A76092">
        <w:rPr>
          <w:rFonts w:ascii="Times New Roman" w:eastAsia="Times New Roman" w:hAnsi="Times New Roman" w:cs="Times New Roman"/>
          <w:sz w:val="24"/>
          <w:szCs w:val="24"/>
          <w:lang w:eastAsia="pl-PL"/>
        </w:rPr>
        <w:t>Zamawiający nie wymaga złożenia oferty po</w:t>
      </w:r>
      <w:r w:rsidR="00C9424D" w:rsidRPr="00A76092">
        <w:rPr>
          <w:rFonts w:ascii="Times New Roman" w:eastAsia="Times New Roman" w:hAnsi="Times New Roman" w:cs="Times New Roman"/>
          <w:sz w:val="24"/>
          <w:szCs w:val="24"/>
          <w:lang w:eastAsia="pl-PL"/>
        </w:rPr>
        <w:t xml:space="preserve"> uprzednim</w:t>
      </w:r>
      <w:r w:rsidRPr="00A76092">
        <w:rPr>
          <w:rFonts w:ascii="Times New Roman" w:eastAsia="Times New Roman" w:hAnsi="Times New Roman" w:cs="Times New Roman"/>
          <w:sz w:val="24"/>
          <w:szCs w:val="24"/>
          <w:lang w:eastAsia="pl-PL"/>
        </w:rPr>
        <w:t xml:space="preserve"> odbyciu wizji lokalnej lub sprawdzeniu dokumentów dostępnych na miejscu u zamawiającego.</w:t>
      </w:r>
      <w:r w:rsidR="008876AF">
        <w:rPr>
          <w:rFonts w:ascii="Times New Roman" w:eastAsia="Times New Roman" w:hAnsi="Times New Roman" w:cs="Times New Roman"/>
          <w:sz w:val="24"/>
          <w:szCs w:val="24"/>
          <w:lang w:eastAsia="pl-PL"/>
        </w:rPr>
        <w:t xml:space="preserve">( art. 281 ust.2 pkt. 12 ustawy </w:t>
      </w:r>
      <w:proofErr w:type="spellStart"/>
      <w:r w:rsidR="008876AF">
        <w:rPr>
          <w:rFonts w:ascii="Times New Roman" w:eastAsia="Times New Roman" w:hAnsi="Times New Roman" w:cs="Times New Roman"/>
          <w:sz w:val="24"/>
          <w:szCs w:val="24"/>
          <w:lang w:eastAsia="pl-PL"/>
        </w:rPr>
        <w:t>Pzp</w:t>
      </w:r>
      <w:proofErr w:type="spellEnd"/>
      <w:r w:rsidR="008876AF">
        <w:rPr>
          <w:rFonts w:ascii="Times New Roman" w:eastAsia="Times New Roman" w:hAnsi="Times New Roman" w:cs="Times New Roman"/>
          <w:sz w:val="24"/>
          <w:szCs w:val="24"/>
          <w:lang w:eastAsia="pl-PL"/>
        </w:rPr>
        <w:t>.)</w:t>
      </w:r>
    </w:p>
    <w:p w14:paraId="74B51E38" w14:textId="10CEF0C3" w:rsidR="008876AF" w:rsidRPr="008876AF" w:rsidRDefault="008876AF" w:rsidP="002747DA">
      <w:pPr>
        <w:pStyle w:val="Akapitzlist"/>
        <w:numPr>
          <w:ilvl w:val="0"/>
          <w:numId w:val="4"/>
        </w:numPr>
        <w:shd w:val="clear" w:color="auto" w:fill="FFFFFF"/>
        <w:spacing w:after="0" w:line="240" w:lineRule="auto"/>
        <w:ind w:left="709"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Zamawiający nie przewiduje możliwości prowadzenia rozliczeń w walutach obcych (art.281 ust. 2 pkt. 13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6DF7266E" w14:textId="52027ADA" w:rsidR="008876AF" w:rsidRPr="00A76092" w:rsidRDefault="008876AF" w:rsidP="008876AF">
      <w:pPr>
        <w:pStyle w:val="Akapitzlist"/>
        <w:shd w:val="clear" w:color="auto" w:fill="FFFFFF"/>
        <w:spacing w:after="0" w:line="240" w:lineRule="auto"/>
        <w:ind w:left="709"/>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Wszelkie rozliczenia między wykonawcą a zamawiającym będą prowadzone wyłącznie w złotych polskich</w:t>
      </w:r>
      <w:r w:rsidR="00564E68">
        <w:rPr>
          <w:rFonts w:ascii="Times New Roman" w:eastAsia="Times New Roman" w:hAnsi="Times New Roman" w:cs="Times New Roman"/>
          <w:sz w:val="24"/>
          <w:szCs w:val="24"/>
          <w:lang w:eastAsia="pl-PL"/>
        </w:rPr>
        <w:t xml:space="preserve"> (PLN)</w:t>
      </w:r>
    </w:p>
    <w:p w14:paraId="5AA3E19F" w14:textId="32E28A71" w:rsidR="00C9424D" w:rsidRPr="00A76092" w:rsidRDefault="00C9424D" w:rsidP="002747DA">
      <w:pPr>
        <w:pStyle w:val="Akapitzlist"/>
        <w:numPr>
          <w:ilvl w:val="0"/>
          <w:numId w:val="4"/>
        </w:numPr>
        <w:shd w:val="clear" w:color="auto" w:fill="FFFFFF"/>
        <w:spacing w:after="0" w:line="240" w:lineRule="auto"/>
        <w:ind w:left="709" w:hanging="425"/>
        <w:jc w:val="both"/>
        <w:rPr>
          <w:rFonts w:ascii="Times New Roman" w:eastAsia="Times New Roman" w:hAnsi="Times New Roman" w:cs="Times New Roman"/>
          <w:b/>
          <w:bCs/>
          <w:sz w:val="24"/>
          <w:szCs w:val="24"/>
          <w:lang w:eastAsia="pl-PL"/>
        </w:rPr>
      </w:pPr>
      <w:r w:rsidRPr="00A76092">
        <w:rPr>
          <w:rFonts w:ascii="Times New Roman" w:eastAsia="Times New Roman" w:hAnsi="Times New Roman" w:cs="Times New Roman"/>
          <w:sz w:val="24"/>
          <w:szCs w:val="24"/>
          <w:lang w:eastAsia="pl-PL"/>
        </w:rPr>
        <w:t>Zamawiający nie przewiduje zwrotu kosztów udziału w postę</w:t>
      </w:r>
      <w:r w:rsidR="00A716F3" w:rsidRPr="00A76092">
        <w:rPr>
          <w:rFonts w:ascii="Times New Roman" w:eastAsia="Times New Roman" w:hAnsi="Times New Roman" w:cs="Times New Roman"/>
          <w:sz w:val="24"/>
          <w:szCs w:val="24"/>
          <w:lang w:eastAsia="pl-PL"/>
        </w:rPr>
        <w:t>p</w:t>
      </w:r>
      <w:r w:rsidRPr="00A76092">
        <w:rPr>
          <w:rFonts w:ascii="Times New Roman" w:eastAsia="Times New Roman" w:hAnsi="Times New Roman" w:cs="Times New Roman"/>
          <w:sz w:val="24"/>
          <w:szCs w:val="24"/>
          <w:lang w:eastAsia="pl-PL"/>
        </w:rPr>
        <w:t>owaniu.</w:t>
      </w:r>
      <w:r w:rsidR="00564E68">
        <w:rPr>
          <w:rFonts w:ascii="Times New Roman" w:eastAsia="Times New Roman" w:hAnsi="Times New Roman" w:cs="Times New Roman"/>
          <w:sz w:val="24"/>
          <w:szCs w:val="24"/>
          <w:lang w:eastAsia="pl-PL"/>
        </w:rPr>
        <w:t xml:space="preserve"> ( art. 281 ust. 2 pkt. 14 ustawy </w:t>
      </w:r>
      <w:proofErr w:type="spellStart"/>
      <w:r w:rsidR="00564E68">
        <w:rPr>
          <w:rFonts w:ascii="Times New Roman" w:eastAsia="Times New Roman" w:hAnsi="Times New Roman" w:cs="Times New Roman"/>
          <w:sz w:val="24"/>
          <w:szCs w:val="24"/>
          <w:lang w:eastAsia="pl-PL"/>
        </w:rPr>
        <w:t>Pzp</w:t>
      </w:r>
      <w:proofErr w:type="spellEnd"/>
      <w:r w:rsidR="00564E68">
        <w:rPr>
          <w:rFonts w:ascii="Times New Roman" w:eastAsia="Times New Roman" w:hAnsi="Times New Roman" w:cs="Times New Roman"/>
          <w:sz w:val="24"/>
          <w:szCs w:val="24"/>
          <w:lang w:eastAsia="pl-PL"/>
        </w:rPr>
        <w:t>.)</w:t>
      </w:r>
    </w:p>
    <w:p w14:paraId="3942F57A" w14:textId="77D7F18A" w:rsidR="00C9424D" w:rsidRPr="00942794" w:rsidRDefault="006B425C" w:rsidP="002747DA">
      <w:pPr>
        <w:pStyle w:val="Akapitzlist"/>
        <w:numPr>
          <w:ilvl w:val="0"/>
          <w:numId w:val="4"/>
        </w:numPr>
        <w:shd w:val="clear" w:color="auto" w:fill="FFFFFF"/>
        <w:spacing w:after="0" w:line="240" w:lineRule="auto"/>
        <w:ind w:left="709" w:hanging="425"/>
        <w:jc w:val="both"/>
        <w:rPr>
          <w:rFonts w:ascii="Times New Roman" w:eastAsia="Times New Roman" w:hAnsi="Times New Roman" w:cs="Times New Roman"/>
          <w:b/>
          <w:bCs/>
          <w:sz w:val="24"/>
          <w:szCs w:val="24"/>
          <w:lang w:eastAsia="pl-PL"/>
        </w:rPr>
      </w:pPr>
      <w:r w:rsidRPr="00A76092">
        <w:rPr>
          <w:rFonts w:ascii="Times New Roman" w:eastAsia="Times New Roman" w:hAnsi="Times New Roman" w:cs="Times New Roman"/>
          <w:sz w:val="24"/>
          <w:szCs w:val="24"/>
          <w:lang w:eastAsia="pl-PL"/>
        </w:rPr>
        <w:t>Zamawiający nie zastrzega obowiązku osobistego wykonania przez wykonawcę</w:t>
      </w:r>
      <w:r w:rsidR="00C558D9">
        <w:rPr>
          <w:rFonts w:ascii="Times New Roman" w:eastAsia="Times New Roman" w:hAnsi="Times New Roman" w:cs="Times New Roman"/>
          <w:sz w:val="24"/>
          <w:szCs w:val="24"/>
          <w:lang w:eastAsia="pl-PL"/>
        </w:rPr>
        <w:t xml:space="preserve"> / przez poszczególnych wykonawców wspólnie ubiegających się o udzielenie zamówienia</w:t>
      </w:r>
      <w:r w:rsidRPr="00A76092">
        <w:rPr>
          <w:rFonts w:ascii="Times New Roman" w:eastAsia="Times New Roman" w:hAnsi="Times New Roman" w:cs="Times New Roman"/>
          <w:sz w:val="24"/>
          <w:szCs w:val="24"/>
          <w:lang w:eastAsia="pl-PL"/>
        </w:rPr>
        <w:t xml:space="preserve"> kluczowych zadań</w:t>
      </w:r>
      <w:r w:rsidR="00C558D9">
        <w:rPr>
          <w:rFonts w:ascii="Times New Roman" w:eastAsia="Times New Roman" w:hAnsi="Times New Roman" w:cs="Times New Roman"/>
          <w:sz w:val="24"/>
          <w:szCs w:val="24"/>
          <w:lang w:eastAsia="pl-PL"/>
        </w:rPr>
        <w:t xml:space="preserve"> dotyczących zamówień na roboty budowlane. (art.281 ust.2 pkt. 15 ustawy </w:t>
      </w:r>
      <w:proofErr w:type="spellStart"/>
      <w:r w:rsidR="00C558D9">
        <w:rPr>
          <w:rFonts w:ascii="Times New Roman" w:eastAsia="Times New Roman" w:hAnsi="Times New Roman" w:cs="Times New Roman"/>
          <w:sz w:val="24"/>
          <w:szCs w:val="24"/>
          <w:lang w:eastAsia="pl-PL"/>
        </w:rPr>
        <w:t>Pzp</w:t>
      </w:r>
      <w:proofErr w:type="spellEnd"/>
      <w:r w:rsidR="00C558D9">
        <w:rPr>
          <w:rFonts w:ascii="Times New Roman" w:eastAsia="Times New Roman" w:hAnsi="Times New Roman" w:cs="Times New Roman"/>
          <w:sz w:val="24"/>
          <w:szCs w:val="24"/>
          <w:lang w:eastAsia="pl-PL"/>
        </w:rPr>
        <w:t>.)</w:t>
      </w:r>
    </w:p>
    <w:p w14:paraId="59616C9A" w14:textId="759E9F52" w:rsidR="00942794" w:rsidRDefault="00530E34" w:rsidP="00942794">
      <w:pPr>
        <w:pStyle w:val="Akapitzlist"/>
        <w:shd w:val="clear" w:color="auto" w:fill="FFFFFF"/>
        <w:spacing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Wykonawca może powierzyć wykonanie </w:t>
      </w:r>
      <w:r w:rsidR="00E31285">
        <w:rPr>
          <w:rFonts w:ascii="Times New Roman" w:eastAsia="Times New Roman" w:hAnsi="Times New Roman" w:cs="Times New Roman"/>
          <w:sz w:val="24"/>
          <w:szCs w:val="24"/>
          <w:lang w:eastAsia="pl-PL"/>
        </w:rPr>
        <w:t xml:space="preserve">części </w:t>
      </w:r>
      <w:r>
        <w:rPr>
          <w:rFonts w:ascii="Times New Roman" w:eastAsia="Times New Roman" w:hAnsi="Times New Roman" w:cs="Times New Roman"/>
          <w:sz w:val="24"/>
          <w:szCs w:val="24"/>
          <w:lang w:eastAsia="pl-PL"/>
        </w:rPr>
        <w:t xml:space="preserve"> zamówienia </w:t>
      </w:r>
      <w:r w:rsidR="00E31285">
        <w:rPr>
          <w:rFonts w:ascii="Times New Roman" w:eastAsia="Times New Roman" w:hAnsi="Times New Roman" w:cs="Times New Roman"/>
          <w:sz w:val="24"/>
          <w:szCs w:val="24"/>
          <w:lang w:eastAsia="pl-PL"/>
        </w:rPr>
        <w:t>podwykonawcy (podwykonawcom)</w:t>
      </w:r>
    </w:p>
    <w:p w14:paraId="61530A98" w14:textId="0393C27E" w:rsidR="00E31285" w:rsidRPr="00A76092" w:rsidRDefault="00E31285" w:rsidP="00942794">
      <w:pPr>
        <w:pStyle w:val="Akapitzlist"/>
        <w:shd w:val="clear" w:color="auto" w:fill="FFFFFF"/>
        <w:spacing w:after="0" w:line="240" w:lineRule="auto"/>
        <w:ind w:left="709"/>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b) Zamawiający wymaga, aby w przypadku powierzenia części zamówienia podwykonawcom, Wykonawca wskazał w ofercie części zamówienia, </w:t>
      </w:r>
      <w:r w:rsidR="006F4E03">
        <w:rPr>
          <w:rFonts w:ascii="Times New Roman" w:eastAsia="Times New Roman" w:hAnsi="Times New Roman" w:cs="Times New Roman"/>
          <w:sz w:val="24"/>
          <w:szCs w:val="24"/>
          <w:lang w:eastAsia="pl-PL"/>
        </w:rPr>
        <w:t>których wykonanie zamierza powierzyć podwykonawcom oraz podał (o ile są mu wiadome na tym etapie) nazwy (firmy) tych podwykonawców.</w:t>
      </w:r>
    </w:p>
    <w:p w14:paraId="4B70C868" w14:textId="382D89B5" w:rsidR="006B425C" w:rsidRPr="00A76092" w:rsidRDefault="006B425C" w:rsidP="002747DA">
      <w:pPr>
        <w:pStyle w:val="Akapitzlist"/>
        <w:numPr>
          <w:ilvl w:val="0"/>
          <w:numId w:val="4"/>
        </w:numPr>
        <w:shd w:val="clear" w:color="auto" w:fill="FFFFFF"/>
        <w:spacing w:after="0" w:line="240" w:lineRule="auto"/>
        <w:ind w:left="709" w:hanging="425"/>
        <w:jc w:val="both"/>
        <w:rPr>
          <w:rFonts w:ascii="Times New Roman" w:eastAsia="Times New Roman" w:hAnsi="Times New Roman" w:cs="Times New Roman"/>
          <w:b/>
          <w:bCs/>
          <w:sz w:val="24"/>
          <w:szCs w:val="24"/>
          <w:lang w:eastAsia="pl-PL"/>
        </w:rPr>
      </w:pPr>
      <w:r w:rsidRPr="00A76092">
        <w:rPr>
          <w:rFonts w:ascii="Times New Roman" w:eastAsia="Times New Roman" w:hAnsi="Times New Roman" w:cs="Times New Roman"/>
          <w:sz w:val="24"/>
          <w:szCs w:val="24"/>
          <w:lang w:eastAsia="pl-PL"/>
        </w:rPr>
        <w:t>Zamawiający nie przewiduje zawarcia umowy ramowej.</w:t>
      </w:r>
      <w:r w:rsidR="00765755">
        <w:rPr>
          <w:rFonts w:ascii="Times New Roman" w:eastAsia="Times New Roman" w:hAnsi="Times New Roman" w:cs="Times New Roman"/>
          <w:sz w:val="24"/>
          <w:szCs w:val="24"/>
          <w:lang w:eastAsia="pl-PL"/>
        </w:rPr>
        <w:t xml:space="preserve"> (art.281 ust.2 pkt.16 ustawy </w:t>
      </w:r>
      <w:proofErr w:type="spellStart"/>
      <w:r w:rsidR="00765755">
        <w:rPr>
          <w:rFonts w:ascii="Times New Roman" w:eastAsia="Times New Roman" w:hAnsi="Times New Roman" w:cs="Times New Roman"/>
          <w:sz w:val="24"/>
          <w:szCs w:val="24"/>
          <w:lang w:eastAsia="pl-PL"/>
        </w:rPr>
        <w:t>Pzp</w:t>
      </w:r>
      <w:proofErr w:type="spellEnd"/>
      <w:r w:rsidR="00765755">
        <w:rPr>
          <w:rFonts w:ascii="Times New Roman" w:eastAsia="Times New Roman" w:hAnsi="Times New Roman" w:cs="Times New Roman"/>
          <w:sz w:val="24"/>
          <w:szCs w:val="24"/>
          <w:lang w:eastAsia="pl-PL"/>
        </w:rPr>
        <w:t>,)</w:t>
      </w:r>
    </w:p>
    <w:p w14:paraId="5C7459EB" w14:textId="113CC4DD" w:rsidR="006B425C" w:rsidRPr="00A76092" w:rsidRDefault="006B425C" w:rsidP="002747DA">
      <w:pPr>
        <w:pStyle w:val="Akapitzlist"/>
        <w:numPr>
          <w:ilvl w:val="0"/>
          <w:numId w:val="4"/>
        </w:numPr>
        <w:shd w:val="clear" w:color="auto" w:fill="FFFFFF"/>
        <w:spacing w:after="0" w:line="240" w:lineRule="auto"/>
        <w:ind w:left="709" w:hanging="425"/>
        <w:jc w:val="both"/>
        <w:rPr>
          <w:rFonts w:ascii="Times New Roman" w:eastAsia="Times New Roman" w:hAnsi="Times New Roman" w:cs="Times New Roman"/>
          <w:b/>
          <w:bCs/>
          <w:sz w:val="24"/>
          <w:szCs w:val="24"/>
          <w:lang w:eastAsia="pl-PL"/>
        </w:rPr>
      </w:pPr>
      <w:r w:rsidRPr="00A76092">
        <w:rPr>
          <w:rFonts w:ascii="Times New Roman" w:eastAsia="Times New Roman" w:hAnsi="Times New Roman" w:cs="Times New Roman"/>
          <w:sz w:val="24"/>
          <w:szCs w:val="24"/>
          <w:lang w:eastAsia="pl-PL"/>
        </w:rPr>
        <w:t>Zamawiający nie przewiduje wyboru oferty najkorzystniejszej z zastosowaniem aukcji elektronicznej.</w:t>
      </w:r>
      <w:r w:rsidR="00765755">
        <w:rPr>
          <w:rFonts w:ascii="Times New Roman" w:eastAsia="Times New Roman" w:hAnsi="Times New Roman" w:cs="Times New Roman"/>
          <w:sz w:val="24"/>
          <w:szCs w:val="24"/>
          <w:lang w:eastAsia="pl-PL"/>
        </w:rPr>
        <w:t xml:space="preserve"> (art.281 ust. 2 pkt.17 ustawy </w:t>
      </w:r>
      <w:proofErr w:type="spellStart"/>
      <w:r w:rsidR="00765755">
        <w:rPr>
          <w:rFonts w:ascii="Times New Roman" w:eastAsia="Times New Roman" w:hAnsi="Times New Roman" w:cs="Times New Roman"/>
          <w:sz w:val="24"/>
          <w:szCs w:val="24"/>
          <w:lang w:eastAsia="pl-PL"/>
        </w:rPr>
        <w:t>Pzp</w:t>
      </w:r>
      <w:proofErr w:type="spellEnd"/>
      <w:r w:rsidR="00765755">
        <w:rPr>
          <w:rFonts w:ascii="Times New Roman" w:eastAsia="Times New Roman" w:hAnsi="Times New Roman" w:cs="Times New Roman"/>
          <w:sz w:val="24"/>
          <w:szCs w:val="24"/>
          <w:lang w:eastAsia="pl-PL"/>
        </w:rPr>
        <w:t>.)</w:t>
      </w:r>
    </w:p>
    <w:p w14:paraId="4949CC6F" w14:textId="4928EA57" w:rsidR="00765755" w:rsidRPr="00CC5525" w:rsidRDefault="006B425C" w:rsidP="00CC5525">
      <w:pPr>
        <w:pStyle w:val="Akapitzlist"/>
        <w:numPr>
          <w:ilvl w:val="0"/>
          <w:numId w:val="4"/>
        </w:numPr>
        <w:shd w:val="clear" w:color="auto" w:fill="FFFFFF"/>
        <w:spacing w:after="0" w:line="240" w:lineRule="auto"/>
        <w:ind w:left="709" w:hanging="425"/>
        <w:jc w:val="both"/>
        <w:rPr>
          <w:rFonts w:ascii="Times New Roman" w:eastAsia="Times New Roman" w:hAnsi="Times New Roman" w:cs="Times New Roman"/>
          <w:b/>
          <w:bCs/>
          <w:sz w:val="24"/>
          <w:szCs w:val="24"/>
          <w:lang w:eastAsia="pl-PL"/>
        </w:rPr>
      </w:pPr>
      <w:r w:rsidRPr="00A76092">
        <w:rPr>
          <w:rFonts w:ascii="Times New Roman" w:eastAsia="Times New Roman" w:hAnsi="Times New Roman" w:cs="Times New Roman"/>
          <w:sz w:val="24"/>
          <w:szCs w:val="24"/>
          <w:lang w:eastAsia="pl-PL"/>
        </w:rPr>
        <w:t>Zamawiający nie dopuszcza możliwości składania ofert w postaci katalogów elektronicznych lub dołączenia katalogów elektronicznych do oferty.</w:t>
      </w:r>
      <w:r w:rsidR="00765755">
        <w:rPr>
          <w:rFonts w:ascii="Times New Roman" w:eastAsia="Times New Roman" w:hAnsi="Times New Roman" w:cs="Times New Roman"/>
          <w:sz w:val="24"/>
          <w:szCs w:val="24"/>
          <w:lang w:eastAsia="pl-PL"/>
        </w:rPr>
        <w:t xml:space="preserve"> (art. 281 ust.2 pkt.18 ustawy </w:t>
      </w:r>
      <w:proofErr w:type="spellStart"/>
      <w:r w:rsidR="00765755">
        <w:rPr>
          <w:rFonts w:ascii="Times New Roman" w:eastAsia="Times New Roman" w:hAnsi="Times New Roman" w:cs="Times New Roman"/>
          <w:sz w:val="24"/>
          <w:szCs w:val="24"/>
          <w:lang w:eastAsia="pl-PL"/>
        </w:rPr>
        <w:t>Pzp</w:t>
      </w:r>
      <w:proofErr w:type="spellEnd"/>
      <w:r w:rsidR="00765755">
        <w:rPr>
          <w:rFonts w:ascii="Times New Roman" w:eastAsia="Times New Roman" w:hAnsi="Times New Roman" w:cs="Times New Roman"/>
          <w:sz w:val="24"/>
          <w:szCs w:val="24"/>
          <w:lang w:eastAsia="pl-PL"/>
        </w:rPr>
        <w:t>.)</w:t>
      </w:r>
    </w:p>
    <w:p w14:paraId="1D87D940" w14:textId="7FA63693" w:rsidR="003511EB" w:rsidRPr="00F6569B" w:rsidRDefault="003511EB" w:rsidP="003511EB">
      <w:pPr>
        <w:pStyle w:val="Akapitzlist"/>
        <w:shd w:val="clear" w:color="auto" w:fill="FFFFFF"/>
        <w:spacing w:after="0" w:line="240" w:lineRule="auto"/>
        <w:ind w:left="709"/>
        <w:jc w:val="both"/>
        <w:rPr>
          <w:rFonts w:ascii="Times New Roman" w:eastAsia="Times New Roman" w:hAnsi="Times New Roman" w:cs="Times New Roman"/>
          <w:sz w:val="24"/>
          <w:szCs w:val="24"/>
          <w:highlight w:val="yellow"/>
          <w:lang w:eastAsia="pl-PL"/>
        </w:rPr>
      </w:pPr>
    </w:p>
    <w:p w14:paraId="43F88425" w14:textId="19752702" w:rsidR="003E45FF" w:rsidRPr="00FE496D" w:rsidRDefault="003E45FF"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FE496D">
        <w:rPr>
          <w:rFonts w:ascii="Times New Roman" w:eastAsia="Times New Roman" w:hAnsi="Times New Roman" w:cs="Times New Roman"/>
          <w:b/>
          <w:bCs/>
          <w:sz w:val="24"/>
          <w:szCs w:val="24"/>
          <w:u w:val="single"/>
          <w:lang w:eastAsia="pl-PL"/>
        </w:rPr>
        <w:t>TERMIN WYKONANIA ZAMÓWIENIA</w:t>
      </w:r>
    </w:p>
    <w:p w14:paraId="3E6649D9" w14:textId="758821B9" w:rsidR="000B2EE2" w:rsidRPr="008F276C" w:rsidRDefault="008F276C" w:rsidP="008F276C">
      <w:pPr>
        <w:shd w:val="clear" w:color="auto" w:fill="FFFFFF"/>
        <w:spacing w:after="0" w:line="240" w:lineRule="auto"/>
        <w:ind w:left="142"/>
        <w:jc w:val="both"/>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sz w:val="24"/>
          <w:szCs w:val="24"/>
          <w:lang w:eastAsia="pl-PL"/>
        </w:rPr>
        <w:t xml:space="preserve">Termin realizacji zamówienia </w:t>
      </w:r>
      <w:r w:rsidRPr="00CB08BD">
        <w:rPr>
          <w:rFonts w:ascii="Times New Roman" w:eastAsia="Times New Roman" w:hAnsi="Times New Roman" w:cs="Times New Roman"/>
          <w:sz w:val="24"/>
          <w:szCs w:val="24"/>
          <w:lang w:eastAsia="pl-PL"/>
        </w:rPr>
        <w:t xml:space="preserve">wynosi </w:t>
      </w:r>
      <w:r w:rsidR="00CC5525" w:rsidRPr="00CB08BD">
        <w:rPr>
          <w:rFonts w:ascii="Times New Roman" w:eastAsia="Times New Roman" w:hAnsi="Times New Roman" w:cs="Times New Roman"/>
          <w:b/>
          <w:bCs/>
          <w:sz w:val="24"/>
          <w:szCs w:val="24"/>
          <w:lang w:eastAsia="pl-PL"/>
        </w:rPr>
        <w:t>5</w:t>
      </w:r>
      <w:r w:rsidRPr="00CB08BD">
        <w:rPr>
          <w:rFonts w:ascii="Times New Roman" w:eastAsia="Times New Roman" w:hAnsi="Times New Roman" w:cs="Times New Roman"/>
          <w:b/>
          <w:bCs/>
          <w:sz w:val="24"/>
          <w:szCs w:val="24"/>
          <w:lang w:eastAsia="pl-PL"/>
        </w:rPr>
        <w:t xml:space="preserve"> </w:t>
      </w:r>
      <w:r w:rsidRPr="008F276C">
        <w:rPr>
          <w:rFonts w:ascii="Times New Roman" w:eastAsia="Times New Roman" w:hAnsi="Times New Roman" w:cs="Times New Roman"/>
          <w:b/>
          <w:bCs/>
          <w:sz w:val="24"/>
          <w:szCs w:val="24"/>
          <w:lang w:eastAsia="pl-PL"/>
        </w:rPr>
        <w:t>miesi</w:t>
      </w:r>
      <w:r w:rsidR="00CB08BD">
        <w:rPr>
          <w:rFonts w:ascii="Times New Roman" w:eastAsia="Times New Roman" w:hAnsi="Times New Roman" w:cs="Times New Roman"/>
          <w:b/>
          <w:bCs/>
          <w:sz w:val="24"/>
          <w:szCs w:val="24"/>
          <w:lang w:eastAsia="pl-PL"/>
        </w:rPr>
        <w:t>ę</w:t>
      </w:r>
      <w:r w:rsidRPr="008F276C">
        <w:rPr>
          <w:rFonts w:ascii="Times New Roman" w:eastAsia="Times New Roman" w:hAnsi="Times New Roman" w:cs="Times New Roman"/>
          <w:b/>
          <w:bCs/>
          <w:sz w:val="24"/>
          <w:szCs w:val="24"/>
          <w:lang w:eastAsia="pl-PL"/>
        </w:rPr>
        <w:t>c</w:t>
      </w:r>
      <w:r w:rsidR="00CB08BD">
        <w:rPr>
          <w:rFonts w:ascii="Times New Roman" w:eastAsia="Times New Roman" w:hAnsi="Times New Roman" w:cs="Times New Roman"/>
          <w:b/>
          <w:bCs/>
          <w:sz w:val="24"/>
          <w:szCs w:val="24"/>
          <w:lang w:eastAsia="pl-PL"/>
        </w:rPr>
        <w:t>y</w:t>
      </w:r>
      <w:r w:rsidRPr="008F276C">
        <w:rPr>
          <w:rFonts w:ascii="Times New Roman" w:eastAsia="Times New Roman" w:hAnsi="Times New Roman" w:cs="Times New Roman"/>
          <w:b/>
          <w:bCs/>
          <w:sz w:val="24"/>
          <w:szCs w:val="24"/>
          <w:lang w:eastAsia="pl-PL"/>
        </w:rPr>
        <w:t xml:space="preserve"> od dnia podpisania umowy.</w:t>
      </w:r>
    </w:p>
    <w:p w14:paraId="556C168F" w14:textId="3F1D392C" w:rsidR="00775D8E" w:rsidRPr="006F4E03" w:rsidRDefault="00775D8E" w:rsidP="00DF5664">
      <w:pPr>
        <w:shd w:val="clear" w:color="auto" w:fill="FFFFFF"/>
        <w:spacing w:after="0" w:line="240" w:lineRule="auto"/>
        <w:ind w:left="709" w:hanging="425"/>
        <w:jc w:val="both"/>
        <w:rPr>
          <w:rFonts w:ascii="Times New Roman" w:eastAsia="Times New Roman" w:hAnsi="Times New Roman" w:cs="Times New Roman"/>
          <w:b/>
          <w:bCs/>
          <w:color w:val="FF0000"/>
          <w:sz w:val="24"/>
          <w:szCs w:val="24"/>
          <w:highlight w:val="yellow"/>
          <w:lang w:eastAsia="pl-PL"/>
        </w:rPr>
      </w:pPr>
    </w:p>
    <w:p w14:paraId="5F271271" w14:textId="37EADE6A" w:rsidR="00D977CD" w:rsidRPr="00FE496D" w:rsidRDefault="005865E7"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FE496D">
        <w:rPr>
          <w:rFonts w:ascii="Times New Roman" w:eastAsia="Times New Roman" w:hAnsi="Times New Roman" w:cs="Times New Roman"/>
          <w:b/>
          <w:bCs/>
          <w:sz w:val="24"/>
          <w:szCs w:val="24"/>
          <w:u w:val="single"/>
          <w:lang w:eastAsia="pl-PL"/>
        </w:rPr>
        <w:t>PODSTAWY WYKLUCZENIA</w:t>
      </w:r>
      <w:r w:rsidR="00FF754B" w:rsidRPr="00FE496D">
        <w:rPr>
          <w:rFonts w:ascii="Times New Roman" w:eastAsia="Times New Roman" w:hAnsi="Times New Roman" w:cs="Times New Roman"/>
          <w:b/>
          <w:bCs/>
          <w:sz w:val="24"/>
          <w:szCs w:val="24"/>
          <w:u w:val="single"/>
          <w:lang w:eastAsia="pl-PL"/>
        </w:rPr>
        <w:t xml:space="preserve"> </w:t>
      </w:r>
      <w:r w:rsidR="0036440E">
        <w:rPr>
          <w:rFonts w:ascii="Times New Roman" w:eastAsia="Times New Roman" w:hAnsi="Times New Roman" w:cs="Times New Roman"/>
          <w:b/>
          <w:bCs/>
          <w:sz w:val="24"/>
          <w:szCs w:val="24"/>
          <w:u w:val="single"/>
          <w:lang w:eastAsia="pl-PL"/>
        </w:rPr>
        <w:t>Z POSTĘPOWANIA</w:t>
      </w:r>
    </w:p>
    <w:p w14:paraId="3F8CB997" w14:textId="02624DFC" w:rsidR="00C63C6E" w:rsidRPr="00FE496D" w:rsidRDefault="00FF754B" w:rsidP="002747DA">
      <w:pPr>
        <w:pStyle w:val="Akapitzlist"/>
        <w:numPr>
          <w:ilvl w:val="0"/>
          <w:numId w:val="5"/>
        </w:numPr>
        <w:shd w:val="clear" w:color="auto" w:fill="FFFFFF"/>
        <w:tabs>
          <w:tab w:val="left" w:pos="709"/>
        </w:tabs>
        <w:spacing w:after="0" w:line="240" w:lineRule="auto"/>
        <w:ind w:left="709" w:hanging="425"/>
        <w:jc w:val="both"/>
        <w:rPr>
          <w:rFonts w:ascii="Times New Roman" w:eastAsia="Times New Roman" w:hAnsi="Times New Roman" w:cs="Times New Roman"/>
          <w:b/>
          <w:bCs/>
          <w:sz w:val="24"/>
          <w:szCs w:val="24"/>
          <w:lang w:eastAsia="pl-PL"/>
        </w:rPr>
      </w:pPr>
      <w:r w:rsidRPr="00FE496D">
        <w:rPr>
          <w:rFonts w:ascii="Times New Roman" w:eastAsia="Times New Roman" w:hAnsi="Times New Roman" w:cs="Times New Roman"/>
          <w:sz w:val="24"/>
          <w:szCs w:val="24"/>
          <w:lang w:eastAsia="pl-PL"/>
        </w:rPr>
        <w:t xml:space="preserve">Z postępowania o udzielenie zamówienia </w:t>
      </w:r>
      <w:r w:rsidRPr="00FE496D">
        <w:rPr>
          <w:rFonts w:ascii="Times New Roman" w:eastAsia="Times New Roman" w:hAnsi="Times New Roman" w:cs="Times New Roman"/>
          <w:b/>
          <w:bCs/>
          <w:sz w:val="24"/>
          <w:szCs w:val="24"/>
          <w:u w:val="single"/>
          <w:lang w:eastAsia="pl-PL"/>
        </w:rPr>
        <w:t>wyklucza się</w:t>
      </w:r>
      <w:r w:rsidRPr="00FE496D">
        <w:rPr>
          <w:rFonts w:ascii="Times New Roman" w:eastAsia="Times New Roman" w:hAnsi="Times New Roman" w:cs="Times New Roman"/>
          <w:b/>
          <w:bCs/>
          <w:sz w:val="24"/>
          <w:szCs w:val="24"/>
          <w:lang w:eastAsia="pl-PL"/>
        </w:rPr>
        <w:t xml:space="preserve"> </w:t>
      </w:r>
      <w:r w:rsidRPr="00FE496D">
        <w:rPr>
          <w:rFonts w:ascii="Times New Roman" w:eastAsia="Times New Roman" w:hAnsi="Times New Roman" w:cs="Times New Roman"/>
          <w:sz w:val="24"/>
          <w:szCs w:val="24"/>
          <w:lang w:eastAsia="pl-PL"/>
        </w:rPr>
        <w:t>Wykonawc</w:t>
      </w:r>
      <w:r w:rsidR="000C0438" w:rsidRPr="00FE496D">
        <w:rPr>
          <w:rFonts w:ascii="Times New Roman" w:eastAsia="Times New Roman" w:hAnsi="Times New Roman" w:cs="Times New Roman"/>
          <w:sz w:val="24"/>
          <w:szCs w:val="24"/>
          <w:lang w:eastAsia="pl-PL"/>
        </w:rPr>
        <w:t>ę</w:t>
      </w:r>
      <w:r w:rsidR="00724C73" w:rsidRPr="00FE496D">
        <w:rPr>
          <w:rFonts w:ascii="Times New Roman" w:eastAsia="Times New Roman" w:hAnsi="Times New Roman" w:cs="Times New Roman"/>
          <w:sz w:val="24"/>
          <w:szCs w:val="24"/>
          <w:lang w:eastAsia="pl-PL"/>
        </w:rPr>
        <w:t>,</w:t>
      </w:r>
      <w:r w:rsidR="000C0438" w:rsidRPr="00FE496D">
        <w:rPr>
          <w:rFonts w:ascii="Times New Roman" w:eastAsia="Times New Roman" w:hAnsi="Times New Roman" w:cs="Times New Roman"/>
          <w:sz w:val="24"/>
          <w:szCs w:val="24"/>
          <w:lang w:eastAsia="pl-PL"/>
        </w:rPr>
        <w:t xml:space="preserve"> </w:t>
      </w:r>
      <w:r w:rsidRPr="00FE496D">
        <w:rPr>
          <w:rFonts w:ascii="Times New Roman" w:eastAsia="Times New Roman" w:hAnsi="Times New Roman" w:cs="Times New Roman"/>
          <w:sz w:val="24"/>
          <w:szCs w:val="24"/>
          <w:lang w:eastAsia="pl-PL"/>
        </w:rPr>
        <w:t>w stosunku do któr</w:t>
      </w:r>
      <w:r w:rsidR="000C0438" w:rsidRPr="00FE496D">
        <w:rPr>
          <w:rFonts w:ascii="Times New Roman" w:eastAsia="Times New Roman" w:hAnsi="Times New Roman" w:cs="Times New Roman"/>
          <w:sz w:val="24"/>
          <w:szCs w:val="24"/>
          <w:lang w:eastAsia="pl-PL"/>
        </w:rPr>
        <w:t>ego</w:t>
      </w:r>
      <w:r w:rsidRPr="00FE496D">
        <w:rPr>
          <w:rFonts w:ascii="Times New Roman" w:eastAsia="Times New Roman" w:hAnsi="Times New Roman" w:cs="Times New Roman"/>
          <w:sz w:val="24"/>
          <w:szCs w:val="24"/>
          <w:lang w:eastAsia="pl-PL"/>
        </w:rPr>
        <w:t xml:space="preserve"> zachodzi którakolwiek z okoliczności wskazanych</w:t>
      </w:r>
      <w:r w:rsidR="00C63C6E" w:rsidRPr="00FE496D">
        <w:rPr>
          <w:rFonts w:ascii="Times New Roman" w:eastAsia="Times New Roman" w:hAnsi="Times New Roman" w:cs="Times New Roman"/>
          <w:sz w:val="24"/>
          <w:szCs w:val="24"/>
          <w:lang w:eastAsia="pl-PL"/>
        </w:rPr>
        <w:t>:</w:t>
      </w:r>
    </w:p>
    <w:p w14:paraId="7643ACBC" w14:textId="788ECB1C" w:rsidR="004E4098" w:rsidRPr="00FE496D" w:rsidRDefault="00FF754B" w:rsidP="000D5CCB">
      <w:pPr>
        <w:pStyle w:val="Akapitzlist"/>
        <w:numPr>
          <w:ilvl w:val="1"/>
          <w:numId w:val="27"/>
        </w:numPr>
        <w:shd w:val="clear" w:color="auto" w:fill="FFFFFF"/>
        <w:tabs>
          <w:tab w:val="left" w:pos="709"/>
        </w:tabs>
        <w:spacing w:after="0" w:line="240" w:lineRule="auto"/>
        <w:ind w:left="1134" w:hanging="425"/>
        <w:jc w:val="both"/>
        <w:rPr>
          <w:rFonts w:ascii="Times New Roman" w:eastAsia="Times New Roman" w:hAnsi="Times New Roman" w:cs="Times New Roman"/>
          <w:b/>
          <w:bCs/>
          <w:sz w:val="24"/>
          <w:szCs w:val="24"/>
          <w:lang w:eastAsia="pl-PL"/>
        </w:rPr>
      </w:pPr>
      <w:r w:rsidRPr="00FE496D">
        <w:rPr>
          <w:rFonts w:ascii="Times New Roman" w:eastAsia="Times New Roman" w:hAnsi="Times New Roman" w:cs="Times New Roman"/>
          <w:sz w:val="24"/>
          <w:szCs w:val="24"/>
          <w:lang w:eastAsia="pl-PL"/>
        </w:rPr>
        <w:t>w art. 108 ust. 1</w:t>
      </w:r>
      <w:r w:rsidR="00FE496D" w:rsidRPr="00FE496D">
        <w:rPr>
          <w:rFonts w:ascii="Times New Roman" w:eastAsia="Times New Roman" w:hAnsi="Times New Roman" w:cs="Times New Roman"/>
          <w:sz w:val="24"/>
          <w:szCs w:val="24"/>
          <w:lang w:eastAsia="pl-PL"/>
        </w:rPr>
        <w:t xml:space="preserve"> pkt 1-6</w:t>
      </w:r>
      <w:r w:rsidRPr="00FE496D">
        <w:rPr>
          <w:rFonts w:ascii="Times New Roman" w:eastAsia="Times New Roman" w:hAnsi="Times New Roman" w:cs="Times New Roman"/>
          <w:sz w:val="24"/>
          <w:szCs w:val="24"/>
          <w:lang w:eastAsia="pl-PL"/>
        </w:rPr>
        <w:t xml:space="preserve"> ustawy </w:t>
      </w:r>
      <w:proofErr w:type="spellStart"/>
      <w:r w:rsidRPr="00FE496D">
        <w:rPr>
          <w:rFonts w:ascii="Times New Roman" w:eastAsia="Times New Roman" w:hAnsi="Times New Roman" w:cs="Times New Roman"/>
          <w:sz w:val="24"/>
          <w:szCs w:val="24"/>
          <w:lang w:eastAsia="pl-PL"/>
        </w:rPr>
        <w:t>Pzp</w:t>
      </w:r>
      <w:proofErr w:type="spellEnd"/>
      <w:r w:rsidR="00C63C6E" w:rsidRPr="00FE496D">
        <w:rPr>
          <w:rFonts w:ascii="Times New Roman" w:eastAsia="Times New Roman" w:hAnsi="Times New Roman" w:cs="Times New Roman"/>
          <w:sz w:val="24"/>
          <w:szCs w:val="24"/>
          <w:lang w:eastAsia="pl-PL"/>
        </w:rPr>
        <w:t xml:space="preserve"> oraz</w:t>
      </w:r>
    </w:p>
    <w:p w14:paraId="10F099C0" w14:textId="3868156E" w:rsidR="00E057FC" w:rsidRPr="00E057FC" w:rsidRDefault="00C63C6E" w:rsidP="000D5CCB">
      <w:pPr>
        <w:pStyle w:val="Akapitzlist"/>
        <w:numPr>
          <w:ilvl w:val="1"/>
          <w:numId w:val="27"/>
        </w:numPr>
        <w:shd w:val="clear" w:color="auto" w:fill="FFFFFF"/>
        <w:tabs>
          <w:tab w:val="left" w:pos="709"/>
        </w:tabs>
        <w:spacing w:after="0" w:line="240" w:lineRule="auto"/>
        <w:ind w:left="1134" w:hanging="425"/>
        <w:jc w:val="both"/>
        <w:rPr>
          <w:rFonts w:ascii="Times New Roman" w:eastAsia="Times New Roman" w:hAnsi="Times New Roman" w:cs="Times New Roman"/>
          <w:b/>
          <w:bCs/>
          <w:sz w:val="24"/>
          <w:szCs w:val="24"/>
          <w:lang w:eastAsia="pl-PL"/>
        </w:rPr>
      </w:pPr>
      <w:r w:rsidRPr="00FE496D">
        <w:rPr>
          <w:rFonts w:ascii="Times New Roman" w:eastAsia="Times New Roman" w:hAnsi="Times New Roman" w:cs="Times New Roman"/>
          <w:sz w:val="24"/>
          <w:szCs w:val="24"/>
          <w:lang w:eastAsia="pl-PL"/>
        </w:rPr>
        <w:t>w art. 109 ust. 1 pkt 4</w:t>
      </w:r>
      <w:r w:rsidR="00981FD5">
        <w:rPr>
          <w:rFonts w:ascii="Times New Roman" w:eastAsia="Times New Roman" w:hAnsi="Times New Roman" w:cs="Times New Roman"/>
          <w:sz w:val="24"/>
          <w:szCs w:val="24"/>
          <w:lang w:eastAsia="pl-PL"/>
        </w:rPr>
        <w:t xml:space="preserve"> </w:t>
      </w:r>
      <w:proofErr w:type="spellStart"/>
      <w:r w:rsidR="00E057FC">
        <w:rPr>
          <w:rFonts w:ascii="Times New Roman" w:eastAsia="Times New Roman" w:hAnsi="Times New Roman" w:cs="Times New Roman"/>
          <w:sz w:val="24"/>
          <w:szCs w:val="24"/>
          <w:lang w:eastAsia="pl-PL"/>
        </w:rPr>
        <w:t>Pzp</w:t>
      </w:r>
      <w:proofErr w:type="spellEnd"/>
      <w:r w:rsidR="00E057FC">
        <w:rPr>
          <w:rFonts w:ascii="Times New Roman" w:eastAsia="Times New Roman" w:hAnsi="Times New Roman" w:cs="Times New Roman"/>
          <w:sz w:val="24"/>
          <w:szCs w:val="24"/>
          <w:lang w:eastAsia="pl-PL"/>
        </w:rPr>
        <w:t>. tj.;</w:t>
      </w:r>
    </w:p>
    <w:p w14:paraId="09EC3052" w14:textId="2D83E32C" w:rsidR="000C0438" w:rsidRDefault="00E057FC" w:rsidP="00E057FC">
      <w:pPr>
        <w:pStyle w:val="Akapitzlist"/>
        <w:shd w:val="clear" w:color="auto" w:fill="FFFFFF"/>
        <w:tabs>
          <w:tab w:val="left" w:pos="709"/>
        </w:tabs>
        <w:spacing w:after="0" w:line="240" w:lineRule="auto"/>
        <w:ind w:left="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4E4098" w:rsidRPr="00FE496D">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w:t>
      </w:r>
      <w:r w:rsidR="000C0438" w:rsidRPr="00FE496D">
        <w:rPr>
          <w:rFonts w:ascii="Times New Roman" w:eastAsia="Times New Roman" w:hAnsi="Times New Roman" w:cs="Times New Roman"/>
          <w:sz w:val="24"/>
          <w:szCs w:val="24"/>
          <w:lang w:eastAsia="pl-PL"/>
        </w:rPr>
        <w:t> </w:t>
      </w:r>
      <w:r w:rsidR="004E4098" w:rsidRPr="00FE496D">
        <w:rPr>
          <w:rFonts w:ascii="Times New Roman" w:eastAsia="Times New Roman" w:hAnsi="Times New Roman" w:cs="Times New Roman"/>
          <w:sz w:val="24"/>
          <w:szCs w:val="24"/>
          <w:lang w:eastAsia="pl-PL"/>
        </w:rPr>
        <w:t>wierzycielami, którego działalność gospodarcza jest zawieszona albo znajduje się on w innej tego rodzaju sytuacji wynikającej z podobnej procedury przewidzianej w przepisach miejsca wszczęcia tej procedury</w:t>
      </w:r>
      <w:r w:rsidR="000C0438" w:rsidRPr="00FE496D">
        <w:rPr>
          <w:rFonts w:ascii="Times New Roman" w:eastAsia="Times New Roman" w:hAnsi="Times New Roman" w:cs="Times New Roman"/>
          <w:sz w:val="24"/>
          <w:szCs w:val="24"/>
          <w:lang w:eastAsia="pl-PL"/>
        </w:rPr>
        <w:t>.</w:t>
      </w:r>
    </w:p>
    <w:p w14:paraId="50E97278" w14:textId="38A0D12C" w:rsidR="004E4098" w:rsidRPr="00FE496D" w:rsidRDefault="004E4098" w:rsidP="002747DA">
      <w:pPr>
        <w:pStyle w:val="Akapitzlist"/>
        <w:numPr>
          <w:ilvl w:val="0"/>
          <w:numId w:val="5"/>
        </w:numPr>
        <w:shd w:val="clear" w:color="auto" w:fill="FFFFFF"/>
        <w:tabs>
          <w:tab w:val="left" w:pos="709"/>
        </w:tabs>
        <w:spacing w:after="0" w:line="240" w:lineRule="auto"/>
        <w:ind w:left="709" w:hanging="425"/>
        <w:jc w:val="both"/>
        <w:rPr>
          <w:rFonts w:ascii="Times New Roman" w:eastAsia="Times New Roman" w:hAnsi="Times New Roman" w:cs="Times New Roman"/>
          <w:sz w:val="24"/>
          <w:szCs w:val="24"/>
          <w:lang w:eastAsia="pl-PL"/>
        </w:rPr>
      </w:pPr>
      <w:r w:rsidRPr="00FE496D">
        <w:rPr>
          <w:rFonts w:ascii="Times New Roman" w:eastAsia="Times New Roman" w:hAnsi="Times New Roman" w:cs="Times New Roman"/>
          <w:sz w:val="24"/>
          <w:szCs w:val="24"/>
          <w:lang w:eastAsia="pl-PL"/>
        </w:rPr>
        <w:t>Wykluczenie Wykonawcy następuje zgodnie z art. 111</w:t>
      </w:r>
      <w:r w:rsidR="000C0438" w:rsidRPr="00FE496D">
        <w:rPr>
          <w:rFonts w:ascii="Times New Roman" w:eastAsia="Times New Roman" w:hAnsi="Times New Roman" w:cs="Times New Roman"/>
          <w:sz w:val="24"/>
          <w:szCs w:val="24"/>
          <w:lang w:eastAsia="pl-PL"/>
        </w:rPr>
        <w:t xml:space="preserve"> </w:t>
      </w:r>
      <w:r w:rsidRPr="00FE496D">
        <w:rPr>
          <w:rFonts w:ascii="Times New Roman" w:eastAsia="Times New Roman" w:hAnsi="Times New Roman" w:cs="Times New Roman"/>
          <w:sz w:val="24"/>
          <w:szCs w:val="24"/>
          <w:lang w:eastAsia="pl-PL"/>
        </w:rPr>
        <w:t>ustawy</w:t>
      </w:r>
      <w:r w:rsidR="000C0438" w:rsidRPr="00FE496D">
        <w:rPr>
          <w:rFonts w:ascii="Times New Roman" w:eastAsia="Times New Roman" w:hAnsi="Times New Roman" w:cs="Times New Roman"/>
          <w:sz w:val="24"/>
          <w:szCs w:val="24"/>
          <w:lang w:eastAsia="pl-PL"/>
        </w:rPr>
        <w:t xml:space="preserve"> </w:t>
      </w:r>
      <w:proofErr w:type="spellStart"/>
      <w:r w:rsidR="000C0438" w:rsidRPr="00FE496D">
        <w:rPr>
          <w:rFonts w:ascii="Times New Roman" w:eastAsia="Times New Roman" w:hAnsi="Times New Roman" w:cs="Times New Roman"/>
          <w:sz w:val="24"/>
          <w:szCs w:val="24"/>
          <w:lang w:eastAsia="pl-PL"/>
        </w:rPr>
        <w:t>Pzp</w:t>
      </w:r>
      <w:proofErr w:type="spellEnd"/>
      <w:r w:rsidRPr="00FE496D">
        <w:rPr>
          <w:rFonts w:ascii="Times New Roman" w:eastAsia="Times New Roman" w:hAnsi="Times New Roman" w:cs="Times New Roman"/>
          <w:sz w:val="24"/>
          <w:szCs w:val="24"/>
          <w:lang w:eastAsia="pl-PL"/>
        </w:rPr>
        <w:t>.</w:t>
      </w:r>
    </w:p>
    <w:p w14:paraId="10E7F177" w14:textId="769D87BC" w:rsidR="00D977CD" w:rsidRDefault="00D977CD" w:rsidP="00DF5664">
      <w:pPr>
        <w:shd w:val="clear" w:color="auto" w:fill="FFFFFF"/>
        <w:spacing w:after="0" w:line="240" w:lineRule="auto"/>
        <w:ind w:left="284"/>
        <w:jc w:val="both"/>
        <w:rPr>
          <w:rFonts w:ascii="Times New Roman" w:eastAsia="Times New Roman" w:hAnsi="Times New Roman" w:cs="Times New Roman"/>
          <w:b/>
          <w:bCs/>
          <w:sz w:val="24"/>
          <w:szCs w:val="24"/>
          <w:highlight w:val="yellow"/>
          <w:lang w:eastAsia="pl-PL"/>
        </w:rPr>
      </w:pPr>
    </w:p>
    <w:p w14:paraId="146D2538" w14:textId="77777777" w:rsidR="004C0923" w:rsidRPr="00F6569B" w:rsidRDefault="004C0923" w:rsidP="00DF5664">
      <w:pPr>
        <w:shd w:val="clear" w:color="auto" w:fill="FFFFFF"/>
        <w:spacing w:after="0" w:line="240" w:lineRule="auto"/>
        <w:ind w:left="284"/>
        <w:jc w:val="both"/>
        <w:rPr>
          <w:rFonts w:ascii="Times New Roman" w:eastAsia="Times New Roman" w:hAnsi="Times New Roman" w:cs="Times New Roman"/>
          <w:b/>
          <w:bCs/>
          <w:sz w:val="24"/>
          <w:szCs w:val="24"/>
          <w:highlight w:val="yellow"/>
          <w:lang w:eastAsia="pl-PL"/>
        </w:rPr>
      </w:pPr>
    </w:p>
    <w:p w14:paraId="5B882158" w14:textId="0ADFFAB6" w:rsidR="000C0438" w:rsidRPr="005A13C1" w:rsidRDefault="000C0438" w:rsidP="000C0438">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lang w:eastAsia="pl-PL"/>
        </w:rPr>
      </w:pPr>
      <w:r w:rsidRPr="005A13C1">
        <w:rPr>
          <w:rFonts w:ascii="Times New Roman" w:eastAsia="Times New Roman" w:hAnsi="Times New Roman" w:cs="Times New Roman"/>
          <w:b/>
          <w:bCs/>
          <w:sz w:val="24"/>
          <w:szCs w:val="24"/>
          <w:u w:val="single"/>
          <w:lang w:eastAsia="pl-PL"/>
        </w:rPr>
        <w:lastRenderedPageBreak/>
        <w:t>WARUNKI UDZIAŁU W POSTĘPOWANIU</w:t>
      </w:r>
    </w:p>
    <w:p w14:paraId="1A85106D" w14:textId="148BF2FB" w:rsidR="000C0438" w:rsidRPr="005A13C1" w:rsidRDefault="000C0438" w:rsidP="000D5CCB">
      <w:pPr>
        <w:pStyle w:val="Akapitzlist"/>
        <w:numPr>
          <w:ilvl w:val="1"/>
          <w:numId w:val="29"/>
        </w:numPr>
        <w:spacing w:after="0" w:line="240" w:lineRule="auto"/>
        <w:ind w:left="567" w:hanging="283"/>
        <w:jc w:val="both"/>
        <w:rPr>
          <w:rFonts w:ascii="Times New Roman" w:hAnsi="Times New Roman" w:cs="Times New Roman"/>
          <w:b/>
          <w:sz w:val="24"/>
          <w:szCs w:val="24"/>
          <w:u w:val="single"/>
        </w:rPr>
      </w:pPr>
      <w:r w:rsidRPr="005A13C1">
        <w:rPr>
          <w:rFonts w:ascii="Times New Roman" w:hAnsi="Times New Roman" w:cs="Times New Roman"/>
          <w:b/>
          <w:sz w:val="24"/>
          <w:szCs w:val="24"/>
          <w:u w:val="single"/>
        </w:rPr>
        <w:t xml:space="preserve">O udzielenie zamówienia mogą ubiegać się </w:t>
      </w:r>
      <w:r w:rsidR="007D555C">
        <w:rPr>
          <w:rFonts w:ascii="Times New Roman" w:hAnsi="Times New Roman" w:cs="Times New Roman"/>
          <w:b/>
          <w:sz w:val="24"/>
          <w:szCs w:val="24"/>
          <w:u w:val="single"/>
        </w:rPr>
        <w:t>w</w:t>
      </w:r>
      <w:r w:rsidRPr="005A13C1">
        <w:rPr>
          <w:rFonts w:ascii="Times New Roman" w:hAnsi="Times New Roman" w:cs="Times New Roman"/>
          <w:b/>
          <w:sz w:val="24"/>
          <w:szCs w:val="24"/>
          <w:u w:val="single"/>
        </w:rPr>
        <w:t>ykonawcy, którzy</w:t>
      </w:r>
      <w:r w:rsidR="0036440E">
        <w:rPr>
          <w:rFonts w:ascii="Times New Roman" w:hAnsi="Times New Roman" w:cs="Times New Roman"/>
          <w:b/>
          <w:sz w:val="24"/>
          <w:szCs w:val="24"/>
          <w:u w:val="single"/>
        </w:rPr>
        <w:t xml:space="preserve"> nie podlegają wykluczeniu na zasadach określonych w Rozdziale VI SWZ oraz</w:t>
      </w:r>
      <w:r w:rsidRPr="005A13C1">
        <w:rPr>
          <w:rFonts w:ascii="Times New Roman" w:hAnsi="Times New Roman" w:cs="Times New Roman"/>
          <w:b/>
          <w:sz w:val="24"/>
          <w:szCs w:val="24"/>
          <w:u w:val="single"/>
        </w:rPr>
        <w:t xml:space="preserve"> spełniają warunki udziału w postępowaniu dotyczące: </w:t>
      </w:r>
    </w:p>
    <w:p w14:paraId="6812EAC4" w14:textId="4A596167" w:rsidR="000C0438" w:rsidRPr="005A13C1" w:rsidRDefault="000C0438" w:rsidP="000D5CCB">
      <w:pPr>
        <w:pStyle w:val="Akapitzlist"/>
        <w:numPr>
          <w:ilvl w:val="0"/>
          <w:numId w:val="28"/>
        </w:numPr>
        <w:spacing w:after="0" w:line="240" w:lineRule="auto"/>
        <w:ind w:left="851" w:hanging="284"/>
        <w:jc w:val="both"/>
        <w:rPr>
          <w:rFonts w:ascii="Times New Roman" w:eastAsia="Calibri" w:hAnsi="Times New Roman" w:cs="Times New Roman"/>
          <w:sz w:val="24"/>
          <w:szCs w:val="24"/>
        </w:rPr>
      </w:pPr>
      <w:r w:rsidRPr="005A13C1">
        <w:rPr>
          <w:rFonts w:ascii="Times New Roman" w:hAnsi="Times New Roman" w:cs="Times New Roman"/>
          <w:b/>
          <w:bCs/>
          <w:sz w:val="24"/>
          <w:szCs w:val="24"/>
        </w:rPr>
        <w:t xml:space="preserve">zdolności do występowania w obrocie gospodarczym - </w:t>
      </w:r>
      <w:r w:rsidRPr="005A13C1">
        <w:rPr>
          <w:rFonts w:ascii="Times New Roman" w:eastAsia="Calibri" w:hAnsi="Times New Roman" w:cs="Times New Roman"/>
          <w:sz w:val="24"/>
          <w:szCs w:val="24"/>
        </w:rPr>
        <w:t xml:space="preserve">Zamawiający nie stawia warunku w </w:t>
      </w:r>
      <w:r w:rsidR="009241C8" w:rsidRPr="005A13C1">
        <w:rPr>
          <w:rFonts w:ascii="Times New Roman" w:eastAsia="Calibri" w:hAnsi="Times New Roman" w:cs="Times New Roman"/>
          <w:sz w:val="24"/>
          <w:szCs w:val="24"/>
        </w:rPr>
        <w:t>tym</w:t>
      </w:r>
      <w:r w:rsidRPr="005A13C1">
        <w:rPr>
          <w:rFonts w:ascii="Times New Roman" w:eastAsia="Calibri" w:hAnsi="Times New Roman" w:cs="Times New Roman"/>
          <w:sz w:val="24"/>
          <w:szCs w:val="24"/>
        </w:rPr>
        <w:t xml:space="preserve"> zakresie.</w:t>
      </w:r>
    </w:p>
    <w:p w14:paraId="3D71D322" w14:textId="44730C8F" w:rsidR="000C0438" w:rsidRPr="005A13C1" w:rsidRDefault="000C0438" w:rsidP="000D5CCB">
      <w:pPr>
        <w:pStyle w:val="Akapitzlist"/>
        <w:numPr>
          <w:ilvl w:val="0"/>
          <w:numId w:val="28"/>
        </w:numPr>
        <w:spacing w:after="0" w:line="240" w:lineRule="auto"/>
        <w:ind w:left="851" w:hanging="284"/>
        <w:jc w:val="both"/>
        <w:rPr>
          <w:rFonts w:ascii="Times New Roman" w:hAnsi="Times New Roman" w:cs="Times New Roman"/>
          <w:bCs/>
          <w:sz w:val="24"/>
          <w:szCs w:val="24"/>
          <w:u w:val="single"/>
        </w:rPr>
      </w:pPr>
      <w:bookmarkStart w:id="12" w:name="_Hlk61041939"/>
      <w:r w:rsidRPr="005A13C1">
        <w:rPr>
          <w:rFonts w:ascii="Times New Roman" w:hAnsi="Times New Roman" w:cs="Times New Roman"/>
          <w:b/>
          <w:bCs/>
          <w:sz w:val="24"/>
          <w:szCs w:val="24"/>
        </w:rPr>
        <w:t xml:space="preserve">uprawnień do prowadzenia określonej działalności gospodarczej lub zawodowej, </w:t>
      </w:r>
      <w:r w:rsidRPr="005A13C1">
        <w:rPr>
          <w:rFonts w:ascii="Times New Roman" w:hAnsi="Times New Roman" w:cs="Times New Roman"/>
          <w:b/>
          <w:bCs/>
          <w:sz w:val="24"/>
          <w:szCs w:val="24"/>
        </w:rPr>
        <w:br/>
        <w:t xml:space="preserve">o ile wynika to z odrębnych przepisów </w:t>
      </w:r>
      <w:bookmarkStart w:id="13" w:name="_Hlk68676766"/>
      <w:r w:rsidRPr="005A13C1">
        <w:rPr>
          <w:rFonts w:ascii="Times New Roman" w:hAnsi="Times New Roman" w:cs="Times New Roman"/>
          <w:b/>
          <w:bCs/>
          <w:sz w:val="24"/>
          <w:szCs w:val="24"/>
        </w:rPr>
        <w:t xml:space="preserve">- </w:t>
      </w:r>
      <w:r w:rsidRPr="005A13C1">
        <w:rPr>
          <w:rFonts w:ascii="Times New Roman" w:hAnsi="Times New Roman" w:cs="Times New Roman"/>
          <w:bCs/>
          <w:sz w:val="24"/>
          <w:szCs w:val="24"/>
        </w:rPr>
        <w:t>Zamawiający</w:t>
      </w:r>
      <w:r w:rsidRPr="005A13C1">
        <w:rPr>
          <w:rFonts w:ascii="Times New Roman" w:eastAsia="Calibri" w:hAnsi="Times New Roman" w:cs="Times New Roman"/>
          <w:sz w:val="24"/>
          <w:szCs w:val="24"/>
        </w:rPr>
        <w:t xml:space="preserve"> nie stawia warunku w </w:t>
      </w:r>
      <w:r w:rsidR="009241C8" w:rsidRPr="005A13C1">
        <w:rPr>
          <w:rFonts w:ascii="Times New Roman" w:eastAsia="Calibri" w:hAnsi="Times New Roman" w:cs="Times New Roman"/>
          <w:sz w:val="24"/>
          <w:szCs w:val="24"/>
        </w:rPr>
        <w:t>tym</w:t>
      </w:r>
      <w:r w:rsidRPr="005A13C1">
        <w:rPr>
          <w:rFonts w:ascii="Times New Roman" w:eastAsia="Calibri" w:hAnsi="Times New Roman" w:cs="Times New Roman"/>
          <w:sz w:val="24"/>
          <w:szCs w:val="24"/>
        </w:rPr>
        <w:t xml:space="preserve"> zakresie.</w:t>
      </w:r>
    </w:p>
    <w:bookmarkEnd w:id="12"/>
    <w:bookmarkEnd w:id="13"/>
    <w:p w14:paraId="37531825" w14:textId="05428884" w:rsidR="00E941F7" w:rsidRPr="007D555C" w:rsidRDefault="000C0438" w:rsidP="007D555C">
      <w:pPr>
        <w:pStyle w:val="Akapitzlist"/>
        <w:numPr>
          <w:ilvl w:val="0"/>
          <w:numId w:val="28"/>
        </w:numPr>
        <w:spacing w:after="0" w:line="240" w:lineRule="auto"/>
        <w:ind w:left="851" w:hanging="284"/>
        <w:jc w:val="both"/>
        <w:rPr>
          <w:rFonts w:ascii="Times New Roman" w:hAnsi="Times New Roman" w:cs="Times New Roman"/>
          <w:b/>
          <w:bCs/>
          <w:sz w:val="24"/>
          <w:szCs w:val="24"/>
        </w:rPr>
      </w:pPr>
      <w:r w:rsidRPr="005A13C1">
        <w:rPr>
          <w:rFonts w:ascii="Times New Roman" w:hAnsi="Times New Roman" w:cs="Times New Roman"/>
          <w:b/>
          <w:bCs/>
          <w:sz w:val="24"/>
          <w:szCs w:val="24"/>
        </w:rPr>
        <w:t>sytuacji ekonomicznej i finansowej</w:t>
      </w:r>
      <w:r w:rsidR="007D555C">
        <w:rPr>
          <w:rFonts w:ascii="Times New Roman" w:hAnsi="Times New Roman" w:cs="Times New Roman"/>
          <w:b/>
          <w:bCs/>
          <w:sz w:val="24"/>
          <w:szCs w:val="24"/>
        </w:rPr>
        <w:t xml:space="preserve"> – </w:t>
      </w:r>
      <w:r w:rsidR="007D555C" w:rsidRPr="007D555C">
        <w:rPr>
          <w:rFonts w:ascii="Times New Roman" w:hAnsi="Times New Roman" w:cs="Times New Roman"/>
          <w:sz w:val="24"/>
          <w:szCs w:val="24"/>
        </w:rPr>
        <w:t>Zamawiający</w:t>
      </w:r>
      <w:r w:rsidR="007D555C">
        <w:rPr>
          <w:rFonts w:ascii="Times New Roman" w:hAnsi="Times New Roman" w:cs="Times New Roman"/>
          <w:sz w:val="24"/>
          <w:szCs w:val="24"/>
        </w:rPr>
        <w:t xml:space="preserve"> nie stawia warunku w tym zakresie.</w:t>
      </w:r>
    </w:p>
    <w:p w14:paraId="1CE3C834" w14:textId="046A769B" w:rsidR="009241C8" w:rsidRPr="007D555C" w:rsidRDefault="000C0438" w:rsidP="000D5CCB">
      <w:pPr>
        <w:pStyle w:val="Akapitzlist"/>
        <w:numPr>
          <w:ilvl w:val="0"/>
          <w:numId w:val="28"/>
        </w:numPr>
        <w:autoSpaceDE w:val="0"/>
        <w:autoSpaceDN w:val="0"/>
        <w:adjustRightInd w:val="0"/>
        <w:spacing w:after="0" w:line="240" w:lineRule="auto"/>
        <w:ind w:left="851" w:hanging="284"/>
        <w:jc w:val="both"/>
        <w:rPr>
          <w:rFonts w:ascii="Times New Roman" w:hAnsi="Times New Roman" w:cs="Times New Roman"/>
          <w:b/>
          <w:bCs/>
          <w:sz w:val="24"/>
          <w:szCs w:val="24"/>
        </w:rPr>
      </w:pPr>
      <w:r w:rsidRPr="007D555C">
        <w:rPr>
          <w:rFonts w:ascii="Times New Roman" w:hAnsi="Times New Roman" w:cs="Times New Roman"/>
          <w:b/>
          <w:bCs/>
          <w:sz w:val="24"/>
          <w:szCs w:val="24"/>
        </w:rPr>
        <w:t>zdolności technicznej lub zawodowej</w:t>
      </w:r>
      <w:r w:rsidR="0046261D" w:rsidRPr="007D555C">
        <w:rPr>
          <w:rFonts w:ascii="Times New Roman" w:hAnsi="Times New Roman" w:cs="Times New Roman"/>
          <w:b/>
          <w:bCs/>
          <w:sz w:val="24"/>
          <w:szCs w:val="24"/>
        </w:rPr>
        <w:t>:</w:t>
      </w:r>
      <w:r w:rsidR="00D57C0E" w:rsidRPr="007D555C">
        <w:rPr>
          <w:rFonts w:ascii="Times New Roman" w:hAnsi="Times New Roman" w:cs="Times New Roman"/>
          <w:b/>
          <w:bCs/>
          <w:sz w:val="24"/>
          <w:szCs w:val="24"/>
        </w:rPr>
        <w:t xml:space="preserve"> </w:t>
      </w:r>
    </w:p>
    <w:p w14:paraId="4A1874FF" w14:textId="4B93522D" w:rsidR="00602886" w:rsidRDefault="0046261D" w:rsidP="000D5CCB">
      <w:pPr>
        <w:pStyle w:val="Akapitzlist"/>
        <w:numPr>
          <w:ilvl w:val="5"/>
          <w:numId w:val="27"/>
        </w:numPr>
        <w:spacing w:after="0" w:line="240" w:lineRule="auto"/>
        <w:ind w:left="1134" w:hanging="283"/>
        <w:jc w:val="both"/>
        <w:rPr>
          <w:rFonts w:ascii="Times New Roman" w:hAnsi="Times New Roman" w:cs="Times New Roman"/>
          <w:bCs/>
          <w:sz w:val="24"/>
          <w:szCs w:val="24"/>
        </w:rPr>
      </w:pPr>
      <w:r w:rsidRPr="008845AA">
        <w:rPr>
          <w:rFonts w:ascii="Times New Roman" w:hAnsi="Times New Roman" w:cs="Times New Roman"/>
          <w:b/>
          <w:sz w:val="24"/>
          <w:szCs w:val="24"/>
          <w:u w:val="single"/>
        </w:rPr>
        <w:t>warunek dotyczący doświadczenia</w:t>
      </w:r>
      <w:r w:rsidR="0016118A" w:rsidRPr="008845AA">
        <w:rPr>
          <w:rFonts w:ascii="Times New Roman" w:hAnsi="Times New Roman" w:cs="Times New Roman"/>
          <w:b/>
          <w:sz w:val="24"/>
          <w:szCs w:val="24"/>
        </w:rPr>
        <w:t xml:space="preserve"> tj. </w:t>
      </w:r>
      <w:bookmarkStart w:id="14" w:name="_Hlk65751583"/>
      <w:r w:rsidR="00602886" w:rsidRPr="008845AA">
        <w:rPr>
          <w:rFonts w:ascii="Times New Roman" w:hAnsi="Times New Roman" w:cs="Times New Roman"/>
          <w:bCs/>
          <w:sz w:val="24"/>
          <w:szCs w:val="24"/>
        </w:rPr>
        <w:t>wykonania</w:t>
      </w:r>
      <w:r w:rsidR="00134410">
        <w:rPr>
          <w:rFonts w:ascii="Times New Roman" w:hAnsi="Times New Roman" w:cs="Times New Roman"/>
          <w:bCs/>
          <w:sz w:val="24"/>
          <w:szCs w:val="24"/>
        </w:rPr>
        <w:t xml:space="preserve"> co najmniej 2 zadań polegających na budowie i/lub przebudowie dróg, parkingów i/lub zjazdów o nawierzchni asfaltowej o wartości min. </w:t>
      </w:r>
      <w:r w:rsidR="006235B4">
        <w:rPr>
          <w:rFonts w:ascii="Times New Roman" w:hAnsi="Times New Roman" w:cs="Times New Roman"/>
          <w:bCs/>
          <w:sz w:val="24"/>
          <w:szCs w:val="24"/>
        </w:rPr>
        <w:t>5</w:t>
      </w:r>
      <w:r w:rsidR="00134410">
        <w:rPr>
          <w:rFonts w:ascii="Times New Roman" w:hAnsi="Times New Roman" w:cs="Times New Roman"/>
          <w:bCs/>
          <w:sz w:val="24"/>
          <w:szCs w:val="24"/>
        </w:rPr>
        <w:t>00 000,00 zł każde.</w:t>
      </w:r>
    </w:p>
    <w:p w14:paraId="2CCD4736" w14:textId="2992C89B" w:rsidR="00134410" w:rsidRDefault="00134410" w:rsidP="00134410">
      <w:pPr>
        <w:pStyle w:val="Akapitzlist"/>
        <w:spacing w:after="0" w:line="240" w:lineRule="auto"/>
        <w:ind w:left="3240"/>
        <w:jc w:val="both"/>
        <w:rPr>
          <w:rFonts w:ascii="Times New Roman" w:hAnsi="Times New Roman" w:cs="Times New Roman"/>
          <w:bCs/>
          <w:sz w:val="24"/>
          <w:szCs w:val="24"/>
        </w:rPr>
      </w:pPr>
    </w:p>
    <w:p w14:paraId="4CBA29ED" w14:textId="24088551" w:rsidR="00134410" w:rsidRDefault="00134410" w:rsidP="00134410">
      <w:pPr>
        <w:pStyle w:val="WW-Tekstpodstawowy3"/>
        <w:ind w:left="567"/>
        <w:jc w:val="both"/>
        <w:rPr>
          <w:b w:val="0"/>
          <w:bCs/>
          <w:iCs/>
          <w:sz w:val="24"/>
          <w:szCs w:val="24"/>
        </w:rPr>
      </w:pPr>
      <w:r w:rsidRPr="00144C8F">
        <w:rPr>
          <w:b w:val="0"/>
          <w:sz w:val="24"/>
          <w:szCs w:val="24"/>
        </w:rPr>
        <w:t>Warunek oceniony zostanie na podstawie wykazu robót budowlanych</w:t>
      </w:r>
      <w:r w:rsidRPr="00144C8F">
        <w:rPr>
          <w:b w:val="0"/>
          <w:bCs/>
          <w:iCs/>
          <w:sz w:val="24"/>
          <w:szCs w:val="24"/>
        </w:rPr>
        <w:t xml:space="preserve"> </w:t>
      </w:r>
      <w:r w:rsidRPr="00144C8F">
        <w:rPr>
          <w:b w:val="0"/>
          <w:sz w:val="24"/>
          <w:szCs w:val="24"/>
        </w:rPr>
        <w:t xml:space="preserve">polegających na budowie i/lub przebudowie dróg, parkingów i/lub zjazdów o nawierzchni asfaltowej </w:t>
      </w:r>
      <w:r w:rsidRPr="00144C8F">
        <w:rPr>
          <w:b w:val="0"/>
          <w:sz w:val="24"/>
          <w:szCs w:val="24"/>
        </w:rPr>
        <w:br/>
      </w:r>
      <w:r w:rsidRPr="002F7C76">
        <w:rPr>
          <w:b w:val="0"/>
          <w:sz w:val="24"/>
          <w:szCs w:val="24"/>
        </w:rPr>
        <w:t xml:space="preserve">o wartości min. </w:t>
      </w:r>
      <w:r w:rsidR="006235B4">
        <w:rPr>
          <w:b w:val="0"/>
          <w:sz w:val="24"/>
          <w:szCs w:val="24"/>
        </w:rPr>
        <w:t>5</w:t>
      </w:r>
      <w:r w:rsidRPr="002F7C76">
        <w:rPr>
          <w:b w:val="0"/>
          <w:sz w:val="24"/>
          <w:szCs w:val="24"/>
        </w:rPr>
        <w:t>00 000,00 zł</w:t>
      </w:r>
      <w:r w:rsidRPr="00E76028">
        <w:rPr>
          <w:b w:val="0"/>
          <w:sz w:val="24"/>
          <w:szCs w:val="24"/>
          <w:vertAlign w:val="superscript"/>
        </w:rPr>
        <w:t xml:space="preserve"> </w:t>
      </w:r>
      <w:r w:rsidRPr="00E76028">
        <w:rPr>
          <w:b w:val="0"/>
          <w:sz w:val="24"/>
          <w:szCs w:val="24"/>
        </w:rPr>
        <w:t xml:space="preserve"> każde</w:t>
      </w:r>
      <w:r w:rsidRPr="00144C8F">
        <w:rPr>
          <w:b w:val="0"/>
          <w:sz w:val="24"/>
          <w:szCs w:val="24"/>
        </w:rPr>
        <w:t xml:space="preserve">, </w:t>
      </w:r>
      <w:r w:rsidRPr="00144C8F">
        <w:rPr>
          <w:b w:val="0"/>
          <w:bCs/>
          <w:iCs/>
          <w:sz w:val="24"/>
          <w:szCs w:val="24"/>
        </w:rPr>
        <w:t xml:space="preserve">wykonanych </w:t>
      </w:r>
      <w:r w:rsidRPr="00144C8F">
        <w:rPr>
          <w:b w:val="0"/>
          <w:sz w:val="24"/>
          <w:szCs w:val="24"/>
        </w:rPr>
        <w:t>nie wcześniej niż w okresie ostatnich 5 lat przed upływem terminu składania ofert, a jeżeli okres prowadzenia działalności jest krótszy – w tym okresie, wraz</w:t>
      </w:r>
      <w:r w:rsidRPr="00144C8F">
        <w:rPr>
          <w:b w:val="0"/>
          <w:bCs/>
          <w:iCs/>
          <w:sz w:val="24"/>
          <w:szCs w:val="24"/>
        </w:rPr>
        <w:t xml:space="preserve"> z podaniem ich rodzaju, wartości, dat, miejsc wykonania i podmiotów, na rzecz których roboty te zostały wykonane, z załączeniem dowodów określających, czy te roboty zostały wyko</w:t>
      </w:r>
      <w:r>
        <w:rPr>
          <w:b w:val="0"/>
          <w:bCs/>
          <w:iCs/>
          <w:sz w:val="24"/>
          <w:szCs w:val="24"/>
        </w:rPr>
        <w:t xml:space="preserve">nane należycie, w szczególności informacji </w:t>
      </w:r>
      <w:r w:rsidRPr="00144C8F">
        <w:rPr>
          <w:b w:val="0"/>
          <w:bCs/>
          <w:iCs/>
          <w:sz w:val="24"/>
          <w:szCs w:val="24"/>
        </w:rPr>
        <w:t xml:space="preserve">o tym czy roboty zostały wykonane zgodnie </w:t>
      </w:r>
      <w:r>
        <w:rPr>
          <w:b w:val="0"/>
          <w:bCs/>
          <w:iCs/>
          <w:sz w:val="24"/>
          <w:szCs w:val="24"/>
        </w:rPr>
        <w:t xml:space="preserve">z przepisami prawa budowlanego </w:t>
      </w:r>
      <w:r w:rsidRPr="00144C8F">
        <w:rPr>
          <w:b w:val="0"/>
          <w:bCs/>
          <w:iCs/>
          <w:sz w:val="24"/>
          <w:szCs w:val="24"/>
        </w:rPr>
        <w:t xml:space="preserve">i prawidłowo ukończone, przy czym dowodami są referencje bądź inne dokumenty wystawione przez podmiot, na rzecz którego roboty budowlane były wykonywane, a jeżeli z uzasadnionej przyczyny o obiektywnym charakterze </w:t>
      </w:r>
      <w:r>
        <w:rPr>
          <w:b w:val="0"/>
          <w:bCs/>
          <w:iCs/>
          <w:sz w:val="24"/>
          <w:szCs w:val="24"/>
        </w:rPr>
        <w:t xml:space="preserve">wykonawca nie jest </w:t>
      </w:r>
      <w:r w:rsidRPr="00144C8F">
        <w:rPr>
          <w:b w:val="0"/>
          <w:bCs/>
          <w:iCs/>
          <w:sz w:val="24"/>
          <w:szCs w:val="24"/>
        </w:rPr>
        <w:t xml:space="preserve">w stanie uzyskać tych dokumentów – inne dokumenty. </w:t>
      </w:r>
    </w:p>
    <w:p w14:paraId="1CE74483" w14:textId="74280B96" w:rsidR="00134410" w:rsidRPr="00E76028" w:rsidRDefault="00134410" w:rsidP="00134410">
      <w:pPr>
        <w:pStyle w:val="WW-Tekstpodstawowy3"/>
        <w:ind w:left="567"/>
        <w:jc w:val="both"/>
        <w:rPr>
          <w:b w:val="0"/>
          <w:sz w:val="24"/>
          <w:szCs w:val="24"/>
        </w:rPr>
      </w:pPr>
      <w:r w:rsidRPr="00144C8F">
        <w:rPr>
          <w:b w:val="0"/>
          <w:bCs/>
          <w:iCs/>
          <w:sz w:val="24"/>
          <w:szCs w:val="24"/>
        </w:rPr>
        <w:t>Warunek zostanie uznany za spełniony, jeżeli Wykonawca</w:t>
      </w:r>
      <w:r w:rsidRPr="00144C8F">
        <w:rPr>
          <w:b w:val="0"/>
          <w:sz w:val="24"/>
          <w:szCs w:val="24"/>
        </w:rPr>
        <w:t xml:space="preserve"> wykaże się należycie wykonanymi, </w:t>
      </w:r>
      <w:r w:rsidRPr="00144C8F">
        <w:rPr>
          <w:b w:val="0"/>
          <w:bCs/>
          <w:iCs/>
          <w:sz w:val="24"/>
          <w:szCs w:val="24"/>
        </w:rPr>
        <w:t xml:space="preserve">zgodnie z przepisami prawa budowlanego i prawidłowo ukończonymi </w:t>
      </w:r>
      <w:r w:rsidRPr="00144C8F">
        <w:rPr>
          <w:b w:val="0"/>
          <w:sz w:val="24"/>
          <w:szCs w:val="24"/>
        </w:rPr>
        <w:t>co najmniej 2 zadaniami polegającymi na budowie i/lub przebudowie dróg, parkingów i/lub zjazdów o nawierzchni asfaltowej</w:t>
      </w:r>
      <w:r>
        <w:rPr>
          <w:b w:val="0"/>
          <w:sz w:val="24"/>
          <w:szCs w:val="24"/>
        </w:rPr>
        <w:t xml:space="preserve"> </w:t>
      </w:r>
      <w:r w:rsidRPr="002F7C76">
        <w:rPr>
          <w:b w:val="0"/>
          <w:sz w:val="24"/>
          <w:szCs w:val="24"/>
        </w:rPr>
        <w:t xml:space="preserve">o wartości min. </w:t>
      </w:r>
      <w:r w:rsidR="006235B4">
        <w:rPr>
          <w:b w:val="0"/>
          <w:sz w:val="24"/>
          <w:szCs w:val="24"/>
        </w:rPr>
        <w:t>5</w:t>
      </w:r>
      <w:r w:rsidRPr="002F7C76">
        <w:rPr>
          <w:b w:val="0"/>
          <w:sz w:val="24"/>
          <w:szCs w:val="24"/>
        </w:rPr>
        <w:t>00 000,00 zł</w:t>
      </w:r>
      <w:r w:rsidRPr="002F7C76">
        <w:rPr>
          <w:b w:val="0"/>
          <w:sz w:val="24"/>
          <w:szCs w:val="24"/>
          <w:vertAlign w:val="superscript"/>
        </w:rPr>
        <w:t xml:space="preserve"> </w:t>
      </w:r>
      <w:r w:rsidRPr="002F7C76">
        <w:rPr>
          <w:b w:val="0"/>
          <w:sz w:val="24"/>
          <w:szCs w:val="24"/>
        </w:rPr>
        <w:t xml:space="preserve"> każde.</w:t>
      </w:r>
      <w:r w:rsidRPr="00144C8F">
        <w:rPr>
          <w:b w:val="0"/>
          <w:sz w:val="24"/>
          <w:szCs w:val="24"/>
        </w:rPr>
        <w:t xml:space="preserve"> </w:t>
      </w:r>
    </w:p>
    <w:p w14:paraId="509DD634" w14:textId="27CD0F80" w:rsidR="00134410" w:rsidRPr="00134410" w:rsidRDefault="00134410" w:rsidP="00134410">
      <w:pPr>
        <w:pStyle w:val="WW-Tekstpodstawowy3"/>
        <w:tabs>
          <w:tab w:val="num" w:pos="993"/>
        </w:tabs>
        <w:ind w:left="567"/>
        <w:jc w:val="both"/>
        <w:rPr>
          <w:b w:val="0"/>
          <w:sz w:val="24"/>
          <w:szCs w:val="24"/>
        </w:rPr>
      </w:pPr>
      <w:r w:rsidRPr="00144C8F">
        <w:rPr>
          <w:b w:val="0"/>
          <w:sz w:val="24"/>
          <w:szCs w:val="24"/>
        </w:rPr>
        <w:t>Warunek wiedzy i doświadczenia nie podlega sumowaniu – wykonawca składający ofertę wykaże się realizacją min. 2 ww. zadań, lub jeden z uczestników konsorcjum wykaże się wykonaniem min. 2 zadań lub podmiot, na zasoby którego powołuje się wykonawca wykaże się realizacją min. 2 ww. zadań.</w:t>
      </w:r>
    </w:p>
    <w:p w14:paraId="549C6207" w14:textId="77777777" w:rsidR="00134410" w:rsidRPr="001234A5" w:rsidRDefault="00134410" w:rsidP="001234A5">
      <w:pPr>
        <w:spacing w:after="0" w:line="240" w:lineRule="auto"/>
        <w:jc w:val="both"/>
        <w:rPr>
          <w:rFonts w:ascii="Times New Roman" w:hAnsi="Times New Roman" w:cs="Times New Roman"/>
          <w:bCs/>
          <w:sz w:val="24"/>
          <w:szCs w:val="24"/>
        </w:rPr>
      </w:pPr>
    </w:p>
    <w:bookmarkEnd w:id="14"/>
    <w:p w14:paraId="3A79B3F9" w14:textId="3FB93B68" w:rsidR="0046261D" w:rsidRPr="008845AA" w:rsidRDefault="009241C8" w:rsidP="000D5CCB">
      <w:pPr>
        <w:pStyle w:val="Akapitzlist"/>
        <w:numPr>
          <w:ilvl w:val="5"/>
          <w:numId w:val="27"/>
        </w:numPr>
        <w:spacing w:after="0" w:line="240" w:lineRule="auto"/>
        <w:ind w:left="1134" w:hanging="283"/>
        <w:jc w:val="both"/>
        <w:rPr>
          <w:rFonts w:ascii="Times New Roman" w:hAnsi="Times New Roman" w:cs="Times New Roman"/>
          <w:b/>
          <w:sz w:val="24"/>
          <w:szCs w:val="24"/>
        </w:rPr>
      </w:pPr>
      <w:r w:rsidRPr="008845AA">
        <w:rPr>
          <w:rFonts w:ascii="Times New Roman" w:hAnsi="Times New Roman" w:cs="Times New Roman"/>
          <w:b/>
          <w:sz w:val="24"/>
          <w:szCs w:val="24"/>
          <w:u w:val="single"/>
        </w:rPr>
        <w:t>warunek dotyczący</w:t>
      </w:r>
      <w:r w:rsidR="00D57C0E" w:rsidRPr="008845AA">
        <w:rPr>
          <w:rFonts w:ascii="Times New Roman" w:hAnsi="Times New Roman" w:cs="Times New Roman"/>
          <w:b/>
          <w:sz w:val="24"/>
          <w:szCs w:val="24"/>
          <w:u w:val="single"/>
        </w:rPr>
        <w:t xml:space="preserve"> osób skierowanych przez </w:t>
      </w:r>
      <w:r w:rsidR="00016198">
        <w:rPr>
          <w:rFonts w:ascii="Times New Roman" w:hAnsi="Times New Roman" w:cs="Times New Roman"/>
          <w:b/>
          <w:sz w:val="24"/>
          <w:szCs w:val="24"/>
          <w:u w:val="single"/>
        </w:rPr>
        <w:t>w</w:t>
      </w:r>
      <w:r w:rsidR="00D57C0E" w:rsidRPr="008845AA">
        <w:rPr>
          <w:rFonts w:ascii="Times New Roman" w:hAnsi="Times New Roman" w:cs="Times New Roman"/>
          <w:b/>
          <w:sz w:val="24"/>
          <w:szCs w:val="24"/>
          <w:u w:val="single"/>
        </w:rPr>
        <w:t>ykonawcę do realizacji zamówienia</w:t>
      </w:r>
      <w:r w:rsidR="00D57C0E" w:rsidRPr="008845AA">
        <w:rPr>
          <w:rFonts w:ascii="Times New Roman" w:hAnsi="Times New Roman" w:cs="Times New Roman"/>
          <w:b/>
          <w:sz w:val="24"/>
          <w:szCs w:val="24"/>
        </w:rPr>
        <w:t xml:space="preserve"> tj. warunek dotyczący dysponowania</w:t>
      </w:r>
      <w:r w:rsidR="00016198">
        <w:rPr>
          <w:rFonts w:ascii="Times New Roman" w:hAnsi="Times New Roman" w:cs="Times New Roman"/>
          <w:b/>
          <w:sz w:val="24"/>
          <w:szCs w:val="24"/>
        </w:rPr>
        <w:t xml:space="preserve"> co najmniej jedną</w:t>
      </w:r>
      <w:r w:rsidR="0046261D" w:rsidRPr="008845AA">
        <w:rPr>
          <w:rFonts w:ascii="Times New Roman" w:hAnsi="Times New Roman" w:cs="Times New Roman"/>
          <w:b/>
          <w:sz w:val="24"/>
          <w:szCs w:val="24"/>
        </w:rPr>
        <w:t xml:space="preserve"> osob</w:t>
      </w:r>
      <w:r w:rsidR="00724C73" w:rsidRPr="008845AA">
        <w:rPr>
          <w:rFonts w:ascii="Times New Roman" w:hAnsi="Times New Roman" w:cs="Times New Roman"/>
          <w:b/>
          <w:sz w:val="24"/>
          <w:szCs w:val="24"/>
        </w:rPr>
        <w:t>ą</w:t>
      </w:r>
      <w:bookmarkStart w:id="15" w:name="_Hlk65754515"/>
      <w:r w:rsidR="00724C73" w:rsidRPr="008845AA">
        <w:rPr>
          <w:rFonts w:ascii="Times New Roman" w:hAnsi="Times New Roman" w:cs="Times New Roman"/>
          <w:b/>
          <w:sz w:val="24"/>
          <w:szCs w:val="24"/>
        </w:rPr>
        <w:t xml:space="preserve"> </w:t>
      </w:r>
      <w:r w:rsidR="0046261D" w:rsidRPr="008845AA">
        <w:rPr>
          <w:rFonts w:ascii="Times New Roman" w:hAnsi="Times New Roman" w:cs="Times New Roman"/>
          <w:bCs/>
          <w:sz w:val="24"/>
          <w:szCs w:val="24"/>
        </w:rPr>
        <w:t xml:space="preserve">posiadającą uprawnienia budowlane do </w:t>
      </w:r>
      <w:r w:rsidR="00724C73" w:rsidRPr="008845AA">
        <w:rPr>
          <w:rFonts w:ascii="Times New Roman" w:hAnsi="Times New Roman" w:cs="Times New Roman"/>
          <w:bCs/>
          <w:sz w:val="24"/>
          <w:szCs w:val="24"/>
        </w:rPr>
        <w:t xml:space="preserve">kierowania robotami budowlanymi </w:t>
      </w:r>
      <w:r w:rsidR="0016118A" w:rsidRPr="008845AA">
        <w:rPr>
          <w:rFonts w:ascii="Times New Roman" w:hAnsi="Times New Roman" w:cs="Times New Roman"/>
          <w:bCs/>
          <w:sz w:val="24"/>
          <w:szCs w:val="24"/>
        </w:rPr>
        <w:t xml:space="preserve">w </w:t>
      </w:r>
      <w:r w:rsidR="0046261D" w:rsidRPr="008845AA">
        <w:rPr>
          <w:rFonts w:ascii="Times New Roman" w:hAnsi="Times New Roman" w:cs="Times New Roman"/>
          <w:bCs/>
          <w:sz w:val="24"/>
          <w:szCs w:val="24"/>
        </w:rPr>
        <w:t xml:space="preserve">specjalności </w:t>
      </w:r>
      <w:r w:rsidR="008845AA" w:rsidRPr="008845AA">
        <w:rPr>
          <w:rFonts w:ascii="Times New Roman" w:hAnsi="Times New Roman" w:cs="Times New Roman"/>
          <w:bCs/>
          <w:sz w:val="24"/>
          <w:szCs w:val="24"/>
        </w:rPr>
        <w:t>inżynieryjnej drogowej</w:t>
      </w:r>
      <w:r w:rsidR="00724C73" w:rsidRPr="008845AA">
        <w:rPr>
          <w:rFonts w:ascii="Times New Roman" w:hAnsi="Times New Roman" w:cs="Times New Roman"/>
          <w:bCs/>
          <w:sz w:val="24"/>
          <w:szCs w:val="24"/>
        </w:rPr>
        <w:t>.</w:t>
      </w:r>
    </w:p>
    <w:bookmarkEnd w:id="15"/>
    <w:p w14:paraId="2937A405" w14:textId="746B32D4" w:rsidR="000C0438" w:rsidRPr="00F6569B" w:rsidRDefault="000C0438" w:rsidP="00D57C0E">
      <w:pPr>
        <w:pStyle w:val="Akapitzlist"/>
        <w:spacing w:after="0" w:line="240" w:lineRule="auto"/>
        <w:ind w:left="1134"/>
        <w:jc w:val="both"/>
        <w:rPr>
          <w:rFonts w:ascii="Times New Roman" w:hAnsi="Times New Roman" w:cs="Times New Roman"/>
          <w:b/>
          <w:sz w:val="24"/>
          <w:szCs w:val="24"/>
          <w:highlight w:val="yellow"/>
        </w:rPr>
      </w:pPr>
    </w:p>
    <w:p w14:paraId="42E3EBCC" w14:textId="0B1FBBF4" w:rsidR="0046261D" w:rsidRPr="008845AA" w:rsidRDefault="0046261D" w:rsidP="00D13AAC">
      <w:pPr>
        <w:pStyle w:val="NormalnyWeb"/>
        <w:spacing w:before="0" w:beforeAutospacing="0" w:after="0" w:afterAutospacing="0"/>
        <w:ind w:left="1134"/>
        <w:rPr>
          <w:color w:val="000000"/>
          <w:sz w:val="24"/>
          <w:szCs w:val="24"/>
        </w:rPr>
      </w:pPr>
      <w:r w:rsidRPr="008845AA">
        <w:rPr>
          <w:sz w:val="24"/>
          <w:szCs w:val="24"/>
        </w:rPr>
        <w:t xml:space="preserve">Osoby posiadające uprawnienia budowlane do kierowania robotami budowlanymi </w:t>
      </w:r>
      <w:r w:rsidRPr="008845AA">
        <w:rPr>
          <w:color w:val="000000"/>
          <w:sz w:val="24"/>
          <w:szCs w:val="24"/>
        </w:rPr>
        <w:t>powinny posiadać uprawnienia budowlane zgodnie z ustawą z dnia 7 lipca 1994 r. Prawo budowlane (tekst jedn. Dz. U. z 20</w:t>
      </w:r>
      <w:r w:rsidR="00D13AAC" w:rsidRPr="008845AA">
        <w:rPr>
          <w:color w:val="000000"/>
          <w:sz w:val="24"/>
          <w:szCs w:val="24"/>
        </w:rPr>
        <w:t>2</w:t>
      </w:r>
      <w:r w:rsidR="004C2D0E">
        <w:rPr>
          <w:color w:val="000000"/>
          <w:sz w:val="24"/>
          <w:szCs w:val="24"/>
        </w:rPr>
        <w:t>1</w:t>
      </w:r>
      <w:r w:rsidRPr="008845AA">
        <w:rPr>
          <w:color w:val="000000"/>
          <w:sz w:val="24"/>
          <w:szCs w:val="24"/>
        </w:rPr>
        <w:t xml:space="preserve"> r., poz. </w:t>
      </w:r>
      <w:r w:rsidR="004C2D0E">
        <w:rPr>
          <w:color w:val="000000"/>
          <w:sz w:val="24"/>
          <w:szCs w:val="24"/>
        </w:rPr>
        <w:t>2351</w:t>
      </w:r>
      <w:r w:rsidRPr="008845AA">
        <w:rPr>
          <w:color w:val="000000"/>
          <w:sz w:val="24"/>
          <w:szCs w:val="24"/>
        </w:rPr>
        <w:t xml:space="preserve"> ze zm.) oraz Rozporządzeniem Ministra Inwestycji i Rozwoju z dnia 29 kwietnia 2019 r. w</w:t>
      </w:r>
      <w:r w:rsidR="00053910" w:rsidRPr="008845AA">
        <w:rPr>
          <w:color w:val="000000"/>
          <w:sz w:val="24"/>
          <w:szCs w:val="24"/>
        </w:rPr>
        <w:t> </w:t>
      </w:r>
      <w:r w:rsidRPr="008845AA">
        <w:rPr>
          <w:color w:val="000000"/>
          <w:sz w:val="24"/>
          <w:szCs w:val="24"/>
        </w:rPr>
        <w:t xml:space="preserve">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w:t>
      </w:r>
      <w:r w:rsidRPr="008845AA">
        <w:rPr>
          <w:color w:val="000000"/>
          <w:sz w:val="24"/>
          <w:szCs w:val="24"/>
        </w:rPr>
        <w:lastRenderedPageBreak/>
        <w:t>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4C2D0E">
        <w:rPr>
          <w:color w:val="000000"/>
          <w:sz w:val="24"/>
          <w:szCs w:val="24"/>
        </w:rPr>
        <w:t>1</w:t>
      </w:r>
      <w:r w:rsidRPr="008845AA">
        <w:rPr>
          <w:color w:val="000000"/>
          <w:sz w:val="24"/>
          <w:szCs w:val="24"/>
        </w:rPr>
        <w:t xml:space="preserve"> r., poz. </w:t>
      </w:r>
      <w:r w:rsidR="004C2D0E">
        <w:rPr>
          <w:color w:val="000000"/>
          <w:sz w:val="24"/>
          <w:szCs w:val="24"/>
        </w:rPr>
        <w:t>1646</w:t>
      </w:r>
      <w:r w:rsidRPr="008845AA">
        <w:rPr>
          <w:color w:val="000000"/>
          <w:sz w:val="24"/>
          <w:szCs w:val="24"/>
        </w:rPr>
        <w:t>).</w:t>
      </w:r>
    </w:p>
    <w:p w14:paraId="6356E245" w14:textId="77777777" w:rsidR="004C0BBB" w:rsidRPr="00F6569B" w:rsidRDefault="004C0BBB" w:rsidP="00D13AAC">
      <w:pPr>
        <w:pStyle w:val="NormalnyWeb"/>
        <w:spacing w:before="0" w:beforeAutospacing="0" w:after="0" w:afterAutospacing="0"/>
        <w:ind w:left="1134"/>
        <w:rPr>
          <w:color w:val="000000"/>
          <w:sz w:val="24"/>
          <w:szCs w:val="24"/>
          <w:highlight w:val="yellow"/>
        </w:rPr>
      </w:pPr>
    </w:p>
    <w:p w14:paraId="021154E5" w14:textId="748D22CF" w:rsidR="00983FD9" w:rsidRPr="008845AA" w:rsidRDefault="000C0438" w:rsidP="000D5CCB">
      <w:pPr>
        <w:pStyle w:val="Akapitzlist"/>
        <w:numPr>
          <w:ilvl w:val="1"/>
          <w:numId w:val="29"/>
        </w:numPr>
        <w:spacing w:after="0" w:line="240" w:lineRule="auto"/>
        <w:ind w:left="567" w:hanging="283"/>
        <w:jc w:val="both"/>
        <w:rPr>
          <w:rFonts w:ascii="Times New Roman" w:eastAsia="Calibri" w:hAnsi="Times New Roman" w:cs="Times New Roman"/>
          <w:sz w:val="24"/>
          <w:szCs w:val="24"/>
        </w:rPr>
      </w:pPr>
      <w:r w:rsidRPr="008845AA">
        <w:rPr>
          <w:rFonts w:ascii="Times New Roman" w:eastAsia="Calibri" w:hAnsi="Times New Roman" w:cs="Times New Roman"/>
          <w:sz w:val="24"/>
          <w:szCs w:val="24"/>
        </w:rPr>
        <w:t xml:space="preserve">Zamawiający, w stosunku do Wykonawców </w:t>
      </w:r>
      <w:r w:rsidRPr="001E4AA7">
        <w:rPr>
          <w:rFonts w:ascii="Times New Roman" w:eastAsia="Calibri" w:hAnsi="Times New Roman" w:cs="Times New Roman"/>
          <w:sz w:val="24"/>
          <w:szCs w:val="24"/>
          <w:u w:val="single"/>
        </w:rPr>
        <w:t>wspólnie ubiegających się o udzielenie</w:t>
      </w:r>
      <w:r w:rsidRPr="008845AA">
        <w:rPr>
          <w:rFonts w:ascii="Times New Roman" w:eastAsia="Calibri" w:hAnsi="Times New Roman" w:cs="Times New Roman"/>
          <w:sz w:val="24"/>
          <w:szCs w:val="24"/>
        </w:rPr>
        <w:t xml:space="preserve"> </w:t>
      </w:r>
      <w:r w:rsidRPr="001E4AA7">
        <w:rPr>
          <w:rFonts w:ascii="Times New Roman" w:eastAsia="Calibri" w:hAnsi="Times New Roman" w:cs="Times New Roman"/>
          <w:sz w:val="24"/>
          <w:szCs w:val="24"/>
          <w:u w:val="single"/>
        </w:rPr>
        <w:t>zamówienia,</w:t>
      </w:r>
      <w:r w:rsidRPr="008845AA">
        <w:rPr>
          <w:rFonts w:ascii="Times New Roman" w:eastAsia="Calibri" w:hAnsi="Times New Roman" w:cs="Times New Roman"/>
          <w:sz w:val="24"/>
          <w:szCs w:val="24"/>
        </w:rPr>
        <w:t xml:space="preserve"> w odniesieniu do warunku dotyczącego zdolności technicznej lub zawodowej – dopuszcza łączne spełnianie warunku przez Wykonawców. </w:t>
      </w:r>
    </w:p>
    <w:p w14:paraId="395B0289" w14:textId="3DC9EAA8" w:rsidR="000C0438" w:rsidRDefault="000C0438" w:rsidP="000D5CCB">
      <w:pPr>
        <w:pStyle w:val="Akapitzlist"/>
        <w:numPr>
          <w:ilvl w:val="1"/>
          <w:numId w:val="29"/>
        </w:numPr>
        <w:spacing w:after="0" w:line="240" w:lineRule="auto"/>
        <w:ind w:left="567" w:hanging="283"/>
        <w:jc w:val="both"/>
        <w:rPr>
          <w:rFonts w:ascii="Times New Roman" w:eastAsia="Calibri" w:hAnsi="Times New Roman" w:cs="Times New Roman"/>
          <w:sz w:val="24"/>
          <w:szCs w:val="24"/>
        </w:rPr>
      </w:pPr>
      <w:r w:rsidRPr="001E4AA7">
        <w:rPr>
          <w:rFonts w:ascii="Times New Roman" w:eastAsia="Calibri" w:hAnsi="Times New Roman" w:cs="Times New Roman"/>
          <w:sz w:val="24"/>
          <w:szCs w:val="24"/>
        </w:rPr>
        <w:t>Ocena spełniania warunków udziału w postępowaniu o zamówienie publiczne przeprowadzona będzie w oparciu o złożone przez wykonawców oświadczenia i</w:t>
      </w:r>
      <w:r w:rsidR="00983FD9" w:rsidRPr="001E4AA7">
        <w:rPr>
          <w:rFonts w:ascii="Times New Roman" w:eastAsia="Calibri" w:hAnsi="Times New Roman" w:cs="Times New Roman"/>
          <w:sz w:val="24"/>
          <w:szCs w:val="24"/>
        </w:rPr>
        <w:t> </w:t>
      </w:r>
      <w:r w:rsidRPr="001E4AA7">
        <w:rPr>
          <w:rFonts w:ascii="Times New Roman" w:eastAsia="Calibri" w:hAnsi="Times New Roman" w:cs="Times New Roman"/>
          <w:sz w:val="24"/>
          <w:szCs w:val="24"/>
        </w:rPr>
        <w:t xml:space="preserve">dokumenty zgodnie z formułą „spełnia – nie spełnia”. </w:t>
      </w:r>
    </w:p>
    <w:p w14:paraId="063C0BB9" w14:textId="2E444E5A" w:rsidR="0038270D" w:rsidRPr="0038270D" w:rsidRDefault="0038270D" w:rsidP="0038270D">
      <w:pPr>
        <w:pStyle w:val="Akapitzlist"/>
        <w:spacing w:after="0" w:line="240" w:lineRule="auto"/>
        <w:ind w:left="567"/>
        <w:jc w:val="both"/>
        <w:rPr>
          <w:rFonts w:ascii="Times New Roman" w:eastAsia="Calibri" w:hAnsi="Times New Roman" w:cs="Times New Roman"/>
          <w:b/>
          <w:bCs/>
          <w:sz w:val="24"/>
          <w:szCs w:val="24"/>
        </w:rPr>
      </w:pPr>
      <w:r w:rsidRPr="0038270D">
        <w:rPr>
          <w:rFonts w:ascii="Times New Roman" w:eastAsia="Calibri" w:hAnsi="Times New Roman" w:cs="Times New Roman"/>
          <w:b/>
          <w:bCs/>
          <w:sz w:val="24"/>
          <w:szCs w:val="24"/>
        </w:rPr>
        <w:t>Powoływanie się na zasoby innych podmiotów (podmiotów trzecich)</w:t>
      </w:r>
    </w:p>
    <w:p w14:paraId="2683C795" w14:textId="552BCF3B" w:rsidR="0010068E" w:rsidRPr="008845AA" w:rsidRDefault="000C0438" w:rsidP="000D5CCB">
      <w:pPr>
        <w:pStyle w:val="Akapitzlist"/>
        <w:numPr>
          <w:ilvl w:val="1"/>
          <w:numId w:val="29"/>
        </w:numPr>
        <w:spacing w:after="0" w:line="240" w:lineRule="auto"/>
        <w:ind w:left="567" w:hanging="283"/>
        <w:jc w:val="both"/>
        <w:rPr>
          <w:rFonts w:ascii="Times New Roman" w:eastAsia="Calibri" w:hAnsi="Times New Roman" w:cs="Times New Roman"/>
          <w:sz w:val="24"/>
          <w:szCs w:val="24"/>
        </w:rPr>
      </w:pPr>
      <w:r w:rsidRPr="008845AA">
        <w:rPr>
          <w:rFonts w:ascii="Times New Roman" w:eastAsia="Calibri" w:hAnsi="Times New Roman" w:cs="Times New Roman"/>
          <w:sz w:val="24"/>
          <w:szCs w:val="24"/>
        </w:rPr>
        <w:t xml:space="preserve">Wykonawca może w celu potwierdzenia spełniania warunków udziału w postępowaniu, </w:t>
      </w:r>
      <w:r w:rsidRPr="008845AA">
        <w:rPr>
          <w:rFonts w:ascii="Times New Roman" w:eastAsia="Calibri" w:hAnsi="Times New Roman" w:cs="Times New Roman"/>
          <w:sz w:val="24"/>
          <w:szCs w:val="24"/>
        </w:rPr>
        <w:br/>
        <w:t>w stosownych sytuacjach oraz w odniesieniu do konkretnego zamówienia, lub jego części, polegać na zdolnościach technicznych lub zawodowych innych podmiotów</w:t>
      </w:r>
      <w:r w:rsidR="00BA43CD">
        <w:rPr>
          <w:rFonts w:ascii="Times New Roman" w:eastAsia="Calibri" w:hAnsi="Times New Roman" w:cs="Times New Roman"/>
          <w:sz w:val="24"/>
          <w:szCs w:val="24"/>
        </w:rPr>
        <w:t xml:space="preserve"> (podmiotów udostępniających zasoby)</w:t>
      </w:r>
      <w:r w:rsidRPr="008845AA">
        <w:rPr>
          <w:rFonts w:ascii="Times New Roman" w:eastAsia="Calibri" w:hAnsi="Times New Roman" w:cs="Times New Roman"/>
          <w:sz w:val="24"/>
          <w:szCs w:val="24"/>
        </w:rPr>
        <w:t>, niezależnie od charakteru prawnego łączących go z nim stosunków prawnych.</w:t>
      </w:r>
      <w:r w:rsidR="0010068E" w:rsidRPr="008845AA">
        <w:rPr>
          <w:rFonts w:ascii="Times New Roman" w:eastAsia="Calibri" w:hAnsi="Times New Roman" w:cs="Times New Roman"/>
          <w:sz w:val="24"/>
          <w:szCs w:val="24"/>
        </w:rPr>
        <w:t xml:space="preserve"> W odniesieniu do warunku dotyczącego doświadczenia Wykonawca może polegać na zdolnościach podmiotów udostępniających zasoby, jeśli podmioty te wykonają </w:t>
      </w:r>
      <w:r w:rsidR="00724C73" w:rsidRPr="008845AA">
        <w:rPr>
          <w:rFonts w:ascii="Times New Roman" w:eastAsia="Calibri" w:hAnsi="Times New Roman" w:cs="Times New Roman"/>
          <w:sz w:val="24"/>
          <w:szCs w:val="24"/>
        </w:rPr>
        <w:t>roboty budowlane</w:t>
      </w:r>
      <w:r w:rsidR="0010068E" w:rsidRPr="008845AA">
        <w:rPr>
          <w:rFonts w:ascii="Times New Roman" w:eastAsia="Calibri" w:hAnsi="Times New Roman" w:cs="Times New Roman"/>
          <w:sz w:val="24"/>
          <w:szCs w:val="24"/>
        </w:rPr>
        <w:t xml:space="preserve"> do realizacji których te zdolności są wymagane.</w:t>
      </w:r>
    </w:p>
    <w:p w14:paraId="0C068721" w14:textId="1ADE55AD" w:rsidR="000C0438" w:rsidRPr="00D25092" w:rsidRDefault="000C0438" w:rsidP="000D5CCB">
      <w:pPr>
        <w:pStyle w:val="Akapitzlist"/>
        <w:numPr>
          <w:ilvl w:val="1"/>
          <w:numId w:val="29"/>
        </w:numPr>
        <w:spacing w:after="0" w:line="240" w:lineRule="auto"/>
        <w:ind w:left="567" w:hanging="283"/>
        <w:jc w:val="both"/>
        <w:rPr>
          <w:rFonts w:ascii="Times New Roman" w:eastAsia="Calibri" w:hAnsi="Times New Roman" w:cs="Times New Roman"/>
          <w:sz w:val="24"/>
          <w:szCs w:val="24"/>
        </w:rPr>
      </w:pPr>
      <w:r w:rsidRPr="008845AA">
        <w:rPr>
          <w:rFonts w:ascii="Times New Roman" w:eastAsia="Calibri" w:hAnsi="Times New Roman" w:cs="Times New Roman"/>
          <w:sz w:val="24"/>
          <w:szCs w:val="24"/>
        </w:rPr>
        <w:t>Wykonawca, który polega na zdolnościach podmiotów</w:t>
      </w:r>
      <w:r w:rsidR="0010068E" w:rsidRPr="008845AA">
        <w:rPr>
          <w:rFonts w:ascii="Times New Roman" w:eastAsia="Calibri" w:hAnsi="Times New Roman" w:cs="Times New Roman"/>
          <w:sz w:val="24"/>
          <w:szCs w:val="24"/>
        </w:rPr>
        <w:t xml:space="preserve"> udostępniających zasoby</w:t>
      </w:r>
      <w:r w:rsidRPr="008845AA">
        <w:rPr>
          <w:rFonts w:ascii="Times New Roman" w:eastAsia="Calibri" w:hAnsi="Times New Roman" w:cs="Times New Roman"/>
          <w:sz w:val="24"/>
          <w:szCs w:val="24"/>
        </w:rPr>
        <w:t xml:space="preserve">, musi udowodnić zamawiającemu, że realizując zamówienie, będzie dysponował niezbędnymi zasobami tych podmiotów, w szczególności </w:t>
      </w:r>
      <w:r w:rsidRPr="0038270D">
        <w:rPr>
          <w:rFonts w:ascii="Times New Roman" w:eastAsia="Calibri" w:hAnsi="Times New Roman" w:cs="Times New Roman"/>
          <w:b/>
          <w:bCs/>
          <w:sz w:val="24"/>
          <w:szCs w:val="24"/>
          <w:u w:val="single"/>
        </w:rPr>
        <w:t>dołączając do oferty zobowiązanie tych podmiotów</w:t>
      </w:r>
      <w:r w:rsidRPr="008845AA">
        <w:rPr>
          <w:rFonts w:ascii="Times New Roman" w:eastAsia="Calibri" w:hAnsi="Times New Roman" w:cs="Times New Roman"/>
          <w:b/>
          <w:bCs/>
          <w:sz w:val="24"/>
          <w:szCs w:val="24"/>
        </w:rPr>
        <w:t xml:space="preserve"> </w:t>
      </w:r>
      <w:r w:rsidRPr="008845AA">
        <w:rPr>
          <w:rFonts w:ascii="Times New Roman" w:eastAsia="Calibri" w:hAnsi="Times New Roman" w:cs="Times New Roman"/>
          <w:sz w:val="24"/>
          <w:szCs w:val="24"/>
        </w:rPr>
        <w:t>do oddania mu do dyspozycji niezbędnych zasobów na potrzeby realizacji zamówienia (w formie elektronicznej</w:t>
      </w:r>
      <w:r w:rsidR="0010068E" w:rsidRPr="008845AA">
        <w:rPr>
          <w:rFonts w:ascii="Times New Roman" w:eastAsia="Calibri" w:hAnsi="Times New Roman" w:cs="Times New Roman"/>
          <w:sz w:val="24"/>
          <w:szCs w:val="24"/>
        </w:rPr>
        <w:t xml:space="preserve"> podpisane kwalifikowanym podpisem elektronicznym) lub</w:t>
      </w:r>
      <w:r w:rsidRPr="008845AA">
        <w:rPr>
          <w:rFonts w:ascii="Times New Roman" w:eastAsia="Calibri" w:hAnsi="Times New Roman" w:cs="Times New Roman"/>
          <w:sz w:val="24"/>
          <w:szCs w:val="24"/>
        </w:rPr>
        <w:t xml:space="preserve"> w postaci elektronicznej opatrzonej podpisem zaufanym lub podpisem osobistym),</w:t>
      </w:r>
      <w:r w:rsidRPr="008845AA">
        <w:rPr>
          <w:rFonts w:ascii="Times New Roman" w:eastAsia="Calibri" w:hAnsi="Times New Roman" w:cs="Times New Roman"/>
          <w:b/>
          <w:bCs/>
          <w:i/>
          <w:iCs/>
          <w:sz w:val="24"/>
          <w:szCs w:val="24"/>
        </w:rPr>
        <w:t xml:space="preserve"> </w:t>
      </w:r>
      <w:r w:rsidRPr="008845AA">
        <w:rPr>
          <w:rFonts w:ascii="Times New Roman" w:eastAsia="Calibri" w:hAnsi="Times New Roman" w:cs="Times New Roman"/>
          <w:bCs/>
          <w:iCs/>
          <w:sz w:val="24"/>
          <w:szCs w:val="24"/>
        </w:rPr>
        <w:t xml:space="preserve">zgodnie z </w:t>
      </w:r>
      <w:r w:rsidR="0010068E" w:rsidRPr="008845AA">
        <w:rPr>
          <w:rFonts w:ascii="Times New Roman" w:eastAsia="Calibri" w:hAnsi="Times New Roman" w:cs="Times New Roman"/>
          <w:b/>
          <w:iCs/>
          <w:sz w:val="24"/>
          <w:szCs w:val="24"/>
        </w:rPr>
        <w:t>z</w:t>
      </w:r>
      <w:r w:rsidRPr="008845AA">
        <w:rPr>
          <w:rFonts w:ascii="Times New Roman" w:eastAsia="Calibri" w:hAnsi="Times New Roman" w:cs="Times New Roman"/>
          <w:b/>
          <w:bCs/>
          <w:iCs/>
          <w:sz w:val="24"/>
          <w:szCs w:val="24"/>
        </w:rPr>
        <w:t xml:space="preserve">ałącznikiem nr </w:t>
      </w:r>
      <w:r w:rsidR="0010068E" w:rsidRPr="008845AA">
        <w:rPr>
          <w:rFonts w:ascii="Times New Roman" w:eastAsia="Calibri" w:hAnsi="Times New Roman" w:cs="Times New Roman"/>
          <w:b/>
          <w:bCs/>
          <w:iCs/>
          <w:sz w:val="24"/>
          <w:szCs w:val="24"/>
        </w:rPr>
        <w:t>3</w:t>
      </w:r>
      <w:r w:rsidRPr="008845AA">
        <w:rPr>
          <w:rFonts w:ascii="Times New Roman" w:eastAsia="Calibri" w:hAnsi="Times New Roman" w:cs="Times New Roman"/>
          <w:b/>
          <w:bCs/>
          <w:iCs/>
          <w:sz w:val="24"/>
          <w:szCs w:val="24"/>
        </w:rPr>
        <w:t xml:space="preserve"> do SWZ.</w:t>
      </w:r>
      <w:r w:rsidR="00CE51CC" w:rsidRPr="008845AA">
        <w:rPr>
          <w:rFonts w:ascii="Times New Roman" w:eastAsia="Calibri" w:hAnsi="Times New Roman" w:cs="Times New Roman"/>
          <w:b/>
          <w:bCs/>
          <w:iCs/>
          <w:sz w:val="24"/>
          <w:szCs w:val="24"/>
        </w:rPr>
        <w:t xml:space="preserve"> </w:t>
      </w:r>
      <w:r w:rsidRPr="008845AA">
        <w:rPr>
          <w:rFonts w:ascii="Times New Roman" w:eastAsia="Calibri" w:hAnsi="Times New Roman" w:cs="Times New Roman"/>
          <w:iCs/>
          <w:sz w:val="24"/>
          <w:szCs w:val="24"/>
        </w:rPr>
        <w:t xml:space="preserve">Wykonawca może przedstawić też inny środek dowodowy potwierdzający, że wykonawca realizując </w:t>
      </w:r>
      <w:r w:rsidRPr="00D25092">
        <w:rPr>
          <w:rFonts w:ascii="Times New Roman" w:eastAsia="Calibri" w:hAnsi="Times New Roman" w:cs="Times New Roman"/>
          <w:iCs/>
          <w:sz w:val="24"/>
          <w:szCs w:val="24"/>
        </w:rPr>
        <w:t>zamówienie, będzie dysponował niezbędnymi zasobami tych podmiotów</w:t>
      </w:r>
      <w:r w:rsidR="00CE51CC" w:rsidRPr="00D25092">
        <w:rPr>
          <w:rFonts w:ascii="Times New Roman" w:eastAsia="Calibri" w:hAnsi="Times New Roman" w:cs="Times New Roman"/>
          <w:iCs/>
          <w:sz w:val="24"/>
          <w:szCs w:val="24"/>
        </w:rPr>
        <w:t>.</w:t>
      </w:r>
    </w:p>
    <w:p w14:paraId="2D2A58A8" w14:textId="77777777" w:rsidR="00CE51CC" w:rsidRPr="00D25092" w:rsidRDefault="000C0438" w:rsidP="000D5CCB">
      <w:pPr>
        <w:pStyle w:val="Akapitzlist"/>
        <w:numPr>
          <w:ilvl w:val="1"/>
          <w:numId w:val="29"/>
        </w:numPr>
        <w:spacing w:after="0" w:line="240" w:lineRule="auto"/>
        <w:ind w:left="567" w:hanging="283"/>
        <w:jc w:val="both"/>
        <w:rPr>
          <w:rFonts w:ascii="Times New Roman" w:eastAsia="Calibri" w:hAnsi="Times New Roman" w:cs="Times New Roman"/>
          <w:sz w:val="24"/>
          <w:szCs w:val="24"/>
        </w:rPr>
      </w:pPr>
      <w:r w:rsidRPr="00D25092">
        <w:rPr>
          <w:rFonts w:ascii="Times New Roman" w:eastAsia="Calibri" w:hAnsi="Times New Roman" w:cs="Times New Roman"/>
          <w:sz w:val="24"/>
          <w:szCs w:val="24"/>
        </w:rPr>
        <w:t xml:space="preserve">Ze zobowiązania lub innych dokumentów potwierdzających udostępnienie zasobów przez inne podmioty musi bezspornie i jednoznacznie wynikać w szczególności: </w:t>
      </w:r>
    </w:p>
    <w:p w14:paraId="125DFB22" w14:textId="141C11F5" w:rsidR="000C0438" w:rsidRPr="00D25092" w:rsidRDefault="000C0438" w:rsidP="000D5CCB">
      <w:pPr>
        <w:pStyle w:val="Akapitzlist"/>
        <w:numPr>
          <w:ilvl w:val="0"/>
          <w:numId w:val="30"/>
        </w:numPr>
        <w:spacing w:after="0" w:line="240" w:lineRule="auto"/>
        <w:ind w:left="851" w:hanging="284"/>
        <w:jc w:val="both"/>
        <w:rPr>
          <w:rFonts w:ascii="Times New Roman" w:eastAsia="Calibri" w:hAnsi="Times New Roman" w:cs="Times New Roman"/>
          <w:sz w:val="24"/>
          <w:szCs w:val="24"/>
        </w:rPr>
      </w:pPr>
      <w:r w:rsidRPr="00D25092">
        <w:rPr>
          <w:rFonts w:ascii="Times New Roman" w:eastAsia="Calibri" w:hAnsi="Times New Roman" w:cs="Times New Roman"/>
          <w:sz w:val="24"/>
          <w:szCs w:val="24"/>
        </w:rPr>
        <w:t>zakres dostępnych wykonawcy zasobów podmiotu udostępniającego zasoby</w:t>
      </w:r>
      <w:r w:rsidR="00CE51CC" w:rsidRPr="00D25092">
        <w:rPr>
          <w:rFonts w:ascii="Times New Roman" w:eastAsia="Calibri" w:hAnsi="Times New Roman" w:cs="Times New Roman"/>
          <w:sz w:val="24"/>
          <w:szCs w:val="24"/>
        </w:rPr>
        <w:t>,</w:t>
      </w:r>
    </w:p>
    <w:p w14:paraId="3A77F19D" w14:textId="21BC7570" w:rsidR="000C0438" w:rsidRPr="00D25092" w:rsidRDefault="000C0438" w:rsidP="000D5CCB">
      <w:pPr>
        <w:pStyle w:val="Akapitzlist"/>
        <w:numPr>
          <w:ilvl w:val="0"/>
          <w:numId w:val="30"/>
        </w:numPr>
        <w:spacing w:after="0" w:line="240" w:lineRule="auto"/>
        <w:ind w:left="851" w:hanging="284"/>
        <w:jc w:val="both"/>
        <w:rPr>
          <w:rFonts w:ascii="Times New Roman" w:eastAsia="Calibri" w:hAnsi="Times New Roman" w:cs="Times New Roman"/>
          <w:sz w:val="24"/>
          <w:szCs w:val="24"/>
        </w:rPr>
      </w:pPr>
      <w:r w:rsidRPr="00D25092">
        <w:rPr>
          <w:rFonts w:ascii="Times New Roman" w:eastAsia="Calibri" w:hAnsi="Times New Roman" w:cs="Times New Roman"/>
          <w:sz w:val="24"/>
          <w:szCs w:val="24"/>
        </w:rPr>
        <w:t>sposób i okres udostępnienia wykonawcy i wykorzystania przez niego zasobów podmiotu udostępniającego te zasoby przy wykonywaniu zamówienia</w:t>
      </w:r>
      <w:r w:rsidR="00CE51CC" w:rsidRPr="00D25092">
        <w:rPr>
          <w:rFonts w:ascii="Times New Roman" w:eastAsia="Calibri" w:hAnsi="Times New Roman" w:cs="Times New Roman"/>
          <w:sz w:val="24"/>
          <w:szCs w:val="24"/>
        </w:rPr>
        <w:t>,</w:t>
      </w:r>
    </w:p>
    <w:p w14:paraId="267CD899" w14:textId="5211D1C9" w:rsidR="000C0438" w:rsidRDefault="000C0438" w:rsidP="000D5CCB">
      <w:pPr>
        <w:pStyle w:val="Akapitzlist"/>
        <w:numPr>
          <w:ilvl w:val="0"/>
          <w:numId w:val="30"/>
        </w:numPr>
        <w:spacing w:after="0" w:line="240" w:lineRule="auto"/>
        <w:ind w:left="851" w:hanging="284"/>
        <w:jc w:val="both"/>
        <w:rPr>
          <w:rFonts w:ascii="Times New Roman" w:eastAsia="Calibri" w:hAnsi="Times New Roman" w:cs="Times New Roman"/>
          <w:sz w:val="24"/>
          <w:szCs w:val="24"/>
        </w:rPr>
      </w:pPr>
      <w:r w:rsidRPr="00D25092">
        <w:rPr>
          <w:rFonts w:ascii="Times New Roman" w:eastAsia="Calibri" w:hAnsi="Times New Roman" w:cs="Times New Roman"/>
          <w:sz w:val="24"/>
          <w:szCs w:val="24"/>
        </w:rPr>
        <w:t>czy i w jakim zakresie podmiot udostępniający zasoby, na zdolnościach którego wykonawca polega w odniesieniu do warunk</w:t>
      </w:r>
      <w:r w:rsidR="00CE51CC" w:rsidRPr="00D25092">
        <w:rPr>
          <w:rFonts w:ascii="Times New Roman" w:eastAsia="Calibri" w:hAnsi="Times New Roman" w:cs="Times New Roman"/>
          <w:sz w:val="24"/>
          <w:szCs w:val="24"/>
        </w:rPr>
        <w:t>u</w:t>
      </w:r>
      <w:r w:rsidRPr="00D25092">
        <w:rPr>
          <w:rFonts w:ascii="Times New Roman" w:eastAsia="Calibri" w:hAnsi="Times New Roman" w:cs="Times New Roman"/>
          <w:sz w:val="24"/>
          <w:szCs w:val="24"/>
        </w:rPr>
        <w:t xml:space="preserve"> udziału w postępowaniu dotyczących doświadczenia, zrealizuje </w:t>
      </w:r>
      <w:r w:rsidR="008845AA" w:rsidRPr="00D25092">
        <w:rPr>
          <w:rFonts w:ascii="Times New Roman" w:eastAsia="Calibri" w:hAnsi="Times New Roman" w:cs="Times New Roman"/>
          <w:sz w:val="24"/>
          <w:szCs w:val="24"/>
        </w:rPr>
        <w:t>roboty budowlane</w:t>
      </w:r>
      <w:r w:rsidRPr="00D25092">
        <w:rPr>
          <w:rFonts w:ascii="Times New Roman" w:eastAsia="Calibri" w:hAnsi="Times New Roman" w:cs="Times New Roman"/>
          <w:sz w:val="24"/>
          <w:szCs w:val="24"/>
        </w:rPr>
        <w:t xml:space="preserve">, których wskazane zdolności dotyczą. </w:t>
      </w:r>
    </w:p>
    <w:p w14:paraId="2BA7AAD8" w14:textId="77777777" w:rsidR="0059670C" w:rsidRDefault="0038270D" w:rsidP="0038270D">
      <w:pPr>
        <w:pStyle w:val="Akapitzlist"/>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7. W odniesieniu do warunków dotyczących wykształcenia, kwalifikacji zawodowych lub</w:t>
      </w:r>
    </w:p>
    <w:p w14:paraId="61953530" w14:textId="77777777" w:rsidR="0059670C" w:rsidRDefault="0059670C" w:rsidP="0038270D">
      <w:pPr>
        <w:pStyle w:val="Akapitzlist"/>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270D">
        <w:rPr>
          <w:rFonts w:ascii="Times New Roman" w:eastAsia="Calibri" w:hAnsi="Times New Roman" w:cs="Times New Roman"/>
          <w:sz w:val="24"/>
          <w:szCs w:val="24"/>
        </w:rPr>
        <w:t xml:space="preserve"> doświadczenia wykonawcy mogą polegać na zdolnościach podmiotów udostępniających</w:t>
      </w:r>
    </w:p>
    <w:p w14:paraId="0177B51B" w14:textId="77777777" w:rsidR="0059670C" w:rsidRDefault="0059670C" w:rsidP="0038270D">
      <w:pPr>
        <w:pStyle w:val="Akapitzlist"/>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270D">
        <w:rPr>
          <w:rFonts w:ascii="Times New Roman" w:eastAsia="Calibri" w:hAnsi="Times New Roman" w:cs="Times New Roman"/>
          <w:sz w:val="24"/>
          <w:szCs w:val="24"/>
        </w:rPr>
        <w:t xml:space="preserve"> zasoby, jeśli podmioty te wykonują roboty budowlane lub usługi, do realizacji których </w:t>
      </w:r>
      <w:r>
        <w:rPr>
          <w:rFonts w:ascii="Times New Roman" w:eastAsia="Calibri" w:hAnsi="Times New Roman" w:cs="Times New Roman"/>
          <w:sz w:val="24"/>
          <w:szCs w:val="24"/>
        </w:rPr>
        <w:t xml:space="preserve">te </w:t>
      </w:r>
    </w:p>
    <w:p w14:paraId="4B470823" w14:textId="03D9F02E" w:rsidR="0038270D" w:rsidRPr="0038270D" w:rsidRDefault="0059670C" w:rsidP="0059670C">
      <w:pPr>
        <w:pStyle w:val="Akapitzlist"/>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zdolności są wymagane.</w:t>
      </w:r>
    </w:p>
    <w:p w14:paraId="5F6D046F" w14:textId="77777777" w:rsidR="0059670C" w:rsidRDefault="0059670C" w:rsidP="0059670C">
      <w:pPr>
        <w:spacing w:after="0" w:line="240" w:lineRule="auto"/>
        <w:ind w:left="1080" w:hanging="6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0C0438" w:rsidRPr="0059670C">
        <w:rPr>
          <w:rFonts w:ascii="Times New Roman" w:eastAsia="Calibri" w:hAnsi="Times New Roman" w:cs="Times New Roman"/>
          <w:sz w:val="24"/>
          <w:szCs w:val="24"/>
        </w:rPr>
        <w:t xml:space="preserve">Dla swej skuteczności zobowiązanie musi zostać złożone przez osobę/osoby uprawnione </w:t>
      </w:r>
    </w:p>
    <w:p w14:paraId="331894DC" w14:textId="77777777" w:rsidR="0059670C" w:rsidRDefault="0059670C" w:rsidP="0059670C">
      <w:pPr>
        <w:spacing w:after="0" w:line="240" w:lineRule="auto"/>
        <w:ind w:left="1080" w:hanging="6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0438" w:rsidRPr="0059670C">
        <w:rPr>
          <w:rFonts w:ascii="Times New Roman" w:eastAsia="Calibri" w:hAnsi="Times New Roman" w:cs="Times New Roman"/>
          <w:sz w:val="24"/>
          <w:szCs w:val="24"/>
        </w:rPr>
        <w:t xml:space="preserve">do reprezentowania podmiotu </w:t>
      </w:r>
      <w:r w:rsidR="001452DB" w:rsidRPr="0059670C">
        <w:rPr>
          <w:rFonts w:ascii="Times New Roman" w:eastAsia="Calibri" w:hAnsi="Times New Roman" w:cs="Times New Roman"/>
          <w:sz w:val="24"/>
          <w:szCs w:val="24"/>
        </w:rPr>
        <w:t>udostępniającego zasoby</w:t>
      </w:r>
      <w:r w:rsidR="000C0438" w:rsidRPr="0059670C">
        <w:rPr>
          <w:rFonts w:ascii="Times New Roman" w:eastAsia="Calibri" w:hAnsi="Times New Roman" w:cs="Times New Roman"/>
          <w:sz w:val="24"/>
          <w:szCs w:val="24"/>
        </w:rPr>
        <w:t xml:space="preserve"> w powyższym zakresie. </w:t>
      </w:r>
    </w:p>
    <w:p w14:paraId="2198B5C8" w14:textId="35762798" w:rsidR="000C0438" w:rsidRDefault="0059670C" w:rsidP="0059670C">
      <w:pPr>
        <w:spacing w:after="0" w:line="240" w:lineRule="auto"/>
        <w:ind w:left="1080" w:hanging="6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0438" w:rsidRPr="0059670C">
        <w:rPr>
          <w:rFonts w:ascii="Times New Roman" w:eastAsia="Calibri" w:hAnsi="Times New Roman" w:cs="Times New Roman"/>
          <w:sz w:val="24"/>
          <w:szCs w:val="24"/>
        </w:rPr>
        <w:t>Zobowiązanie złożone przez osobę nieuprawnioną nie dowodzi udostępnienia zasobu.</w:t>
      </w:r>
    </w:p>
    <w:p w14:paraId="1F7C86CC" w14:textId="77777777" w:rsidR="0059670C" w:rsidRDefault="0059670C" w:rsidP="0059670C">
      <w:pPr>
        <w:spacing w:after="0" w:line="240" w:lineRule="auto"/>
        <w:ind w:left="1080" w:hanging="654"/>
        <w:jc w:val="both"/>
        <w:rPr>
          <w:rFonts w:ascii="Times New Roman" w:eastAsia="Calibri" w:hAnsi="Times New Roman" w:cs="Times New Roman"/>
          <w:sz w:val="24"/>
          <w:szCs w:val="24"/>
        </w:rPr>
      </w:pPr>
      <w:r>
        <w:rPr>
          <w:rFonts w:ascii="Times New Roman" w:eastAsia="Calibri" w:hAnsi="Times New Roman" w:cs="Times New Roman"/>
          <w:sz w:val="24"/>
          <w:szCs w:val="24"/>
        </w:rPr>
        <w:t>9, Wykonawca nie może, po upływie terminu składania ofert, powoływać się na zdolności</w:t>
      </w:r>
    </w:p>
    <w:p w14:paraId="66A14D06" w14:textId="77777777" w:rsidR="0059670C" w:rsidRDefault="0059670C" w:rsidP="0059670C">
      <w:pPr>
        <w:spacing w:after="0" w:line="240" w:lineRule="auto"/>
        <w:ind w:left="1080" w:hanging="6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lub sytuację podmiotów udostępniających zasoby, jeżeli na etapie składania ofert nie</w:t>
      </w:r>
    </w:p>
    <w:p w14:paraId="43B3CCFC" w14:textId="77777777" w:rsidR="0059670C" w:rsidRDefault="0059670C" w:rsidP="0059670C">
      <w:pPr>
        <w:spacing w:after="0" w:line="240" w:lineRule="auto"/>
        <w:ind w:left="1080" w:hanging="6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polegał on w danym zakresie na zdolnościach lub sytuacji podmiotów udostępniających</w:t>
      </w:r>
    </w:p>
    <w:p w14:paraId="10D9C4DE" w14:textId="455C5FF4" w:rsidR="0059670C" w:rsidRPr="0059670C" w:rsidRDefault="0059670C" w:rsidP="0059670C">
      <w:pPr>
        <w:spacing w:after="0" w:line="240" w:lineRule="auto"/>
        <w:ind w:left="1080" w:hanging="6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zasoby.</w:t>
      </w:r>
    </w:p>
    <w:p w14:paraId="79A71740" w14:textId="77777777" w:rsidR="000C0438" w:rsidRPr="00F6569B" w:rsidRDefault="000C0438" w:rsidP="0059670C">
      <w:pPr>
        <w:spacing w:after="0" w:line="240" w:lineRule="auto"/>
        <w:ind w:hanging="654"/>
        <w:jc w:val="both"/>
        <w:rPr>
          <w:rFonts w:ascii="Times New Roman" w:hAnsi="Times New Roman" w:cs="Times New Roman"/>
          <w:sz w:val="24"/>
          <w:szCs w:val="24"/>
          <w:highlight w:val="yellow"/>
        </w:rPr>
      </w:pPr>
    </w:p>
    <w:p w14:paraId="59A038BF" w14:textId="4E87D15B" w:rsidR="00F51CBD" w:rsidRPr="00531950" w:rsidRDefault="009D1B53"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531950">
        <w:rPr>
          <w:rFonts w:ascii="Times New Roman" w:eastAsia="Times New Roman" w:hAnsi="Times New Roman" w:cs="Times New Roman"/>
          <w:b/>
          <w:bCs/>
          <w:sz w:val="24"/>
          <w:szCs w:val="24"/>
          <w:u w:val="single"/>
          <w:lang w:eastAsia="pl-PL"/>
        </w:rPr>
        <w:lastRenderedPageBreak/>
        <w:t>PRZEDMIOTOWE I PODMIOTOWE ŚRODKI DOWODOWE</w:t>
      </w:r>
    </w:p>
    <w:p w14:paraId="3D7BC321" w14:textId="504C8D9E" w:rsidR="006D2E2A" w:rsidRPr="00531950" w:rsidRDefault="006D2E2A" w:rsidP="002747DA">
      <w:pPr>
        <w:numPr>
          <w:ilvl w:val="1"/>
          <w:numId w:val="6"/>
        </w:numPr>
        <w:tabs>
          <w:tab w:val="clear" w:pos="1440"/>
        </w:tabs>
        <w:suppressAutoHyphens/>
        <w:spacing w:after="0" w:line="240" w:lineRule="auto"/>
        <w:ind w:left="709" w:hanging="425"/>
        <w:jc w:val="both"/>
        <w:rPr>
          <w:rFonts w:ascii="Times New Roman" w:hAnsi="Times New Roman" w:cs="Times New Roman"/>
          <w:bCs/>
          <w:sz w:val="24"/>
          <w:szCs w:val="24"/>
          <w:shd w:val="clear" w:color="auto" w:fill="FFFFFF"/>
        </w:rPr>
      </w:pPr>
      <w:r w:rsidRPr="00531950">
        <w:rPr>
          <w:rFonts w:ascii="Times New Roman" w:hAnsi="Times New Roman" w:cs="Times New Roman"/>
          <w:bCs/>
          <w:sz w:val="24"/>
          <w:szCs w:val="24"/>
        </w:rPr>
        <w:t>Zamawiający nie żąda złożenia przedmiotowych środków dowodowych.</w:t>
      </w:r>
    </w:p>
    <w:p w14:paraId="06EC1345" w14:textId="2A3B5DC5" w:rsidR="009F2039" w:rsidRPr="00125749" w:rsidRDefault="009F2039" w:rsidP="002747DA">
      <w:pPr>
        <w:numPr>
          <w:ilvl w:val="1"/>
          <w:numId w:val="6"/>
        </w:numPr>
        <w:tabs>
          <w:tab w:val="clear" w:pos="1440"/>
        </w:tabs>
        <w:suppressAutoHyphens/>
        <w:spacing w:after="0" w:line="240" w:lineRule="auto"/>
        <w:ind w:left="709" w:hanging="425"/>
        <w:jc w:val="both"/>
        <w:rPr>
          <w:rFonts w:ascii="Times New Roman" w:hAnsi="Times New Roman" w:cs="Times New Roman"/>
          <w:bCs/>
          <w:sz w:val="24"/>
          <w:szCs w:val="24"/>
          <w:u w:val="single"/>
          <w:shd w:val="clear" w:color="auto" w:fill="FFFFFF"/>
        </w:rPr>
      </w:pPr>
      <w:r w:rsidRPr="00531950">
        <w:rPr>
          <w:rFonts w:ascii="Times New Roman" w:hAnsi="Times New Roman" w:cs="Times New Roman"/>
          <w:bCs/>
          <w:sz w:val="24"/>
          <w:szCs w:val="24"/>
        </w:rPr>
        <w:t xml:space="preserve">Zamawiający wezwie wykonawcę, którego oferta zostanie najwyżej oceniona, do złożenia w wyznaczonym terminie, nie krótszym </w:t>
      </w:r>
      <w:r w:rsidRPr="00125749">
        <w:rPr>
          <w:rFonts w:ascii="Times New Roman" w:hAnsi="Times New Roman" w:cs="Times New Roman"/>
          <w:b/>
          <w:sz w:val="24"/>
          <w:szCs w:val="24"/>
        </w:rPr>
        <w:t>niż 5 dni</w:t>
      </w:r>
      <w:r w:rsidRPr="00531950">
        <w:rPr>
          <w:rFonts w:ascii="Times New Roman" w:hAnsi="Times New Roman" w:cs="Times New Roman"/>
          <w:bCs/>
          <w:sz w:val="24"/>
          <w:szCs w:val="24"/>
        </w:rPr>
        <w:t xml:space="preserve"> od dnia wezwania, </w:t>
      </w:r>
      <w:r w:rsidRPr="00531950">
        <w:rPr>
          <w:rFonts w:ascii="Times New Roman" w:hAnsi="Times New Roman" w:cs="Times New Roman"/>
          <w:b/>
          <w:sz w:val="24"/>
          <w:szCs w:val="24"/>
        </w:rPr>
        <w:t xml:space="preserve">następujących </w:t>
      </w:r>
      <w:r w:rsidRPr="00531950">
        <w:rPr>
          <w:rFonts w:ascii="Times New Roman" w:hAnsi="Times New Roman" w:cs="Times New Roman"/>
          <w:b/>
          <w:sz w:val="24"/>
          <w:szCs w:val="24"/>
          <w:u w:val="thick"/>
        </w:rPr>
        <w:t>podmiotowych środków dowodowych</w:t>
      </w:r>
      <w:r w:rsidR="00125749">
        <w:rPr>
          <w:rFonts w:ascii="Times New Roman" w:hAnsi="Times New Roman" w:cs="Times New Roman"/>
          <w:b/>
          <w:sz w:val="24"/>
          <w:szCs w:val="24"/>
          <w:u w:val="thick"/>
        </w:rPr>
        <w:t xml:space="preserve"> </w:t>
      </w:r>
      <w:r w:rsidR="00125749" w:rsidRPr="00125749">
        <w:rPr>
          <w:rFonts w:ascii="Times New Roman" w:hAnsi="Times New Roman" w:cs="Times New Roman"/>
          <w:bCs/>
          <w:sz w:val="24"/>
          <w:szCs w:val="24"/>
        </w:rPr>
        <w:t xml:space="preserve"> na potwierdzenie</w:t>
      </w:r>
      <w:r w:rsidR="00125749">
        <w:rPr>
          <w:rFonts w:ascii="Times New Roman" w:hAnsi="Times New Roman" w:cs="Times New Roman"/>
          <w:bCs/>
          <w:sz w:val="24"/>
          <w:szCs w:val="24"/>
        </w:rPr>
        <w:t xml:space="preserve"> spełnienia warunków udziału w postępowaniu oraz na potwierdzenie braku podstaw wykluczenia wykonawcy z udziału w postępowaniu o udzielenie zamówienia publicznego.</w:t>
      </w:r>
    </w:p>
    <w:p w14:paraId="327AA623" w14:textId="78F501F9" w:rsidR="009F2039" w:rsidRPr="00531950" w:rsidRDefault="009F2039" w:rsidP="002747DA">
      <w:pPr>
        <w:pStyle w:val="Akapitzlist"/>
        <w:numPr>
          <w:ilvl w:val="2"/>
          <w:numId w:val="6"/>
        </w:numPr>
        <w:tabs>
          <w:tab w:val="clear" w:pos="928"/>
          <w:tab w:val="num" w:pos="1134"/>
        </w:tabs>
        <w:suppressAutoHyphens/>
        <w:spacing w:after="0" w:line="240" w:lineRule="auto"/>
        <w:ind w:left="1134" w:hanging="425"/>
        <w:jc w:val="both"/>
        <w:rPr>
          <w:rFonts w:ascii="Times New Roman" w:hAnsi="Times New Roman" w:cs="Times New Roman"/>
          <w:b/>
          <w:sz w:val="24"/>
          <w:szCs w:val="24"/>
          <w:u w:val="single"/>
          <w:shd w:val="clear" w:color="auto" w:fill="FFFFFF"/>
        </w:rPr>
      </w:pPr>
      <w:r w:rsidRPr="00531950">
        <w:rPr>
          <w:rFonts w:ascii="Times New Roman" w:hAnsi="Times New Roman" w:cs="Times New Roman"/>
          <w:b/>
          <w:sz w:val="24"/>
          <w:szCs w:val="24"/>
          <w:u w:val="single"/>
          <w:shd w:val="clear" w:color="auto" w:fill="FFFFFF"/>
        </w:rPr>
        <w:t>w celu potwierdzenia br</w:t>
      </w:r>
      <w:r w:rsidR="000A336E" w:rsidRPr="00531950">
        <w:rPr>
          <w:rFonts w:ascii="Times New Roman" w:hAnsi="Times New Roman" w:cs="Times New Roman"/>
          <w:b/>
          <w:sz w:val="24"/>
          <w:szCs w:val="24"/>
          <w:u w:val="single"/>
          <w:shd w:val="clear" w:color="auto" w:fill="FFFFFF"/>
        </w:rPr>
        <w:t>a</w:t>
      </w:r>
      <w:r w:rsidRPr="00531950">
        <w:rPr>
          <w:rFonts w:ascii="Times New Roman" w:hAnsi="Times New Roman" w:cs="Times New Roman"/>
          <w:b/>
          <w:sz w:val="24"/>
          <w:szCs w:val="24"/>
          <w:u w:val="single"/>
          <w:shd w:val="clear" w:color="auto" w:fill="FFFFFF"/>
        </w:rPr>
        <w:t>ku podstaw wykluczenia z udziału w postępowaniu:</w:t>
      </w:r>
    </w:p>
    <w:p w14:paraId="22D079B8" w14:textId="244444AE" w:rsidR="009F2039" w:rsidRPr="00531950" w:rsidRDefault="009F2039" w:rsidP="000D5CCB">
      <w:pPr>
        <w:pStyle w:val="Akapitzlist"/>
        <w:numPr>
          <w:ilvl w:val="0"/>
          <w:numId w:val="34"/>
        </w:numPr>
        <w:suppressAutoHyphens/>
        <w:spacing w:after="0" w:line="240" w:lineRule="auto"/>
        <w:jc w:val="both"/>
        <w:rPr>
          <w:rFonts w:ascii="Times New Roman" w:hAnsi="Times New Roman" w:cs="Times New Roman"/>
          <w:bCs/>
          <w:sz w:val="24"/>
          <w:szCs w:val="24"/>
          <w:shd w:val="clear" w:color="auto" w:fill="FFFFFF"/>
        </w:rPr>
      </w:pPr>
      <w:r w:rsidRPr="00531950">
        <w:rPr>
          <w:rFonts w:ascii="Times New Roman" w:hAnsi="Times New Roman" w:cs="Times New Roman"/>
          <w:bCs/>
          <w:sz w:val="24"/>
          <w:szCs w:val="24"/>
          <w:shd w:val="clear" w:color="auto" w:fill="FFFFFF"/>
        </w:rPr>
        <w:t>oświadczeni</w:t>
      </w:r>
      <w:r w:rsidR="00E41186" w:rsidRPr="00531950">
        <w:rPr>
          <w:rFonts w:ascii="Times New Roman" w:hAnsi="Times New Roman" w:cs="Times New Roman"/>
          <w:bCs/>
          <w:sz w:val="24"/>
          <w:szCs w:val="24"/>
          <w:shd w:val="clear" w:color="auto" w:fill="FFFFFF"/>
        </w:rPr>
        <w:t>a</w:t>
      </w:r>
      <w:r w:rsidRPr="00531950">
        <w:rPr>
          <w:rFonts w:ascii="Times New Roman" w:hAnsi="Times New Roman" w:cs="Times New Roman"/>
          <w:bCs/>
          <w:sz w:val="24"/>
          <w:szCs w:val="24"/>
          <w:shd w:val="clear" w:color="auto" w:fill="FFFFFF"/>
        </w:rPr>
        <w:t xml:space="preserve"> wykonawcy, w zakresie art. 108 ust. 1 pkt 5 ustawy </w:t>
      </w:r>
      <w:proofErr w:type="spellStart"/>
      <w:r w:rsidRPr="00531950">
        <w:rPr>
          <w:rFonts w:ascii="Times New Roman" w:hAnsi="Times New Roman" w:cs="Times New Roman"/>
          <w:bCs/>
          <w:sz w:val="24"/>
          <w:szCs w:val="24"/>
          <w:shd w:val="clear" w:color="auto" w:fill="FFFFFF"/>
        </w:rPr>
        <w:t>Pzp</w:t>
      </w:r>
      <w:proofErr w:type="spellEnd"/>
      <w:r w:rsidRPr="00531950">
        <w:rPr>
          <w:rFonts w:ascii="Times New Roman" w:hAnsi="Times New Roman" w:cs="Times New Roman"/>
          <w:bCs/>
          <w:sz w:val="24"/>
          <w:szCs w:val="24"/>
          <w:shd w:val="clear" w:color="auto" w:fill="FFFFFF"/>
        </w:rPr>
        <w:t>, o braku przynależności do tej samej grupy kapitałowej w rozumieniu ustawy z dnia 16 lutego 2007 r. o ochronie konkurencji i konsumentów (Dz. U. z 202</w:t>
      </w:r>
      <w:r w:rsidR="00827500">
        <w:rPr>
          <w:rFonts w:ascii="Times New Roman" w:hAnsi="Times New Roman" w:cs="Times New Roman"/>
          <w:bCs/>
          <w:sz w:val="24"/>
          <w:szCs w:val="24"/>
          <w:shd w:val="clear" w:color="auto" w:fill="FFFFFF"/>
        </w:rPr>
        <w:t>1</w:t>
      </w:r>
      <w:r w:rsidRPr="00531950">
        <w:rPr>
          <w:rFonts w:ascii="Times New Roman" w:hAnsi="Times New Roman" w:cs="Times New Roman"/>
          <w:bCs/>
          <w:sz w:val="24"/>
          <w:szCs w:val="24"/>
          <w:shd w:val="clear" w:color="auto" w:fill="FFFFFF"/>
        </w:rPr>
        <w:t xml:space="preserve"> r. poz. </w:t>
      </w:r>
      <w:r w:rsidR="00827500">
        <w:rPr>
          <w:rFonts w:ascii="Times New Roman" w:hAnsi="Times New Roman" w:cs="Times New Roman"/>
          <w:bCs/>
          <w:sz w:val="24"/>
          <w:szCs w:val="24"/>
          <w:shd w:val="clear" w:color="auto" w:fill="FFFFFF"/>
        </w:rPr>
        <w:t>275</w:t>
      </w:r>
      <w:r w:rsidRPr="00531950">
        <w:rPr>
          <w:rFonts w:ascii="Times New Roman" w:hAnsi="Times New Roman" w:cs="Times New Roman"/>
          <w:bCs/>
          <w:sz w:val="24"/>
          <w:szCs w:val="24"/>
          <w:shd w:val="clear" w:color="auto" w:fill="FFFFFF"/>
        </w:rPr>
        <w:t>), z innym wykonawcą, który złożył odrębną ofertę albo oświadczeni</w:t>
      </w:r>
      <w:r w:rsidR="00E41186" w:rsidRPr="00531950">
        <w:rPr>
          <w:rFonts w:ascii="Times New Roman" w:hAnsi="Times New Roman" w:cs="Times New Roman"/>
          <w:bCs/>
          <w:sz w:val="24"/>
          <w:szCs w:val="24"/>
          <w:shd w:val="clear" w:color="auto" w:fill="FFFFFF"/>
        </w:rPr>
        <w:t>a</w:t>
      </w:r>
      <w:r w:rsidRPr="00531950">
        <w:rPr>
          <w:rFonts w:ascii="Times New Roman" w:hAnsi="Times New Roman" w:cs="Times New Roman"/>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531950">
        <w:rPr>
          <w:rFonts w:ascii="Times New Roman" w:hAnsi="Times New Roman" w:cs="Times New Roman"/>
          <w:b/>
          <w:sz w:val="24"/>
          <w:szCs w:val="24"/>
          <w:shd w:val="clear" w:color="auto" w:fill="FFFFFF"/>
        </w:rPr>
        <w:t xml:space="preserve">załącznik nr </w:t>
      </w:r>
      <w:r w:rsidR="00AE72FD" w:rsidRPr="00531950">
        <w:rPr>
          <w:rFonts w:ascii="Times New Roman" w:hAnsi="Times New Roman" w:cs="Times New Roman"/>
          <w:b/>
          <w:sz w:val="24"/>
          <w:szCs w:val="24"/>
          <w:shd w:val="clear" w:color="auto" w:fill="FFFFFF"/>
        </w:rPr>
        <w:t>5</w:t>
      </w:r>
      <w:r w:rsidRPr="00531950">
        <w:rPr>
          <w:rFonts w:ascii="Times New Roman" w:hAnsi="Times New Roman" w:cs="Times New Roman"/>
          <w:b/>
          <w:sz w:val="24"/>
          <w:szCs w:val="24"/>
          <w:shd w:val="clear" w:color="auto" w:fill="FFFFFF"/>
        </w:rPr>
        <w:t xml:space="preserve"> do SWZ</w:t>
      </w:r>
      <w:r w:rsidRPr="00531950">
        <w:rPr>
          <w:rFonts w:ascii="Times New Roman" w:hAnsi="Times New Roman" w:cs="Times New Roman"/>
          <w:bCs/>
          <w:sz w:val="24"/>
          <w:szCs w:val="24"/>
          <w:shd w:val="clear" w:color="auto" w:fill="FFFFFF"/>
        </w:rPr>
        <w:t>),</w:t>
      </w:r>
    </w:p>
    <w:p w14:paraId="3E06123F" w14:textId="3EE800B7" w:rsidR="009F2039" w:rsidRDefault="00FA77E4" w:rsidP="000D5CCB">
      <w:pPr>
        <w:pStyle w:val="Akapitzlist"/>
        <w:numPr>
          <w:ilvl w:val="0"/>
          <w:numId w:val="34"/>
        </w:numPr>
        <w:suppressAutoHyphens/>
        <w:spacing w:after="0" w:line="240" w:lineRule="auto"/>
        <w:jc w:val="both"/>
        <w:rPr>
          <w:rFonts w:ascii="Times New Roman" w:hAnsi="Times New Roman" w:cs="Times New Roman"/>
          <w:bCs/>
          <w:sz w:val="24"/>
          <w:szCs w:val="24"/>
          <w:shd w:val="clear" w:color="auto" w:fill="FFFFFF"/>
        </w:rPr>
      </w:pPr>
      <w:r w:rsidRPr="00531950">
        <w:rPr>
          <w:rFonts w:ascii="Times New Roman" w:hAnsi="Times New Roman" w:cs="Times New Roman"/>
          <w:bCs/>
          <w:sz w:val="24"/>
          <w:szCs w:val="24"/>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DB8934A" w14:textId="323FCC62" w:rsidR="009F2039" w:rsidRPr="00531950" w:rsidRDefault="00FA77E4" w:rsidP="000D5CCB">
      <w:pPr>
        <w:pStyle w:val="Akapitzlist"/>
        <w:numPr>
          <w:ilvl w:val="0"/>
          <w:numId w:val="34"/>
        </w:numPr>
        <w:suppressAutoHyphens/>
        <w:spacing w:after="0" w:line="240" w:lineRule="auto"/>
        <w:jc w:val="both"/>
        <w:rPr>
          <w:rFonts w:ascii="Times New Roman" w:hAnsi="Times New Roman" w:cs="Times New Roman"/>
          <w:bCs/>
          <w:sz w:val="24"/>
          <w:szCs w:val="24"/>
          <w:shd w:val="clear" w:color="auto" w:fill="FFFFFF"/>
        </w:rPr>
      </w:pPr>
      <w:r w:rsidRPr="00531950">
        <w:rPr>
          <w:rFonts w:ascii="Times New Roman" w:hAnsi="Times New Roman" w:cs="Times New Roman"/>
          <w:bCs/>
          <w:sz w:val="24"/>
          <w:szCs w:val="24"/>
          <w:shd w:val="clear" w:color="auto" w:fill="FFFFFF"/>
        </w:rPr>
        <w:t xml:space="preserve">oświadczenia wykonawcy o aktualności informacji zawartych w oświadczeniu, o którym mowa w art. 125 ust. 1 ustawy </w:t>
      </w:r>
      <w:proofErr w:type="spellStart"/>
      <w:r w:rsidRPr="00531950">
        <w:rPr>
          <w:rFonts w:ascii="Times New Roman" w:hAnsi="Times New Roman" w:cs="Times New Roman"/>
          <w:bCs/>
          <w:sz w:val="24"/>
          <w:szCs w:val="24"/>
          <w:shd w:val="clear" w:color="auto" w:fill="FFFFFF"/>
        </w:rPr>
        <w:t>Pzp</w:t>
      </w:r>
      <w:proofErr w:type="spellEnd"/>
      <w:r w:rsidRPr="00531950">
        <w:rPr>
          <w:rFonts w:ascii="Times New Roman" w:hAnsi="Times New Roman" w:cs="Times New Roman"/>
          <w:bCs/>
          <w:sz w:val="24"/>
          <w:szCs w:val="24"/>
          <w:shd w:val="clear" w:color="auto" w:fill="FFFFFF"/>
        </w:rPr>
        <w:t xml:space="preserve"> (załączniku nr 2 do SWZ), w zakresie podstaw wykluczenia z postępowania, </w:t>
      </w:r>
      <w:bookmarkStart w:id="16" w:name="_Hlk65758364"/>
      <w:r w:rsidRPr="00531950">
        <w:rPr>
          <w:rFonts w:ascii="Times New Roman" w:hAnsi="Times New Roman" w:cs="Times New Roman"/>
          <w:bCs/>
          <w:sz w:val="24"/>
          <w:szCs w:val="24"/>
          <w:shd w:val="clear" w:color="auto" w:fill="FFFFFF"/>
        </w:rPr>
        <w:t xml:space="preserve">o których mowa w art. 108 </w:t>
      </w:r>
      <w:r w:rsidRPr="00EE1AFE">
        <w:rPr>
          <w:rFonts w:ascii="Times New Roman" w:hAnsi="Times New Roman" w:cs="Times New Roman"/>
          <w:bCs/>
          <w:sz w:val="24"/>
          <w:szCs w:val="24"/>
          <w:shd w:val="clear" w:color="auto" w:fill="FFFFFF"/>
        </w:rPr>
        <w:t xml:space="preserve">ust. 1 pkt 1, 2 i 4 ustawy </w:t>
      </w:r>
      <w:proofErr w:type="spellStart"/>
      <w:r w:rsidRPr="00531950">
        <w:rPr>
          <w:rFonts w:ascii="Times New Roman" w:hAnsi="Times New Roman" w:cs="Times New Roman"/>
          <w:bCs/>
          <w:sz w:val="24"/>
          <w:szCs w:val="24"/>
          <w:shd w:val="clear" w:color="auto" w:fill="FFFFFF"/>
        </w:rPr>
        <w:t>Pzp</w:t>
      </w:r>
      <w:proofErr w:type="spellEnd"/>
      <w:r w:rsidRPr="00531950">
        <w:rPr>
          <w:rFonts w:ascii="Times New Roman" w:hAnsi="Times New Roman" w:cs="Times New Roman"/>
          <w:bCs/>
          <w:sz w:val="24"/>
          <w:szCs w:val="24"/>
          <w:shd w:val="clear" w:color="auto" w:fill="FFFFFF"/>
        </w:rPr>
        <w:t xml:space="preserve"> </w:t>
      </w:r>
      <w:bookmarkEnd w:id="16"/>
      <w:r w:rsidRPr="00531950">
        <w:rPr>
          <w:rFonts w:ascii="Times New Roman" w:hAnsi="Times New Roman" w:cs="Times New Roman"/>
          <w:bCs/>
          <w:sz w:val="24"/>
          <w:szCs w:val="24"/>
          <w:shd w:val="clear" w:color="auto" w:fill="FFFFFF"/>
        </w:rPr>
        <w:t xml:space="preserve">(wzór oświadczenia stanowi </w:t>
      </w:r>
      <w:r w:rsidRPr="00531950">
        <w:rPr>
          <w:rFonts w:ascii="Times New Roman" w:hAnsi="Times New Roman" w:cs="Times New Roman"/>
          <w:b/>
          <w:sz w:val="24"/>
          <w:szCs w:val="24"/>
          <w:shd w:val="clear" w:color="auto" w:fill="FFFFFF"/>
        </w:rPr>
        <w:t xml:space="preserve">załącznik nr </w:t>
      </w:r>
      <w:r w:rsidR="00AE72FD" w:rsidRPr="00531950">
        <w:rPr>
          <w:rFonts w:ascii="Times New Roman" w:hAnsi="Times New Roman" w:cs="Times New Roman"/>
          <w:b/>
          <w:sz w:val="24"/>
          <w:szCs w:val="24"/>
          <w:shd w:val="clear" w:color="auto" w:fill="FFFFFF"/>
        </w:rPr>
        <w:t>6</w:t>
      </w:r>
      <w:r w:rsidRPr="00531950">
        <w:rPr>
          <w:rFonts w:ascii="Times New Roman" w:hAnsi="Times New Roman" w:cs="Times New Roman"/>
          <w:b/>
          <w:sz w:val="24"/>
          <w:szCs w:val="24"/>
          <w:shd w:val="clear" w:color="auto" w:fill="FFFFFF"/>
        </w:rPr>
        <w:t xml:space="preserve"> do SWZ</w:t>
      </w:r>
      <w:r w:rsidRPr="00531950">
        <w:rPr>
          <w:rFonts w:ascii="Times New Roman" w:hAnsi="Times New Roman" w:cs="Times New Roman"/>
          <w:bCs/>
          <w:sz w:val="24"/>
          <w:szCs w:val="24"/>
          <w:shd w:val="clear" w:color="auto" w:fill="FFFFFF"/>
        </w:rPr>
        <w:t>),</w:t>
      </w:r>
    </w:p>
    <w:p w14:paraId="347CC963" w14:textId="15BB5E4C" w:rsidR="00E93E1A" w:rsidRPr="00531950" w:rsidRDefault="00E93E1A" w:rsidP="000D5CCB">
      <w:pPr>
        <w:pStyle w:val="Akapitzlist"/>
        <w:numPr>
          <w:ilvl w:val="0"/>
          <w:numId w:val="34"/>
        </w:numPr>
        <w:suppressAutoHyphens/>
        <w:spacing w:after="0" w:line="240" w:lineRule="auto"/>
        <w:jc w:val="both"/>
        <w:rPr>
          <w:rFonts w:ascii="Times New Roman" w:hAnsi="Times New Roman" w:cs="Times New Roman"/>
          <w:bCs/>
          <w:sz w:val="24"/>
          <w:szCs w:val="24"/>
          <w:shd w:val="clear" w:color="auto" w:fill="FFFFFF"/>
        </w:rPr>
      </w:pPr>
      <w:r w:rsidRPr="00531950">
        <w:rPr>
          <w:rFonts w:ascii="Times New Roman" w:hAnsi="Times New Roman" w:cs="Times New Roman"/>
          <w:bCs/>
          <w:sz w:val="24"/>
          <w:szCs w:val="24"/>
        </w:rPr>
        <w:t>dokumenty potwierdzające brak podstaw do wykluczenia z postępowania, o których mowa w dziale VIII ust. 2 pkt 1 lit. a-c SWZ składa każdy z Wykonawców wspólnie ubiegających się o zamówienie</w:t>
      </w:r>
      <w:r w:rsidR="005B3F3D" w:rsidRPr="00531950">
        <w:rPr>
          <w:rFonts w:ascii="Times New Roman" w:hAnsi="Times New Roman" w:cs="Times New Roman"/>
          <w:bCs/>
          <w:sz w:val="24"/>
          <w:szCs w:val="24"/>
        </w:rPr>
        <w:t>,</w:t>
      </w:r>
    </w:p>
    <w:p w14:paraId="501D3AC3" w14:textId="062DE83D" w:rsidR="005B3F3D" w:rsidRPr="00531950" w:rsidRDefault="005B3F3D" w:rsidP="000D5CCB">
      <w:pPr>
        <w:pStyle w:val="Akapitzlist"/>
        <w:numPr>
          <w:ilvl w:val="0"/>
          <w:numId w:val="34"/>
        </w:numPr>
        <w:suppressAutoHyphens/>
        <w:spacing w:after="0" w:line="240" w:lineRule="auto"/>
        <w:jc w:val="both"/>
        <w:rPr>
          <w:rFonts w:ascii="Times New Roman" w:hAnsi="Times New Roman" w:cs="Times New Roman"/>
          <w:bCs/>
          <w:sz w:val="24"/>
          <w:szCs w:val="24"/>
          <w:shd w:val="clear" w:color="auto" w:fill="FFFFFF"/>
        </w:rPr>
      </w:pPr>
      <w:r w:rsidRPr="00531950">
        <w:rPr>
          <w:rFonts w:ascii="Times New Roman" w:hAnsi="Times New Roman" w:cs="Times New Roman"/>
          <w:bCs/>
          <w:sz w:val="24"/>
          <w:szCs w:val="24"/>
        </w:rPr>
        <w:t xml:space="preserve">Zamawiający żąda od wykonawcy, który polega na zdolnościach technicznych lub zawodowych podmiotów udostępniających zasoby, na zasadach określonych w art. 118 ustawy </w:t>
      </w:r>
      <w:proofErr w:type="spellStart"/>
      <w:r w:rsidRPr="00531950">
        <w:rPr>
          <w:rFonts w:ascii="Times New Roman" w:hAnsi="Times New Roman" w:cs="Times New Roman"/>
          <w:bCs/>
          <w:sz w:val="24"/>
          <w:szCs w:val="24"/>
        </w:rPr>
        <w:t>Pzp</w:t>
      </w:r>
      <w:proofErr w:type="spellEnd"/>
      <w:r w:rsidRPr="00531950">
        <w:rPr>
          <w:rFonts w:ascii="Times New Roman" w:hAnsi="Times New Roman" w:cs="Times New Roman"/>
          <w:bCs/>
          <w:sz w:val="24"/>
          <w:szCs w:val="24"/>
        </w:rPr>
        <w:t xml:space="preserve">, przedstawienia podmiotowych środków dowodowych, o których mowa w dziale VIII ust. 2 pkt 1 lit. b i c SWZ dotyczących tych podmiotów </w:t>
      </w:r>
      <w:r w:rsidR="004F6F54" w:rsidRPr="00531950">
        <w:rPr>
          <w:rFonts w:ascii="Times New Roman" w:hAnsi="Times New Roman" w:cs="Times New Roman"/>
          <w:bCs/>
          <w:sz w:val="24"/>
          <w:szCs w:val="24"/>
        </w:rPr>
        <w:t>potwierdzających, że nie zachodzą wobec t</w:t>
      </w:r>
      <w:r w:rsidR="00836197" w:rsidRPr="00531950">
        <w:rPr>
          <w:rFonts w:ascii="Times New Roman" w:hAnsi="Times New Roman" w:cs="Times New Roman"/>
          <w:bCs/>
          <w:sz w:val="24"/>
          <w:szCs w:val="24"/>
        </w:rPr>
        <w:t>y</w:t>
      </w:r>
      <w:r w:rsidR="004F6F54" w:rsidRPr="00531950">
        <w:rPr>
          <w:rFonts w:ascii="Times New Roman" w:hAnsi="Times New Roman" w:cs="Times New Roman"/>
          <w:bCs/>
          <w:sz w:val="24"/>
          <w:szCs w:val="24"/>
        </w:rPr>
        <w:t xml:space="preserve">ch podmiotów podstawy wykluczenia z postępowania. </w:t>
      </w:r>
    </w:p>
    <w:p w14:paraId="70519A5B" w14:textId="1334B675" w:rsidR="007A040E" w:rsidRPr="00531950" w:rsidRDefault="007A040E" w:rsidP="000D5CCB">
      <w:pPr>
        <w:pStyle w:val="Akapitzlist"/>
        <w:numPr>
          <w:ilvl w:val="0"/>
          <w:numId w:val="34"/>
        </w:numPr>
        <w:suppressAutoHyphens/>
        <w:spacing w:after="0" w:line="240" w:lineRule="auto"/>
        <w:jc w:val="both"/>
        <w:rPr>
          <w:rFonts w:ascii="Times New Roman" w:hAnsi="Times New Roman" w:cs="Times New Roman"/>
          <w:bCs/>
          <w:sz w:val="24"/>
          <w:szCs w:val="24"/>
          <w:shd w:val="clear" w:color="auto" w:fill="FFFFFF"/>
        </w:rPr>
      </w:pPr>
      <w:r w:rsidRPr="00531950">
        <w:rPr>
          <w:rFonts w:ascii="Times New Roman" w:hAnsi="Times New Roman" w:cs="Times New Roman"/>
          <w:bCs/>
          <w:sz w:val="24"/>
          <w:szCs w:val="24"/>
          <w:shd w:val="clear" w:color="auto" w:fill="FFFFFF"/>
        </w:rPr>
        <w:t>Jeżeli wykonawca ma siedzibę lub miejsce zamieszkania poza granicami Rzeczypospolitej Polskiej, zamiast</w:t>
      </w:r>
      <w:r w:rsidR="001B027B" w:rsidRPr="00531950">
        <w:rPr>
          <w:rFonts w:ascii="Times New Roman" w:hAnsi="Times New Roman" w:cs="Times New Roman"/>
          <w:bCs/>
          <w:sz w:val="24"/>
          <w:szCs w:val="24"/>
          <w:shd w:val="clear" w:color="auto" w:fill="FFFFFF"/>
        </w:rPr>
        <w:t xml:space="preserve"> o</w:t>
      </w:r>
      <w:r w:rsidRPr="00531950">
        <w:rPr>
          <w:rFonts w:ascii="Times New Roman" w:hAnsi="Times New Roman" w:cs="Times New Roman"/>
          <w:bCs/>
          <w:sz w:val="24"/>
          <w:szCs w:val="24"/>
          <w:shd w:val="clear" w:color="auto" w:fill="FFFFFF"/>
        </w:rPr>
        <w:t xml:space="preserve">dpisu albo informacji z Krajowego Rejestru Sądowego lub z Centralnej Ewidencji i Informacji o Działalności Gospodarczej, o których mowa w </w:t>
      </w:r>
      <w:r w:rsidR="001B027B" w:rsidRPr="00531950">
        <w:rPr>
          <w:rFonts w:ascii="Times New Roman" w:hAnsi="Times New Roman" w:cs="Times New Roman"/>
          <w:bCs/>
          <w:sz w:val="24"/>
          <w:szCs w:val="24"/>
          <w:shd w:val="clear" w:color="auto" w:fill="FFFFFF"/>
        </w:rPr>
        <w:t>lit. b,</w:t>
      </w:r>
      <w:r w:rsidRPr="00531950">
        <w:rPr>
          <w:rFonts w:ascii="Times New Roman" w:hAnsi="Times New Roman" w:cs="Times New Roman"/>
          <w:bCs/>
          <w:sz w:val="24"/>
          <w:szCs w:val="24"/>
          <w:shd w:val="clear" w:color="auto" w:fill="FFFFFF"/>
        </w:rPr>
        <w:t xml:space="preserve"> składa dokument lub dokumenty wystawione w kraju, w którym wykonawca ma siedzibę lub miejsce zamieszkania, potwierdzające że</w:t>
      </w:r>
      <w:r w:rsidR="001B027B" w:rsidRPr="00531950">
        <w:rPr>
          <w:rFonts w:ascii="Times New Roman" w:hAnsi="Times New Roman" w:cs="Times New Roman"/>
          <w:bCs/>
          <w:sz w:val="24"/>
          <w:szCs w:val="24"/>
          <w:shd w:val="clear" w:color="auto" w:fill="FFFFFF"/>
        </w:rPr>
        <w:t xml:space="preserve"> </w:t>
      </w:r>
      <w:r w:rsidRPr="00531950">
        <w:rPr>
          <w:rFonts w:ascii="Times New Roman" w:hAnsi="Times New Roman" w:cs="Times New Roman"/>
          <w:bCs/>
          <w:sz w:val="24"/>
          <w:szCs w:val="24"/>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B027B" w:rsidRPr="00531950">
        <w:rPr>
          <w:rFonts w:ascii="Times New Roman" w:hAnsi="Times New Roman" w:cs="Times New Roman"/>
          <w:bCs/>
          <w:sz w:val="24"/>
          <w:szCs w:val="24"/>
          <w:shd w:val="clear" w:color="auto" w:fill="FFFFFF"/>
        </w:rPr>
        <w:t>.</w:t>
      </w:r>
      <w:r w:rsidR="001B027B" w:rsidRPr="00531950">
        <w:t xml:space="preserve"> </w:t>
      </w:r>
      <w:r w:rsidR="001B027B" w:rsidRPr="00531950">
        <w:rPr>
          <w:rFonts w:ascii="Times New Roman" w:hAnsi="Times New Roman" w:cs="Times New Roman"/>
          <w:bCs/>
          <w:sz w:val="24"/>
          <w:szCs w:val="24"/>
          <w:shd w:val="clear" w:color="auto" w:fill="FFFFFF"/>
        </w:rPr>
        <w:t xml:space="preserve">Dokumenty te powinny być wystawione nie wcześniej niż 3 miesiące przed ich złożeniem. Jeżeli w kraju, w którym wykonawca ma siedzibę lub miejsce zamieszkania, nie wydaje się ww.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w:t>
      </w:r>
      <w:r w:rsidR="001B027B" w:rsidRPr="00531950">
        <w:rPr>
          <w:rFonts w:ascii="Times New Roman" w:hAnsi="Times New Roman" w:cs="Times New Roman"/>
          <w:bCs/>
          <w:sz w:val="24"/>
          <w:szCs w:val="24"/>
          <w:shd w:val="clear" w:color="auto" w:fill="FFFFFF"/>
        </w:rPr>
        <w:lastRenderedPageBreak/>
        <w:t>ma siedzibę lub miejsce zamieszkania nie ma przepisów o oświadczeniu pod przysięgą, złożone przed organem sądowym lub administracyjnym, notariuszem, organem samorządu zawodowego lub gospodarczego, właściwym ze względu na siedzibę lub miejsce zamieszkania wykonawcy, przy czym dokumenty te powinny być wystawione nie wcześniej niż 3 miesiące przed ich złożeniem.</w:t>
      </w:r>
    </w:p>
    <w:p w14:paraId="610865B8" w14:textId="059B8ADA" w:rsidR="009F2039" w:rsidRPr="00531950" w:rsidRDefault="009F2039" w:rsidP="002747DA">
      <w:pPr>
        <w:pStyle w:val="Akapitzlist"/>
        <w:numPr>
          <w:ilvl w:val="2"/>
          <w:numId w:val="6"/>
        </w:numPr>
        <w:tabs>
          <w:tab w:val="clear" w:pos="928"/>
          <w:tab w:val="num" w:pos="1134"/>
        </w:tabs>
        <w:suppressAutoHyphens/>
        <w:spacing w:after="0" w:line="240" w:lineRule="auto"/>
        <w:ind w:left="1134" w:hanging="425"/>
        <w:jc w:val="both"/>
        <w:rPr>
          <w:rFonts w:ascii="Times New Roman" w:hAnsi="Times New Roman" w:cs="Times New Roman"/>
          <w:b/>
          <w:sz w:val="24"/>
          <w:szCs w:val="24"/>
          <w:u w:val="single"/>
          <w:shd w:val="clear" w:color="auto" w:fill="FFFFFF"/>
        </w:rPr>
      </w:pPr>
      <w:r w:rsidRPr="00531950">
        <w:rPr>
          <w:rFonts w:ascii="Times New Roman" w:hAnsi="Times New Roman" w:cs="Times New Roman"/>
          <w:b/>
          <w:sz w:val="24"/>
          <w:szCs w:val="24"/>
          <w:u w:val="single"/>
          <w:shd w:val="clear" w:color="auto" w:fill="FFFFFF"/>
        </w:rPr>
        <w:t>w celu potwierdzenia spełniania warunków udziału w postępowaniu:</w:t>
      </w:r>
    </w:p>
    <w:p w14:paraId="458365FA" w14:textId="121D080D" w:rsidR="009F2039" w:rsidRPr="00531950" w:rsidRDefault="009F2039" w:rsidP="000D5CCB">
      <w:pPr>
        <w:pStyle w:val="Akapitzlist"/>
        <w:numPr>
          <w:ilvl w:val="0"/>
          <w:numId w:val="31"/>
        </w:numPr>
        <w:spacing w:after="0" w:line="240" w:lineRule="auto"/>
        <w:ind w:left="1560" w:hanging="426"/>
        <w:jc w:val="both"/>
        <w:rPr>
          <w:rFonts w:ascii="Times New Roman" w:hAnsi="Times New Roman" w:cs="Times New Roman"/>
          <w:bCs/>
          <w:sz w:val="24"/>
          <w:szCs w:val="24"/>
        </w:rPr>
      </w:pPr>
      <w:r w:rsidRPr="00531950">
        <w:rPr>
          <w:rFonts w:ascii="Times New Roman" w:hAnsi="Times New Roman" w:cs="Times New Roman"/>
          <w:bCs/>
          <w:sz w:val="24"/>
          <w:szCs w:val="24"/>
        </w:rPr>
        <w:t xml:space="preserve">wykaz </w:t>
      </w:r>
      <w:r w:rsidR="00724C73" w:rsidRPr="00531950">
        <w:rPr>
          <w:rFonts w:ascii="Times New Roman" w:hAnsi="Times New Roman" w:cs="Times New Roman"/>
          <w:bCs/>
          <w:sz w:val="24"/>
          <w:szCs w:val="24"/>
        </w:rPr>
        <w:t>robót budowlanych</w:t>
      </w:r>
      <w:r w:rsidRPr="00531950">
        <w:rPr>
          <w:rFonts w:ascii="Times New Roman" w:hAnsi="Times New Roman" w:cs="Times New Roman"/>
          <w:bCs/>
          <w:sz w:val="24"/>
          <w:szCs w:val="24"/>
        </w:rPr>
        <w:t xml:space="preserve"> </w:t>
      </w:r>
      <w:r w:rsidR="004A4A06" w:rsidRPr="00531950">
        <w:rPr>
          <w:rFonts w:ascii="Times New Roman" w:hAnsi="Times New Roman" w:cs="Times New Roman"/>
          <w:bCs/>
          <w:sz w:val="24"/>
          <w:szCs w:val="24"/>
        </w:rPr>
        <w:t xml:space="preserve">(wzór stanowi </w:t>
      </w:r>
      <w:r w:rsidR="004A4A06" w:rsidRPr="00531950">
        <w:rPr>
          <w:rFonts w:ascii="Times New Roman" w:hAnsi="Times New Roman" w:cs="Times New Roman"/>
          <w:b/>
          <w:sz w:val="24"/>
          <w:szCs w:val="24"/>
        </w:rPr>
        <w:t xml:space="preserve">załącznik nr </w:t>
      </w:r>
      <w:r w:rsidR="00AE72FD" w:rsidRPr="00531950">
        <w:rPr>
          <w:rFonts w:ascii="Times New Roman" w:hAnsi="Times New Roman" w:cs="Times New Roman"/>
          <w:b/>
          <w:sz w:val="24"/>
          <w:szCs w:val="24"/>
        </w:rPr>
        <w:t>7</w:t>
      </w:r>
      <w:r w:rsidR="004A4A06" w:rsidRPr="00531950">
        <w:rPr>
          <w:rFonts w:ascii="Times New Roman" w:hAnsi="Times New Roman" w:cs="Times New Roman"/>
          <w:b/>
          <w:sz w:val="24"/>
          <w:szCs w:val="24"/>
        </w:rPr>
        <w:t xml:space="preserve"> do SWZ</w:t>
      </w:r>
      <w:r w:rsidR="004A4A06" w:rsidRPr="00531950">
        <w:rPr>
          <w:rFonts w:ascii="Times New Roman" w:hAnsi="Times New Roman" w:cs="Times New Roman"/>
          <w:bCs/>
          <w:sz w:val="24"/>
          <w:szCs w:val="24"/>
        </w:rPr>
        <w:t xml:space="preserve">) </w:t>
      </w:r>
      <w:r w:rsidR="00D86EDF" w:rsidRPr="00531950">
        <w:rPr>
          <w:rFonts w:ascii="Times New Roman" w:hAnsi="Times New Roman" w:cs="Times New Roman"/>
          <w:bCs/>
          <w:sz w:val="24"/>
          <w:szCs w:val="24"/>
        </w:rPr>
        <w:t>potwierdzających spełnianie warunku udziału w postępowaniu, o</w:t>
      </w:r>
      <w:r w:rsidR="004A4A06" w:rsidRPr="00531950">
        <w:rPr>
          <w:rFonts w:ascii="Times New Roman" w:hAnsi="Times New Roman" w:cs="Times New Roman"/>
          <w:bCs/>
          <w:sz w:val="24"/>
          <w:szCs w:val="24"/>
        </w:rPr>
        <w:t> </w:t>
      </w:r>
      <w:r w:rsidR="00D86EDF" w:rsidRPr="00531950">
        <w:rPr>
          <w:rFonts w:ascii="Times New Roman" w:hAnsi="Times New Roman" w:cs="Times New Roman"/>
          <w:bCs/>
          <w:sz w:val="24"/>
          <w:szCs w:val="24"/>
        </w:rPr>
        <w:t xml:space="preserve">którym mowa w  dziale VII ust. 1 pkt 4 lit. a SWZ, </w:t>
      </w:r>
      <w:r w:rsidRPr="00531950">
        <w:rPr>
          <w:rFonts w:ascii="Times New Roman" w:hAnsi="Times New Roman" w:cs="Times New Roman"/>
          <w:bCs/>
          <w:sz w:val="24"/>
          <w:szCs w:val="24"/>
        </w:rPr>
        <w:t xml:space="preserve">wykonanych w okresie ostatnich </w:t>
      </w:r>
      <w:r w:rsidR="00724C73" w:rsidRPr="00531950">
        <w:rPr>
          <w:rFonts w:ascii="Times New Roman" w:hAnsi="Times New Roman" w:cs="Times New Roman"/>
          <w:bCs/>
          <w:sz w:val="24"/>
          <w:szCs w:val="24"/>
        </w:rPr>
        <w:t>5</w:t>
      </w:r>
      <w:r w:rsidRPr="00531950">
        <w:rPr>
          <w:rFonts w:ascii="Times New Roman" w:hAnsi="Times New Roman" w:cs="Times New Roman"/>
          <w:bCs/>
          <w:sz w:val="24"/>
          <w:szCs w:val="24"/>
        </w:rPr>
        <w:t xml:space="preserve"> lat, a jeżeli okres prowadzenia działalności jest krótszy – w tym okresie, wraz z podaniem ich </w:t>
      </w:r>
      <w:r w:rsidR="00724C73" w:rsidRPr="00531950">
        <w:rPr>
          <w:rFonts w:ascii="Times New Roman" w:hAnsi="Times New Roman" w:cs="Times New Roman"/>
          <w:bCs/>
          <w:sz w:val="24"/>
          <w:szCs w:val="24"/>
        </w:rPr>
        <w:t xml:space="preserve">rodzaju, </w:t>
      </w:r>
      <w:r w:rsidRPr="00531950">
        <w:rPr>
          <w:rFonts w:ascii="Times New Roman" w:hAnsi="Times New Roman" w:cs="Times New Roman"/>
          <w:bCs/>
          <w:sz w:val="24"/>
          <w:szCs w:val="24"/>
        </w:rPr>
        <w:t>wartości, dat</w:t>
      </w:r>
      <w:r w:rsidR="00724C73" w:rsidRPr="00531950">
        <w:rPr>
          <w:rFonts w:ascii="Times New Roman" w:hAnsi="Times New Roman" w:cs="Times New Roman"/>
          <w:bCs/>
          <w:sz w:val="24"/>
          <w:szCs w:val="24"/>
        </w:rPr>
        <w:t>y i miejsca</w:t>
      </w:r>
      <w:r w:rsidRPr="00531950">
        <w:rPr>
          <w:rFonts w:ascii="Times New Roman" w:hAnsi="Times New Roman" w:cs="Times New Roman"/>
          <w:bCs/>
          <w:sz w:val="24"/>
          <w:szCs w:val="24"/>
        </w:rPr>
        <w:t xml:space="preserve"> wykonania </w:t>
      </w:r>
      <w:r w:rsidR="00724C73" w:rsidRPr="00531950">
        <w:rPr>
          <w:rFonts w:ascii="Times New Roman" w:hAnsi="Times New Roman" w:cs="Times New Roman"/>
          <w:bCs/>
          <w:sz w:val="24"/>
          <w:szCs w:val="24"/>
        </w:rPr>
        <w:t>oraz</w:t>
      </w:r>
      <w:r w:rsidR="004A4A06" w:rsidRPr="00531950">
        <w:rPr>
          <w:rFonts w:ascii="Times New Roman" w:hAnsi="Times New Roman" w:cs="Times New Roman"/>
          <w:bCs/>
          <w:sz w:val="24"/>
          <w:szCs w:val="24"/>
        </w:rPr>
        <w:t> </w:t>
      </w:r>
      <w:r w:rsidRPr="00531950">
        <w:rPr>
          <w:rFonts w:ascii="Times New Roman" w:hAnsi="Times New Roman" w:cs="Times New Roman"/>
          <w:bCs/>
          <w:sz w:val="24"/>
          <w:szCs w:val="24"/>
        </w:rPr>
        <w:t xml:space="preserve">podmiotów, na rzecz których </w:t>
      </w:r>
      <w:r w:rsidR="00724C73" w:rsidRPr="00531950">
        <w:rPr>
          <w:rFonts w:ascii="Times New Roman" w:hAnsi="Times New Roman" w:cs="Times New Roman"/>
          <w:bCs/>
          <w:sz w:val="24"/>
          <w:szCs w:val="24"/>
        </w:rPr>
        <w:t>roboty</w:t>
      </w:r>
      <w:r w:rsidRPr="00531950">
        <w:rPr>
          <w:rFonts w:ascii="Times New Roman" w:hAnsi="Times New Roman" w:cs="Times New Roman"/>
          <w:bCs/>
          <w:sz w:val="24"/>
          <w:szCs w:val="24"/>
        </w:rPr>
        <w:t xml:space="preserve"> zostały wykonane, oraz załączeniem dowodów określających czy te </w:t>
      </w:r>
      <w:r w:rsidR="00724C73" w:rsidRPr="00531950">
        <w:rPr>
          <w:rFonts w:ascii="Times New Roman" w:hAnsi="Times New Roman" w:cs="Times New Roman"/>
          <w:bCs/>
          <w:sz w:val="24"/>
          <w:szCs w:val="24"/>
        </w:rPr>
        <w:t>roboty budowlane</w:t>
      </w:r>
      <w:r w:rsidRPr="00531950">
        <w:rPr>
          <w:rFonts w:ascii="Times New Roman" w:hAnsi="Times New Roman" w:cs="Times New Roman"/>
          <w:bCs/>
          <w:sz w:val="24"/>
          <w:szCs w:val="24"/>
        </w:rPr>
        <w:t xml:space="preserve"> zostały wykonane należycie, przy czym dowodami, o których mowa, są referencje bądź inne dokumenty sporządzone przez podmiot, na rzecz którego </w:t>
      </w:r>
      <w:r w:rsidR="00724C73" w:rsidRPr="00531950">
        <w:rPr>
          <w:rFonts w:ascii="Times New Roman" w:hAnsi="Times New Roman" w:cs="Times New Roman"/>
          <w:bCs/>
          <w:sz w:val="24"/>
          <w:szCs w:val="24"/>
        </w:rPr>
        <w:t>roboty budowlane</w:t>
      </w:r>
      <w:r w:rsidRPr="00531950">
        <w:rPr>
          <w:rFonts w:ascii="Times New Roman" w:hAnsi="Times New Roman" w:cs="Times New Roman"/>
          <w:bCs/>
          <w:sz w:val="24"/>
          <w:szCs w:val="24"/>
        </w:rPr>
        <w:t xml:space="preserve"> </w:t>
      </w:r>
      <w:r w:rsidR="00724C73" w:rsidRPr="00531950">
        <w:rPr>
          <w:rFonts w:ascii="Times New Roman" w:hAnsi="Times New Roman" w:cs="Times New Roman"/>
          <w:bCs/>
          <w:sz w:val="24"/>
          <w:szCs w:val="24"/>
        </w:rPr>
        <w:t>zostały</w:t>
      </w:r>
      <w:r w:rsidRPr="00531950">
        <w:rPr>
          <w:rFonts w:ascii="Times New Roman" w:hAnsi="Times New Roman" w:cs="Times New Roman"/>
          <w:bCs/>
          <w:sz w:val="24"/>
          <w:szCs w:val="24"/>
        </w:rPr>
        <w:t xml:space="preserve"> wykonywane,</w:t>
      </w:r>
      <w:r w:rsidR="004A4A06" w:rsidRPr="00531950">
        <w:rPr>
          <w:rFonts w:ascii="Times New Roman" w:hAnsi="Times New Roman" w:cs="Times New Roman"/>
          <w:bCs/>
          <w:sz w:val="24"/>
          <w:szCs w:val="24"/>
        </w:rPr>
        <w:t xml:space="preserve"> </w:t>
      </w:r>
      <w:r w:rsidRPr="00531950">
        <w:rPr>
          <w:rFonts w:ascii="Times New Roman" w:hAnsi="Times New Roman" w:cs="Times New Roman"/>
          <w:bCs/>
          <w:sz w:val="24"/>
          <w:szCs w:val="24"/>
        </w:rPr>
        <w:t>a</w:t>
      </w:r>
      <w:r w:rsidR="00724C73" w:rsidRPr="00531950">
        <w:rPr>
          <w:rFonts w:ascii="Times New Roman" w:hAnsi="Times New Roman" w:cs="Times New Roman"/>
          <w:bCs/>
          <w:sz w:val="24"/>
          <w:szCs w:val="24"/>
        </w:rPr>
        <w:t> </w:t>
      </w:r>
      <w:r w:rsidRPr="00531950">
        <w:rPr>
          <w:rFonts w:ascii="Times New Roman" w:hAnsi="Times New Roman" w:cs="Times New Roman"/>
          <w:bCs/>
          <w:sz w:val="24"/>
          <w:szCs w:val="24"/>
        </w:rPr>
        <w:t xml:space="preserve">jeżeli </w:t>
      </w:r>
      <w:r w:rsidR="00724C73" w:rsidRPr="00531950">
        <w:rPr>
          <w:rFonts w:ascii="Times New Roman" w:hAnsi="Times New Roman" w:cs="Times New Roman"/>
          <w:bCs/>
          <w:sz w:val="24"/>
          <w:szCs w:val="24"/>
        </w:rPr>
        <w:t xml:space="preserve">wykonawca </w:t>
      </w:r>
      <w:r w:rsidRPr="00531950">
        <w:rPr>
          <w:rFonts w:ascii="Times New Roman" w:hAnsi="Times New Roman" w:cs="Times New Roman"/>
          <w:bCs/>
          <w:sz w:val="24"/>
          <w:szCs w:val="24"/>
        </w:rPr>
        <w:t>z</w:t>
      </w:r>
      <w:r w:rsidR="004A4A06" w:rsidRPr="00531950">
        <w:rPr>
          <w:rFonts w:ascii="Times New Roman" w:hAnsi="Times New Roman" w:cs="Times New Roman"/>
          <w:bCs/>
          <w:sz w:val="24"/>
          <w:szCs w:val="24"/>
        </w:rPr>
        <w:t> </w:t>
      </w:r>
      <w:r w:rsidRPr="00531950">
        <w:rPr>
          <w:rFonts w:ascii="Times New Roman" w:hAnsi="Times New Roman" w:cs="Times New Roman"/>
          <w:bCs/>
          <w:sz w:val="24"/>
          <w:szCs w:val="24"/>
        </w:rPr>
        <w:t xml:space="preserve">przyczyn </w:t>
      </w:r>
      <w:r w:rsidR="00724C73" w:rsidRPr="00531950">
        <w:rPr>
          <w:rFonts w:ascii="Times New Roman" w:hAnsi="Times New Roman" w:cs="Times New Roman"/>
          <w:bCs/>
          <w:sz w:val="24"/>
          <w:szCs w:val="24"/>
        </w:rPr>
        <w:t>niezależnych od niego</w:t>
      </w:r>
      <w:r w:rsidRPr="00531950">
        <w:rPr>
          <w:rFonts w:ascii="Times New Roman" w:hAnsi="Times New Roman" w:cs="Times New Roman"/>
          <w:bCs/>
          <w:sz w:val="24"/>
          <w:szCs w:val="24"/>
        </w:rPr>
        <w:t xml:space="preserve"> nie jest w</w:t>
      </w:r>
      <w:r w:rsidR="004A4A06" w:rsidRPr="00531950">
        <w:rPr>
          <w:rFonts w:ascii="Times New Roman" w:hAnsi="Times New Roman" w:cs="Times New Roman"/>
          <w:bCs/>
          <w:sz w:val="24"/>
          <w:szCs w:val="24"/>
        </w:rPr>
        <w:t> </w:t>
      </w:r>
      <w:r w:rsidRPr="00531950">
        <w:rPr>
          <w:rFonts w:ascii="Times New Roman" w:hAnsi="Times New Roman" w:cs="Times New Roman"/>
          <w:bCs/>
          <w:sz w:val="24"/>
          <w:szCs w:val="24"/>
        </w:rPr>
        <w:t xml:space="preserve">stanie uzyskać tych dokumentów – </w:t>
      </w:r>
      <w:r w:rsidR="00724C73" w:rsidRPr="00531950">
        <w:rPr>
          <w:rFonts w:ascii="Times New Roman" w:hAnsi="Times New Roman" w:cs="Times New Roman"/>
          <w:bCs/>
          <w:sz w:val="24"/>
          <w:szCs w:val="24"/>
        </w:rPr>
        <w:t>inne odpowiednie dokumenty</w:t>
      </w:r>
      <w:r w:rsidR="004A4A06" w:rsidRPr="00531950">
        <w:rPr>
          <w:rFonts w:ascii="Times New Roman" w:hAnsi="Times New Roman" w:cs="Times New Roman"/>
          <w:bCs/>
          <w:sz w:val="24"/>
          <w:szCs w:val="24"/>
        </w:rPr>
        <w:t>,</w:t>
      </w:r>
    </w:p>
    <w:p w14:paraId="3E9E7E21" w14:textId="10AC0C6C" w:rsidR="004A4A06" w:rsidRDefault="004A4A06" w:rsidP="000D5CCB">
      <w:pPr>
        <w:pStyle w:val="Akapitzlist"/>
        <w:numPr>
          <w:ilvl w:val="0"/>
          <w:numId w:val="31"/>
        </w:numPr>
        <w:spacing w:after="0" w:line="240" w:lineRule="auto"/>
        <w:ind w:left="1560" w:hanging="426"/>
        <w:jc w:val="both"/>
        <w:rPr>
          <w:rFonts w:ascii="Times New Roman" w:hAnsi="Times New Roman" w:cs="Times New Roman"/>
          <w:bCs/>
          <w:sz w:val="24"/>
          <w:szCs w:val="24"/>
        </w:rPr>
      </w:pPr>
      <w:r w:rsidRPr="00531950">
        <w:rPr>
          <w:rFonts w:ascii="Times New Roman" w:hAnsi="Times New Roman" w:cs="Times New Roman"/>
          <w:bCs/>
          <w:sz w:val="24"/>
          <w:szCs w:val="24"/>
        </w:rPr>
        <w:t xml:space="preserve">wykaz osób potwierdzający spełnianie warunku udziału w postępowaniu, o którym mowa w dziale VII ust. 1 pkt 4 lit. b SWZ (wzór stanowi </w:t>
      </w:r>
      <w:r w:rsidRPr="00531950">
        <w:rPr>
          <w:rFonts w:ascii="Times New Roman" w:hAnsi="Times New Roman" w:cs="Times New Roman"/>
          <w:b/>
          <w:sz w:val="24"/>
          <w:szCs w:val="24"/>
        </w:rPr>
        <w:t xml:space="preserve">załącznik nr </w:t>
      </w:r>
      <w:r w:rsidR="00AE72FD" w:rsidRPr="00531950">
        <w:rPr>
          <w:rFonts w:ascii="Times New Roman" w:hAnsi="Times New Roman" w:cs="Times New Roman"/>
          <w:b/>
          <w:sz w:val="24"/>
          <w:szCs w:val="24"/>
        </w:rPr>
        <w:t>8</w:t>
      </w:r>
      <w:r w:rsidRPr="00531950">
        <w:rPr>
          <w:rFonts w:ascii="Times New Roman" w:hAnsi="Times New Roman" w:cs="Times New Roman"/>
          <w:b/>
          <w:sz w:val="24"/>
          <w:szCs w:val="24"/>
        </w:rPr>
        <w:t xml:space="preserve"> do SWZ</w:t>
      </w:r>
      <w:r w:rsidRPr="00531950">
        <w:rPr>
          <w:rFonts w:ascii="Times New Roman" w:hAnsi="Times New Roman" w:cs="Times New Roman"/>
          <w:bCs/>
          <w:sz w:val="24"/>
          <w:szCs w:val="24"/>
        </w:rPr>
        <w:t xml:space="preserve">), skierowanych przez wykonawcę do realizacji zamówienia publicznego, w szczególności odpowiedzialnych za </w:t>
      </w:r>
      <w:r w:rsidR="00E240F1" w:rsidRPr="00531950">
        <w:rPr>
          <w:rFonts w:ascii="Times New Roman" w:hAnsi="Times New Roman" w:cs="Times New Roman"/>
          <w:bCs/>
          <w:sz w:val="24"/>
          <w:szCs w:val="24"/>
        </w:rPr>
        <w:t xml:space="preserve">kierowanie robotami budowlanymi </w:t>
      </w:r>
      <w:r w:rsidRPr="00531950">
        <w:rPr>
          <w:rFonts w:ascii="Times New Roman" w:hAnsi="Times New Roman" w:cs="Times New Roman"/>
          <w:b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365386B" w14:textId="77777777" w:rsidR="006F0669" w:rsidRDefault="006F0669" w:rsidP="006F0669">
      <w:pPr>
        <w:pStyle w:val="Akapitzlist"/>
        <w:spacing w:after="0" w:line="240" w:lineRule="auto"/>
        <w:ind w:left="1560"/>
        <w:jc w:val="both"/>
        <w:rPr>
          <w:rFonts w:ascii="Times New Roman" w:hAnsi="Times New Roman" w:cs="Times New Roman"/>
          <w:bCs/>
          <w:sz w:val="24"/>
          <w:szCs w:val="24"/>
        </w:rPr>
      </w:pPr>
    </w:p>
    <w:p w14:paraId="07254F26" w14:textId="0CCA1386" w:rsidR="009F2039" w:rsidRPr="00531950" w:rsidRDefault="009F2039" w:rsidP="00A7371B">
      <w:pPr>
        <w:numPr>
          <w:ilvl w:val="1"/>
          <w:numId w:val="6"/>
        </w:numPr>
        <w:tabs>
          <w:tab w:val="clear" w:pos="1440"/>
        </w:tabs>
        <w:suppressAutoHyphens/>
        <w:spacing w:after="0" w:line="240" w:lineRule="auto"/>
        <w:ind w:left="709" w:hanging="425"/>
        <w:jc w:val="both"/>
        <w:rPr>
          <w:rFonts w:ascii="Times New Roman" w:hAnsi="Times New Roman" w:cs="Times New Roman"/>
          <w:sz w:val="24"/>
          <w:szCs w:val="24"/>
        </w:rPr>
      </w:pPr>
      <w:r w:rsidRPr="00531950">
        <w:rPr>
          <w:rFonts w:ascii="Times New Roman" w:hAnsi="Times New Roman" w:cs="Times New Roman"/>
          <w:sz w:val="24"/>
          <w:szCs w:val="24"/>
        </w:rPr>
        <w:t>Zamawiający nie wzywa do złożenia podmiotowych środków dowodowych, jeżeli</w:t>
      </w:r>
      <w:r w:rsidR="00A7371B" w:rsidRPr="00531950">
        <w:rPr>
          <w:rFonts w:ascii="Times New Roman" w:hAnsi="Times New Roman" w:cs="Times New Roman"/>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(załącznik nr 2 do SWZ), dane umożliwiające dostęp do tych środków. </w:t>
      </w:r>
    </w:p>
    <w:p w14:paraId="3D5A1E93" w14:textId="087467F5" w:rsidR="009F2039" w:rsidRPr="004A4966" w:rsidRDefault="009F2039" w:rsidP="00A7371B">
      <w:pPr>
        <w:numPr>
          <w:ilvl w:val="1"/>
          <w:numId w:val="6"/>
        </w:numPr>
        <w:tabs>
          <w:tab w:val="clear" w:pos="1440"/>
        </w:tabs>
        <w:suppressAutoHyphens/>
        <w:spacing w:after="0" w:line="240" w:lineRule="auto"/>
        <w:ind w:left="709" w:hanging="425"/>
        <w:jc w:val="both"/>
        <w:rPr>
          <w:rFonts w:ascii="Times New Roman" w:hAnsi="Times New Roman" w:cs="Times New Roman"/>
          <w:sz w:val="24"/>
          <w:szCs w:val="24"/>
        </w:rPr>
      </w:pPr>
      <w:r w:rsidRPr="004A4966">
        <w:rPr>
          <w:rFonts w:ascii="Times New Roman" w:hAnsi="Times New Roman" w:cs="Times New Roman"/>
          <w:sz w:val="24"/>
          <w:szCs w:val="24"/>
        </w:rPr>
        <w:t>Do oświadczeń i dokumentów składanych przez Wykonawcę w postępowaniu zastosowanie mają w szczególności przepisy rozporządzenia Ministra Rozwoju Pracy i</w:t>
      </w:r>
      <w:r w:rsidR="00A7371B" w:rsidRPr="004A4966">
        <w:rPr>
          <w:rFonts w:ascii="Times New Roman" w:hAnsi="Times New Roman" w:cs="Times New Roman"/>
          <w:sz w:val="24"/>
          <w:szCs w:val="24"/>
        </w:rPr>
        <w:t> </w:t>
      </w:r>
      <w:r w:rsidRPr="004A4966">
        <w:rPr>
          <w:rFonts w:ascii="Times New Roman" w:hAnsi="Times New Roman" w:cs="Times New Roman"/>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4A4966">
        <w:rPr>
          <w:rFonts w:ascii="Times New Roman" w:hAnsi="Times New Roman" w:cs="Times New Roman"/>
          <w:caps/>
          <w:sz w:val="24"/>
          <w:szCs w:val="24"/>
        </w:rPr>
        <w:t xml:space="preserve">30 </w:t>
      </w:r>
      <w:r w:rsidRPr="004A4966">
        <w:rPr>
          <w:rFonts w:ascii="Times New Roman" w:hAnsi="Times New Roman" w:cs="Times New Roman"/>
          <w:sz w:val="24"/>
          <w:szCs w:val="24"/>
        </w:rPr>
        <w:t>grudnia 2020 r. w sprawie sposobu sporządzania i</w:t>
      </w:r>
      <w:r w:rsidR="00A7371B" w:rsidRPr="004A4966">
        <w:rPr>
          <w:rFonts w:ascii="Times New Roman" w:hAnsi="Times New Roman" w:cs="Times New Roman"/>
          <w:sz w:val="24"/>
          <w:szCs w:val="24"/>
        </w:rPr>
        <w:t> </w:t>
      </w:r>
      <w:r w:rsidRPr="004A4966">
        <w:rPr>
          <w:rFonts w:ascii="Times New Roman" w:hAnsi="Times New Roman" w:cs="Times New Roman"/>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4A4966" w:rsidRDefault="009F2039" w:rsidP="002747DA">
      <w:pPr>
        <w:numPr>
          <w:ilvl w:val="1"/>
          <w:numId w:val="6"/>
        </w:numPr>
        <w:tabs>
          <w:tab w:val="clear" w:pos="1440"/>
        </w:tabs>
        <w:suppressAutoHyphens/>
        <w:spacing w:after="0" w:line="240" w:lineRule="auto"/>
        <w:ind w:left="709" w:hanging="425"/>
        <w:jc w:val="both"/>
        <w:rPr>
          <w:rFonts w:ascii="Times New Roman" w:hAnsi="Times New Roman" w:cs="Times New Roman"/>
          <w:sz w:val="24"/>
          <w:szCs w:val="24"/>
        </w:rPr>
      </w:pPr>
      <w:r w:rsidRPr="004A4966">
        <w:rPr>
          <w:rFonts w:ascii="Times New Roman" w:hAnsi="Times New Roman" w:cs="Times New Roman"/>
          <w:sz w:val="24"/>
          <w:szCs w:val="24"/>
        </w:rPr>
        <w:t>D</w:t>
      </w:r>
      <w:r w:rsidR="002E5FDC" w:rsidRPr="004A4966">
        <w:rPr>
          <w:rFonts w:ascii="Times New Roman" w:hAnsi="Times New Roman" w:cs="Times New Roman"/>
          <w:sz w:val="24"/>
          <w:szCs w:val="24"/>
        </w:rPr>
        <w:t>okumenty wymagane do złożenia wraz z ofertą zostały wskazane w dziale X</w:t>
      </w:r>
      <w:r w:rsidRPr="004A4966">
        <w:rPr>
          <w:rFonts w:ascii="Times New Roman" w:hAnsi="Times New Roman" w:cs="Times New Roman"/>
          <w:sz w:val="24"/>
          <w:szCs w:val="24"/>
        </w:rPr>
        <w:t>I</w:t>
      </w:r>
      <w:r w:rsidR="002E5FDC" w:rsidRPr="004A4966">
        <w:rPr>
          <w:rFonts w:ascii="Times New Roman" w:hAnsi="Times New Roman" w:cs="Times New Roman"/>
          <w:sz w:val="24"/>
          <w:szCs w:val="24"/>
        </w:rPr>
        <w:t>I ust. 3 SWZ.</w:t>
      </w:r>
    </w:p>
    <w:p w14:paraId="40BD87D9" w14:textId="77777777" w:rsidR="00D669D4" w:rsidRPr="00F6569B" w:rsidRDefault="00D669D4" w:rsidP="00DF5664">
      <w:pPr>
        <w:shd w:val="clear" w:color="auto" w:fill="FFFFFF"/>
        <w:spacing w:after="0" w:line="240" w:lineRule="auto"/>
        <w:ind w:left="284"/>
        <w:jc w:val="both"/>
        <w:rPr>
          <w:rFonts w:ascii="Times New Roman" w:eastAsia="Times New Roman" w:hAnsi="Times New Roman" w:cs="Times New Roman"/>
          <w:b/>
          <w:bCs/>
          <w:sz w:val="24"/>
          <w:szCs w:val="24"/>
          <w:highlight w:val="yellow"/>
          <w:lang w:eastAsia="pl-PL"/>
        </w:rPr>
      </w:pPr>
    </w:p>
    <w:p w14:paraId="69F31E95" w14:textId="5AB60216" w:rsidR="00DA633C" w:rsidRPr="001D0C52" w:rsidRDefault="00DA633C" w:rsidP="00DF5664">
      <w:pPr>
        <w:pStyle w:val="Akapitzlist"/>
        <w:numPr>
          <w:ilvl w:val="0"/>
          <w:numId w:val="1"/>
        </w:numPr>
        <w:shd w:val="clear" w:color="auto" w:fill="FFFFFF"/>
        <w:spacing w:after="0" w:line="240" w:lineRule="auto"/>
        <w:ind w:left="284" w:hanging="142"/>
        <w:jc w:val="both"/>
        <w:rPr>
          <w:rFonts w:ascii="Times New Roman" w:hAnsi="Times New Roman" w:cs="Times New Roman"/>
          <w:b/>
          <w:sz w:val="24"/>
          <w:szCs w:val="24"/>
          <w:u w:val="single"/>
        </w:rPr>
      </w:pPr>
      <w:r w:rsidRPr="001D0C52">
        <w:rPr>
          <w:rFonts w:ascii="Times New Roman" w:eastAsia="Times New Roman" w:hAnsi="Times New Roman" w:cs="Times New Roman"/>
          <w:b/>
          <w:bCs/>
          <w:sz w:val="24"/>
          <w:szCs w:val="24"/>
          <w:u w:val="single"/>
          <w:lang w:eastAsia="pl-PL"/>
        </w:rPr>
        <w:t>INFORMACJA</w:t>
      </w:r>
      <w:r w:rsidRPr="001D0C52">
        <w:rPr>
          <w:rFonts w:ascii="Times New Roman" w:hAnsi="Times New Roman" w:cs="Times New Roman"/>
          <w:b/>
          <w:sz w:val="24"/>
          <w:szCs w:val="24"/>
          <w:u w:val="single"/>
        </w:rPr>
        <w:t xml:space="preserve"> DLA WYKONAWCÓW WSPÓLNIE UBIEGAJĄCYCH SIĘ O UDZIELENIE ZAMÓWIENIA (SPÓŁKI CYWILNE/ KONSORCJA)</w:t>
      </w:r>
    </w:p>
    <w:p w14:paraId="5EF6010B" w14:textId="49B89736" w:rsidR="008C4F35" w:rsidRPr="001D0C52" w:rsidRDefault="00DA633C" w:rsidP="000D5CCB">
      <w:pPr>
        <w:pStyle w:val="Akapitzlist"/>
        <w:numPr>
          <w:ilvl w:val="0"/>
          <w:numId w:val="8"/>
        </w:numPr>
        <w:tabs>
          <w:tab w:val="clear" w:pos="1009"/>
        </w:tabs>
        <w:spacing w:after="0" w:line="240" w:lineRule="auto"/>
        <w:ind w:left="709" w:hanging="425"/>
        <w:jc w:val="both"/>
        <w:rPr>
          <w:rFonts w:ascii="Times New Roman" w:hAnsi="Times New Roman" w:cs="Times New Roman"/>
          <w:sz w:val="24"/>
          <w:szCs w:val="24"/>
        </w:rPr>
      </w:pPr>
      <w:r w:rsidRPr="001D0C52">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w:t>
      </w:r>
      <w:r w:rsidRPr="001D0C52">
        <w:rPr>
          <w:rFonts w:ascii="Times New Roman" w:hAnsi="Times New Roman" w:cs="Times New Roman"/>
          <w:sz w:val="24"/>
          <w:szCs w:val="24"/>
        </w:rPr>
        <w:lastRenderedPageBreak/>
        <w:t>Pełnomocnictwo</w:t>
      </w:r>
      <w:r w:rsidRPr="001D0C52">
        <w:rPr>
          <w:rFonts w:ascii="Times New Roman" w:hAnsi="Times New Roman" w:cs="Times New Roman"/>
          <w:b/>
          <w:sz w:val="24"/>
          <w:szCs w:val="24"/>
        </w:rPr>
        <w:t xml:space="preserve"> </w:t>
      </w:r>
      <w:r w:rsidRPr="001D0C52">
        <w:rPr>
          <w:rFonts w:ascii="Times New Roman" w:hAnsi="Times New Roman" w:cs="Times New Roman"/>
          <w:sz w:val="24"/>
          <w:szCs w:val="24"/>
        </w:rPr>
        <w:t>winno być załączone do oferty.</w:t>
      </w:r>
      <w:r w:rsidR="008C4F35" w:rsidRPr="001D0C52">
        <w:rPr>
          <w:rFonts w:ascii="Times New Roman" w:hAnsi="Times New Roman" w:cs="Times New Roman"/>
          <w:sz w:val="24"/>
          <w:szCs w:val="24"/>
        </w:rPr>
        <w:t xml:space="preserve"> </w:t>
      </w:r>
      <w:r w:rsidR="008C4F35" w:rsidRPr="001D0C52">
        <w:rPr>
          <w:rFonts w:ascii="Times New Roman" w:hAnsi="Times New Roman" w:cs="Times New Roman"/>
          <w:bCs/>
          <w:sz w:val="24"/>
          <w:szCs w:val="24"/>
        </w:rPr>
        <w:t>Pełnomocnictwo musi być złożone w oryginale w takiej samej formie, jak składana oferta (tj. w formie elektronicznej (</w:t>
      </w:r>
      <w:r w:rsidR="004C4207" w:rsidRPr="001D0C52">
        <w:rPr>
          <w:rFonts w:ascii="Times New Roman" w:hAnsi="Times New Roman" w:cs="Times New Roman"/>
          <w:bCs/>
          <w:sz w:val="24"/>
          <w:szCs w:val="24"/>
        </w:rPr>
        <w:t xml:space="preserve">opatrzone kwalifikowalnym podpisem elektronicznym) </w:t>
      </w:r>
      <w:r w:rsidR="008C4F35" w:rsidRPr="001D0C52">
        <w:rPr>
          <w:rFonts w:ascii="Times New Roman" w:hAnsi="Times New Roman" w:cs="Times New Roman"/>
          <w:bCs/>
          <w:sz w:val="24"/>
          <w:szCs w:val="24"/>
        </w:rPr>
        <w:t>lub postaci elektronicznej</w:t>
      </w:r>
      <w:r w:rsidR="004C4207" w:rsidRPr="001D0C52">
        <w:rPr>
          <w:rFonts w:ascii="Times New Roman" w:hAnsi="Times New Roman" w:cs="Times New Roman"/>
          <w:bCs/>
          <w:sz w:val="24"/>
          <w:szCs w:val="24"/>
        </w:rPr>
        <w:t xml:space="preserve"> opatrzone</w:t>
      </w:r>
      <w:r w:rsidR="008C4F35" w:rsidRPr="001D0C52">
        <w:rPr>
          <w:rFonts w:ascii="Times New Roman" w:hAnsi="Times New Roman" w:cs="Times New Roman"/>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1D0C52">
        <w:rPr>
          <w:rFonts w:ascii="Times New Roman" w:hAnsi="Times New Roman" w:cs="Times New Roman"/>
          <w:bCs/>
          <w:sz w:val="24"/>
          <w:szCs w:val="24"/>
        </w:rPr>
        <w:t>z</w:t>
      </w:r>
      <w:r w:rsidR="008C4F35" w:rsidRPr="001D0C52">
        <w:rPr>
          <w:rFonts w:ascii="Times New Roman" w:hAnsi="Times New Roman" w:cs="Times New Roman"/>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27A9154" w14:textId="4468EF07" w:rsidR="00DA633C" w:rsidRPr="001D0C52" w:rsidRDefault="00DA633C" w:rsidP="000D5CCB">
      <w:pPr>
        <w:pStyle w:val="Akapitzlist"/>
        <w:numPr>
          <w:ilvl w:val="0"/>
          <w:numId w:val="8"/>
        </w:numPr>
        <w:tabs>
          <w:tab w:val="clear" w:pos="1009"/>
        </w:tabs>
        <w:spacing w:after="0" w:line="240" w:lineRule="auto"/>
        <w:ind w:left="709" w:hanging="425"/>
        <w:jc w:val="both"/>
        <w:rPr>
          <w:rFonts w:ascii="Times New Roman" w:hAnsi="Times New Roman" w:cs="Times New Roman"/>
          <w:sz w:val="24"/>
          <w:szCs w:val="24"/>
        </w:rPr>
      </w:pPr>
      <w:r w:rsidRPr="001D0C52">
        <w:rPr>
          <w:rFonts w:ascii="Times New Roman" w:hAnsi="Times New Roman" w:cs="Times New Roman"/>
          <w:sz w:val="24"/>
          <w:szCs w:val="24"/>
        </w:rPr>
        <w:t xml:space="preserve">Wykonawcy wspólnie ubiegający się o udzielenie zamówienia dołączają do oferty oświadczenie, z którego wynika, które </w:t>
      </w:r>
      <w:r w:rsidR="00947335" w:rsidRPr="001D0C52">
        <w:rPr>
          <w:rFonts w:ascii="Times New Roman" w:hAnsi="Times New Roman" w:cs="Times New Roman"/>
          <w:sz w:val="24"/>
          <w:szCs w:val="24"/>
        </w:rPr>
        <w:t>roboty budowlane</w:t>
      </w:r>
      <w:r w:rsidRPr="001D0C52">
        <w:rPr>
          <w:rFonts w:ascii="Times New Roman" w:hAnsi="Times New Roman" w:cs="Times New Roman"/>
          <w:sz w:val="24"/>
          <w:szCs w:val="24"/>
        </w:rPr>
        <w:t xml:space="preserve"> wykonają poszczególni wykonawcy.</w:t>
      </w:r>
    </w:p>
    <w:p w14:paraId="7B763522" w14:textId="4B0E8B39" w:rsidR="00DC0CA0" w:rsidRPr="001D0C52" w:rsidRDefault="00DC0CA0" w:rsidP="000D5CCB">
      <w:pPr>
        <w:pStyle w:val="Akapitzlist"/>
        <w:numPr>
          <w:ilvl w:val="0"/>
          <w:numId w:val="8"/>
        </w:numPr>
        <w:tabs>
          <w:tab w:val="clear" w:pos="1009"/>
        </w:tabs>
        <w:spacing w:after="0" w:line="240" w:lineRule="auto"/>
        <w:ind w:left="709" w:hanging="425"/>
        <w:jc w:val="both"/>
        <w:rPr>
          <w:rFonts w:ascii="Times New Roman" w:hAnsi="Times New Roman" w:cs="Times New Roman"/>
          <w:bCs/>
          <w:sz w:val="24"/>
          <w:szCs w:val="24"/>
        </w:rPr>
      </w:pPr>
      <w:r w:rsidRPr="001D0C52">
        <w:rPr>
          <w:rFonts w:ascii="Times New Roman" w:hAnsi="Times New Roman" w:cs="Times New Roman"/>
          <w:bCs/>
          <w:sz w:val="24"/>
          <w:szCs w:val="24"/>
        </w:rPr>
        <w:t xml:space="preserve">Oświadczenia (załącznik nr 2 do SWZ) i dokumenty potwierdzające brak podstaw do wykluczenia z postępowania, o których mowa w dziale VIII ust. 2 pkt 1 </w:t>
      </w:r>
      <w:r w:rsidR="00E93E1A" w:rsidRPr="001D0C52">
        <w:rPr>
          <w:rFonts w:ascii="Times New Roman" w:hAnsi="Times New Roman" w:cs="Times New Roman"/>
          <w:bCs/>
          <w:sz w:val="24"/>
          <w:szCs w:val="24"/>
        </w:rPr>
        <w:t xml:space="preserve">lit. a-c </w:t>
      </w:r>
      <w:r w:rsidRPr="001D0C52">
        <w:rPr>
          <w:rFonts w:ascii="Times New Roman" w:hAnsi="Times New Roman" w:cs="Times New Roman"/>
          <w:bCs/>
          <w:sz w:val="24"/>
          <w:szCs w:val="24"/>
        </w:rPr>
        <w:t>SWZ składa każdy z Wykonawców wspólnie ubiegających się o zamówienie. Oświadczenia potwierdzają brak podstaw wykluczenia oraz spełnianie warunków udziału w zakresie, w jakim każdy z wykonawców wykazuje spełnianie warunków udziału</w:t>
      </w:r>
      <w:r w:rsidR="00E40D50" w:rsidRPr="001D0C52">
        <w:rPr>
          <w:rFonts w:ascii="Times New Roman" w:hAnsi="Times New Roman" w:cs="Times New Roman"/>
          <w:bCs/>
          <w:sz w:val="24"/>
          <w:szCs w:val="24"/>
        </w:rPr>
        <w:t xml:space="preserve"> </w:t>
      </w:r>
      <w:r w:rsidRPr="001D0C52">
        <w:rPr>
          <w:rFonts w:ascii="Times New Roman" w:hAnsi="Times New Roman" w:cs="Times New Roman"/>
          <w:bCs/>
          <w:sz w:val="24"/>
          <w:szCs w:val="24"/>
        </w:rPr>
        <w:t>w postępowaniu.</w:t>
      </w:r>
    </w:p>
    <w:p w14:paraId="372AA82A" w14:textId="77777777" w:rsidR="00983FD9" w:rsidRPr="00F6569B" w:rsidRDefault="00983FD9" w:rsidP="00983FD9">
      <w:pPr>
        <w:pStyle w:val="Akapitzlist"/>
        <w:spacing w:after="0" w:line="240" w:lineRule="auto"/>
        <w:ind w:left="709"/>
        <w:jc w:val="both"/>
        <w:rPr>
          <w:rFonts w:ascii="Times New Roman" w:hAnsi="Times New Roman" w:cs="Times New Roman"/>
          <w:sz w:val="24"/>
          <w:szCs w:val="24"/>
          <w:highlight w:val="yellow"/>
        </w:rPr>
      </w:pPr>
    </w:p>
    <w:p w14:paraId="003B069E" w14:textId="604209D9" w:rsidR="003E45FF" w:rsidRPr="001D0C52" w:rsidRDefault="003E45FF"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1D0C52">
        <w:rPr>
          <w:rFonts w:ascii="Times New Roman" w:eastAsia="Times New Roman" w:hAnsi="Times New Roman" w:cs="Times New Roman"/>
          <w:b/>
          <w:bCs/>
          <w:sz w:val="24"/>
          <w:szCs w:val="24"/>
          <w:u w:val="single"/>
          <w:lang w:eastAsia="pl-PL"/>
        </w:rPr>
        <w:t>ŚRODK</w:t>
      </w:r>
      <w:r w:rsidR="0001663C" w:rsidRPr="001D0C52">
        <w:rPr>
          <w:rFonts w:ascii="Times New Roman" w:eastAsia="Times New Roman" w:hAnsi="Times New Roman" w:cs="Times New Roman"/>
          <w:b/>
          <w:bCs/>
          <w:sz w:val="24"/>
          <w:szCs w:val="24"/>
          <w:u w:val="single"/>
          <w:lang w:eastAsia="pl-PL"/>
        </w:rPr>
        <w:t>I</w:t>
      </w:r>
      <w:r w:rsidRPr="001D0C52">
        <w:rPr>
          <w:rFonts w:ascii="Times New Roman" w:eastAsia="Times New Roman" w:hAnsi="Times New Roman" w:cs="Times New Roman"/>
          <w:b/>
          <w:bCs/>
          <w:sz w:val="24"/>
          <w:szCs w:val="24"/>
          <w:u w:val="single"/>
          <w:lang w:eastAsia="pl-PL"/>
        </w:rPr>
        <w:t xml:space="preserve"> KOMUNIKACJI ELEKTRONICZNEJ, PRZY UŻYCIU KTÓRYCH ZAMAWIAJĄCY BĘDZIE KOMUNIKOWAŁ SIĘ Z WYKONAWCAMI, ORAZ WYMAGANI</w:t>
      </w:r>
      <w:r w:rsidR="00BB3703" w:rsidRPr="001D0C52">
        <w:rPr>
          <w:rFonts w:ascii="Times New Roman" w:eastAsia="Times New Roman" w:hAnsi="Times New Roman" w:cs="Times New Roman"/>
          <w:b/>
          <w:bCs/>
          <w:sz w:val="24"/>
          <w:szCs w:val="24"/>
          <w:u w:val="single"/>
          <w:lang w:eastAsia="pl-PL"/>
        </w:rPr>
        <w:t>A</w:t>
      </w:r>
      <w:r w:rsidRPr="001D0C52">
        <w:rPr>
          <w:rFonts w:ascii="Times New Roman" w:eastAsia="Times New Roman" w:hAnsi="Times New Roman" w:cs="Times New Roman"/>
          <w:b/>
          <w:bCs/>
          <w:sz w:val="24"/>
          <w:szCs w:val="24"/>
          <w:u w:val="single"/>
          <w:lang w:eastAsia="pl-PL"/>
        </w:rPr>
        <w:t xml:space="preserve"> TECHNICZN</w:t>
      </w:r>
      <w:r w:rsidR="0001663C" w:rsidRPr="001D0C52">
        <w:rPr>
          <w:rFonts w:ascii="Times New Roman" w:eastAsia="Times New Roman" w:hAnsi="Times New Roman" w:cs="Times New Roman"/>
          <w:b/>
          <w:bCs/>
          <w:sz w:val="24"/>
          <w:szCs w:val="24"/>
          <w:u w:val="single"/>
          <w:lang w:eastAsia="pl-PL"/>
        </w:rPr>
        <w:t xml:space="preserve">E </w:t>
      </w:r>
      <w:r w:rsidRPr="001D0C52">
        <w:rPr>
          <w:rFonts w:ascii="Times New Roman" w:eastAsia="Times New Roman" w:hAnsi="Times New Roman" w:cs="Times New Roman"/>
          <w:b/>
          <w:bCs/>
          <w:sz w:val="24"/>
          <w:szCs w:val="24"/>
          <w:u w:val="single"/>
          <w:lang w:eastAsia="pl-PL"/>
        </w:rPr>
        <w:t>I ORGANIZACYJN</w:t>
      </w:r>
      <w:r w:rsidR="0001663C" w:rsidRPr="001D0C52">
        <w:rPr>
          <w:rFonts w:ascii="Times New Roman" w:eastAsia="Times New Roman" w:hAnsi="Times New Roman" w:cs="Times New Roman"/>
          <w:b/>
          <w:bCs/>
          <w:sz w:val="24"/>
          <w:szCs w:val="24"/>
          <w:u w:val="single"/>
          <w:lang w:eastAsia="pl-PL"/>
        </w:rPr>
        <w:t>E</w:t>
      </w:r>
      <w:r w:rsidRPr="001D0C52">
        <w:rPr>
          <w:rFonts w:ascii="Times New Roman" w:eastAsia="Times New Roman" w:hAnsi="Times New Roman" w:cs="Times New Roman"/>
          <w:b/>
          <w:bCs/>
          <w:sz w:val="24"/>
          <w:szCs w:val="24"/>
          <w:u w:val="single"/>
          <w:lang w:eastAsia="pl-PL"/>
        </w:rPr>
        <w:t xml:space="preserve"> SPORZĄDZANIA, WYSYŁANIA I ODBIERANIA KORESPONDENCJI ELEKTRONICZNEJ</w:t>
      </w:r>
    </w:p>
    <w:p w14:paraId="17EEA991" w14:textId="21FDAF5D" w:rsidR="00F40252" w:rsidRPr="00151671" w:rsidRDefault="00F40252" w:rsidP="000D5CCB">
      <w:pPr>
        <w:pStyle w:val="Akapitzlist"/>
        <w:numPr>
          <w:ilvl w:val="0"/>
          <w:numId w:val="32"/>
        </w:numPr>
        <w:shd w:val="clear" w:color="auto" w:fill="FFFFFF"/>
        <w:spacing w:after="0" w:line="240" w:lineRule="auto"/>
        <w:jc w:val="both"/>
        <w:rPr>
          <w:rFonts w:ascii="Times New Roman" w:eastAsia="Times New Roman" w:hAnsi="Times New Roman" w:cs="Times New Roman"/>
          <w:sz w:val="24"/>
          <w:szCs w:val="24"/>
          <w:lang w:eastAsia="pl-PL"/>
        </w:rPr>
      </w:pPr>
      <w:r w:rsidRPr="00151671">
        <w:rPr>
          <w:rFonts w:ascii="Times New Roman" w:eastAsia="Times New Roman" w:hAnsi="Times New Roman" w:cs="Times New Roman"/>
          <w:sz w:val="24"/>
          <w:szCs w:val="24"/>
          <w:lang w:eastAsia="pl-PL"/>
        </w:rPr>
        <w:t xml:space="preserve">W postępowaniu o udzielenie zamówienia komunikacja między Zamawiającym a Wykonawcami odbywa się przy użyciu </w:t>
      </w:r>
      <w:proofErr w:type="spellStart"/>
      <w:r w:rsidRPr="00151671">
        <w:rPr>
          <w:rFonts w:ascii="Times New Roman" w:eastAsia="Times New Roman" w:hAnsi="Times New Roman" w:cs="Times New Roman"/>
          <w:sz w:val="24"/>
          <w:szCs w:val="24"/>
          <w:lang w:eastAsia="pl-PL"/>
        </w:rPr>
        <w:t>miniPortalu</w:t>
      </w:r>
      <w:proofErr w:type="spellEnd"/>
      <w:r w:rsidRPr="00151671">
        <w:rPr>
          <w:rFonts w:ascii="Times New Roman" w:eastAsia="Times New Roman" w:hAnsi="Times New Roman" w:cs="Times New Roman"/>
          <w:sz w:val="24"/>
          <w:szCs w:val="24"/>
          <w:lang w:eastAsia="pl-PL"/>
        </w:rPr>
        <w:t xml:space="preserve">, który dostępny jest pod adresem: https://miniportal.uzp.gov.pl/, </w:t>
      </w:r>
      <w:bookmarkStart w:id="17" w:name="_Hlk68699970"/>
      <w:proofErr w:type="spellStart"/>
      <w:r w:rsidRPr="00151671">
        <w:rPr>
          <w:rFonts w:ascii="Times New Roman" w:eastAsia="Times New Roman" w:hAnsi="Times New Roman" w:cs="Times New Roman"/>
          <w:sz w:val="24"/>
          <w:szCs w:val="24"/>
          <w:lang w:eastAsia="pl-PL"/>
        </w:rPr>
        <w:t>ePUAPu</w:t>
      </w:r>
      <w:proofErr w:type="spellEnd"/>
      <w:r w:rsidRPr="00151671">
        <w:rPr>
          <w:rFonts w:ascii="Times New Roman" w:eastAsia="Times New Roman" w:hAnsi="Times New Roman" w:cs="Times New Roman"/>
          <w:sz w:val="24"/>
          <w:szCs w:val="24"/>
          <w:lang w:eastAsia="pl-PL"/>
        </w:rPr>
        <w:t xml:space="preserve">, dostępnego pod adresem: https://epuap.gov.pl/wps/portal (nazwa adresata Urząd Gminy </w:t>
      </w:r>
      <w:r w:rsidR="008C5EF0">
        <w:rPr>
          <w:rFonts w:ascii="Times New Roman" w:eastAsia="Times New Roman" w:hAnsi="Times New Roman" w:cs="Times New Roman"/>
          <w:sz w:val="24"/>
          <w:szCs w:val="24"/>
          <w:lang w:eastAsia="pl-PL"/>
        </w:rPr>
        <w:t>w Żyrzynie</w:t>
      </w:r>
      <w:r w:rsidRPr="00151671">
        <w:rPr>
          <w:rFonts w:ascii="Times New Roman" w:eastAsia="Times New Roman" w:hAnsi="Times New Roman" w:cs="Times New Roman"/>
          <w:sz w:val="24"/>
          <w:szCs w:val="24"/>
          <w:lang w:eastAsia="pl-PL"/>
        </w:rPr>
        <w:t>, identyfikator adresata: /</w:t>
      </w:r>
      <w:r w:rsidR="001C5755">
        <w:rPr>
          <w:rFonts w:ascii="Times New Roman" w:eastAsia="Times New Roman" w:hAnsi="Times New Roman" w:cs="Times New Roman"/>
          <w:sz w:val="24"/>
          <w:szCs w:val="24"/>
          <w:lang w:eastAsia="pl-PL"/>
        </w:rPr>
        <w:t>5096dqxkyw</w:t>
      </w:r>
      <w:r w:rsidRPr="00151671">
        <w:rPr>
          <w:rFonts w:ascii="Times New Roman" w:eastAsia="Times New Roman" w:hAnsi="Times New Roman" w:cs="Times New Roman"/>
          <w:sz w:val="24"/>
          <w:szCs w:val="24"/>
          <w:lang w:eastAsia="pl-PL"/>
        </w:rPr>
        <w:t>/</w:t>
      </w:r>
      <w:proofErr w:type="spellStart"/>
      <w:r w:rsidR="001C5755">
        <w:rPr>
          <w:rFonts w:ascii="Times New Roman" w:eastAsia="Times New Roman" w:hAnsi="Times New Roman" w:cs="Times New Roman"/>
          <w:sz w:val="24"/>
          <w:szCs w:val="24"/>
          <w:lang w:eastAsia="pl-PL"/>
        </w:rPr>
        <w:t>S</w:t>
      </w:r>
      <w:r w:rsidRPr="00151671">
        <w:rPr>
          <w:rFonts w:ascii="Times New Roman" w:eastAsia="Times New Roman" w:hAnsi="Times New Roman" w:cs="Times New Roman"/>
          <w:sz w:val="24"/>
          <w:szCs w:val="24"/>
          <w:lang w:eastAsia="pl-PL"/>
        </w:rPr>
        <w:t>krytkaESP</w:t>
      </w:r>
      <w:proofErr w:type="spellEnd"/>
      <w:r w:rsidRPr="00151671">
        <w:rPr>
          <w:rFonts w:ascii="Times New Roman" w:eastAsia="Times New Roman" w:hAnsi="Times New Roman" w:cs="Times New Roman"/>
          <w:sz w:val="24"/>
          <w:szCs w:val="24"/>
          <w:lang w:eastAsia="pl-PL"/>
        </w:rPr>
        <w:t>)</w:t>
      </w:r>
      <w:bookmarkEnd w:id="17"/>
      <w:r w:rsidRPr="00151671">
        <w:rPr>
          <w:rFonts w:ascii="Times New Roman" w:eastAsia="Times New Roman" w:hAnsi="Times New Roman" w:cs="Times New Roman"/>
          <w:sz w:val="24"/>
          <w:szCs w:val="24"/>
          <w:lang w:eastAsia="pl-PL"/>
        </w:rPr>
        <w:t xml:space="preserve"> oraz poczty elektronicznej adres email Zamawiającego</w:t>
      </w:r>
      <w:r w:rsidR="001C5755">
        <w:rPr>
          <w:rFonts w:ascii="Times New Roman" w:eastAsia="Times New Roman" w:hAnsi="Times New Roman" w:cs="Times New Roman"/>
          <w:sz w:val="24"/>
          <w:szCs w:val="24"/>
          <w:lang w:eastAsia="pl-PL"/>
        </w:rPr>
        <w:t xml:space="preserve"> </w:t>
      </w:r>
      <w:hyperlink r:id="rId10" w:history="1">
        <w:r w:rsidR="001C5755" w:rsidRPr="00C52D6F">
          <w:rPr>
            <w:rStyle w:val="Hipercze"/>
            <w:rFonts w:ascii="Times New Roman" w:eastAsia="Times New Roman" w:hAnsi="Times New Roman" w:cs="Times New Roman"/>
            <w:sz w:val="24"/>
            <w:szCs w:val="24"/>
            <w:lang w:eastAsia="pl-PL"/>
          </w:rPr>
          <w:t>ugzyrzyn@post.pl</w:t>
        </w:r>
      </w:hyperlink>
      <w:r w:rsidR="001C5755">
        <w:rPr>
          <w:rFonts w:ascii="Times New Roman" w:eastAsia="Times New Roman" w:hAnsi="Times New Roman" w:cs="Times New Roman"/>
          <w:sz w:val="24"/>
          <w:szCs w:val="24"/>
          <w:lang w:eastAsia="pl-PL"/>
        </w:rPr>
        <w:t xml:space="preserve"> </w:t>
      </w:r>
    </w:p>
    <w:p w14:paraId="39EBF0AD" w14:textId="77777777" w:rsidR="00F40252" w:rsidRPr="00151671" w:rsidRDefault="00F40252" w:rsidP="000D5CCB">
      <w:pPr>
        <w:pStyle w:val="Akapitzlist"/>
        <w:numPr>
          <w:ilvl w:val="0"/>
          <w:numId w:val="32"/>
        </w:numPr>
        <w:shd w:val="clear" w:color="auto" w:fill="FFFFFF"/>
        <w:spacing w:after="0" w:line="240" w:lineRule="auto"/>
        <w:jc w:val="both"/>
        <w:rPr>
          <w:rFonts w:ascii="Times New Roman" w:eastAsia="Times New Roman" w:hAnsi="Times New Roman" w:cs="Times New Roman"/>
          <w:sz w:val="24"/>
          <w:szCs w:val="24"/>
          <w:lang w:eastAsia="pl-PL"/>
        </w:rPr>
      </w:pPr>
      <w:r w:rsidRPr="00151671">
        <w:rPr>
          <w:rFonts w:ascii="Times New Roman" w:eastAsia="Times New Roman" w:hAnsi="Times New Roman" w:cs="Times New Roman"/>
          <w:sz w:val="24"/>
          <w:szCs w:val="24"/>
          <w:lang w:eastAsia="pl-PL"/>
        </w:rPr>
        <w:t xml:space="preserve">Wykonawca zamierzający wziąć udział w postępowaniu o udzielenie zamówienia publicznego, musi posiadać konto na </w:t>
      </w:r>
      <w:proofErr w:type="spellStart"/>
      <w:r w:rsidRPr="00151671">
        <w:rPr>
          <w:rFonts w:ascii="Times New Roman" w:eastAsia="Times New Roman" w:hAnsi="Times New Roman" w:cs="Times New Roman"/>
          <w:sz w:val="24"/>
          <w:szCs w:val="24"/>
          <w:lang w:eastAsia="pl-PL"/>
        </w:rPr>
        <w:t>ePUAP</w:t>
      </w:r>
      <w:proofErr w:type="spellEnd"/>
      <w:r w:rsidRPr="00151671">
        <w:rPr>
          <w:rFonts w:ascii="Times New Roman" w:eastAsia="Times New Roman" w:hAnsi="Times New Roman" w:cs="Times New Roman"/>
          <w:sz w:val="24"/>
          <w:szCs w:val="24"/>
          <w:lang w:eastAsia="pl-PL"/>
        </w:rPr>
        <w:t xml:space="preserve">. Wykonawca posiadający konto na </w:t>
      </w:r>
      <w:proofErr w:type="spellStart"/>
      <w:r w:rsidRPr="00151671">
        <w:rPr>
          <w:rFonts w:ascii="Times New Roman" w:eastAsia="Times New Roman" w:hAnsi="Times New Roman" w:cs="Times New Roman"/>
          <w:sz w:val="24"/>
          <w:szCs w:val="24"/>
          <w:lang w:eastAsia="pl-PL"/>
        </w:rPr>
        <w:t>ePUAP</w:t>
      </w:r>
      <w:proofErr w:type="spellEnd"/>
      <w:r w:rsidRPr="00151671">
        <w:rPr>
          <w:rFonts w:ascii="Times New Roman" w:eastAsia="Times New Roman" w:hAnsi="Times New Roman" w:cs="Times New Roman"/>
          <w:sz w:val="24"/>
          <w:szCs w:val="24"/>
          <w:lang w:eastAsia="pl-PL"/>
        </w:rPr>
        <w:t xml:space="preserve"> ma dostęp do następujących formularzy: „Formularz do złożenia, zmiany, wycofania oferty lub wniosku” oraz do „Formularza do komunikacji”.</w:t>
      </w:r>
    </w:p>
    <w:p w14:paraId="2B7CDDE3" w14:textId="11F6B6E1" w:rsidR="00F40252" w:rsidRPr="00151671" w:rsidRDefault="00F40252" w:rsidP="000D5CCB">
      <w:pPr>
        <w:pStyle w:val="Akapitzlist"/>
        <w:numPr>
          <w:ilvl w:val="0"/>
          <w:numId w:val="32"/>
        </w:numPr>
        <w:shd w:val="clear" w:color="auto" w:fill="FFFFFF"/>
        <w:spacing w:after="0" w:line="240" w:lineRule="auto"/>
        <w:jc w:val="both"/>
        <w:rPr>
          <w:rFonts w:ascii="Times New Roman" w:eastAsia="Times New Roman" w:hAnsi="Times New Roman" w:cs="Times New Roman"/>
          <w:sz w:val="24"/>
          <w:szCs w:val="24"/>
          <w:lang w:eastAsia="pl-PL"/>
        </w:rPr>
      </w:pPr>
      <w:r w:rsidRPr="00151671">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51671">
        <w:rPr>
          <w:rFonts w:ascii="Times New Roman" w:eastAsia="Times New Roman" w:hAnsi="Times New Roman" w:cs="Times New Roman"/>
          <w:sz w:val="24"/>
          <w:szCs w:val="24"/>
          <w:lang w:eastAsia="pl-PL"/>
        </w:rPr>
        <w:t>miniPortal</w:t>
      </w:r>
      <w:proofErr w:type="spellEnd"/>
      <w:r w:rsidRPr="00151671">
        <w:rPr>
          <w:rFonts w:ascii="Times New Roman" w:eastAsia="Times New Roman" w:hAnsi="Times New Roman" w:cs="Times New Roman"/>
          <w:sz w:val="24"/>
          <w:szCs w:val="24"/>
          <w:lang w:eastAsia="pl-PL"/>
        </w:rPr>
        <w:t xml:space="preserve"> </w:t>
      </w:r>
      <w:bookmarkStart w:id="18" w:name="_Hlk95460745"/>
      <w:r w:rsidRPr="00151671">
        <w:rPr>
          <w:rFonts w:ascii="Times New Roman" w:eastAsia="Times New Roman" w:hAnsi="Times New Roman" w:cs="Times New Roman"/>
          <w:sz w:val="24"/>
          <w:szCs w:val="24"/>
          <w:lang w:eastAsia="pl-PL"/>
        </w:rPr>
        <w:t>(</w:t>
      </w:r>
      <w:hyperlink r:id="rId11" w:history="1">
        <w:r w:rsidRPr="00151671">
          <w:rPr>
            <w:rStyle w:val="Hipercze"/>
            <w:rFonts w:ascii="Times New Roman" w:eastAsia="Times New Roman" w:hAnsi="Times New Roman" w:cs="Times New Roman"/>
            <w:sz w:val="24"/>
            <w:szCs w:val="24"/>
            <w:lang w:eastAsia="pl-PL"/>
          </w:rPr>
          <w:t>https://miniportal.uzp.gov.pl/WarunkiUslugi</w:t>
        </w:r>
      </w:hyperlink>
      <w:bookmarkEnd w:id="18"/>
      <w:r w:rsidRPr="00151671">
        <w:rPr>
          <w:rFonts w:ascii="Times New Roman" w:eastAsia="Times New Roman" w:hAnsi="Times New Roman" w:cs="Times New Roman"/>
          <w:sz w:val="24"/>
          <w:szCs w:val="24"/>
          <w:lang w:eastAsia="pl-PL"/>
        </w:rPr>
        <w:t xml:space="preserve">), Instrukcji użytkownika </w:t>
      </w:r>
      <w:proofErr w:type="spellStart"/>
      <w:r w:rsidRPr="00151671">
        <w:rPr>
          <w:rFonts w:ascii="Times New Roman" w:eastAsia="Times New Roman" w:hAnsi="Times New Roman" w:cs="Times New Roman"/>
          <w:sz w:val="24"/>
          <w:szCs w:val="24"/>
          <w:lang w:eastAsia="pl-PL"/>
        </w:rPr>
        <w:t>systemuminiPortal-ePuap</w:t>
      </w:r>
      <w:proofErr w:type="spellEnd"/>
      <w:r w:rsidRPr="00151671">
        <w:rPr>
          <w:rFonts w:ascii="Times New Roman" w:eastAsia="Times New Roman" w:hAnsi="Times New Roman" w:cs="Times New Roman"/>
          <w:sz w:val="24"/>
          <w:szCs w:val="24"/>
          <w:lang w:eastAsia="pl-PL"/>
        </w:rPr>
        <w:t xml:space="preserve"> (</w:t>
      </w:r>
      <w:hyperlink r:id="rId12" w:history="1">
        <w:r w:rsidRPr="00151671">
          <w:rPr>
            <w:rStyle w:val="Hipercze"/>
            <w:rFonts w:ascii="Times New Roman" w:eastAsia="Times New Roman" w:hAnsi="Times New Roman" w:cs="Times New Roman"/>
            <w:sz w:val="24"/>
            <w:szCs w:val="24"/>
            <w:lang w:eastAsia="pl-PL"/>
          </w:rPr>
          <w:t>https://miniportal.uzp.gov.pl/Instrukcja_uzytkownika_miniPortal-ePUAP.pdf</w:t>
        </w:r>
      </w:hyperlink>
      <w:r w:rsidRPr="00151671">
        <w:rPr>
          <w:rFonts w:ascii="Times New Roman" w:eastAsia="Times New Roman" w:hAnsi="Times New Roman" w:cs="Times New Roman"/>
          <w:sz w:val="24"/>
          <w:szCs w:val="24"/>
          <w:lang w:eastAsia="pl-PL"/>
        </w:rPr>
        <w:t>) oraz Warunkach korzystania z elektronicznej platformy usług administracji publicznej (</w:t>
      </w:r>
      <w:proofErr w:type="spellStart"/>
      <w:r w:rsidRPr="00151671">
        <w:rPr>
          <w:rFonts w:ascii="Times New Roman" w:eastAsia="Times New Roman" w:hAnsi="Times New Roman" w:cs="Times New Roman"/>
          <w:sz w:val="24"/>
          <w:szCs w:val="24"/>
          <w:lang w:eastAsia="pl-PL"/>
        </w:rPr>
        <w:t>ePUAP</w:t>
      </w:r>
      <w:proofErr w:type="spellEnd"/>
      <w:r w:rsidRPr="00151671">
        <w:rPr>
          <w:rFonts w:ascii="Times New Roman" w:eastAsia="Times New Roman" w:hAnsi="Times New Roman" w:cs="Times New Roman"/>
          <w:sz w:val="24"/>
          <w:szCs w:val="24"/>
          <w:lang w:eastAsia="pl-PL"/>
        </w:rPr>
        <w:t xml:space="preserve">) - </w:t>
      </w:r>
      <w:hyperlink r:id="rId13" w:history="1">
        <w:r w:rsidRPr="00151671">
          <w:rPr>
            <w:rStyle w:val="Hipercze"/>
            <w:rFonts w:ascii="Times New Roman" w:eastAsia="Times New Roman" w:hAnsi="Times New Roman" w:cs="Times New Roman"/>
            <w:sz w:val="24"/>
            <w:szCs w:val="24"/>
            <w:lang w:eastAsia="pl-PL"/>
          </w:rPr>
          <w:t>https://epuap.gov.pl/wps/portal/strefa-klienta/regulamin</w:t>
        </w:r>
      </w:hyperlink>
      <w:r w:rsidRPr="00151671">
        <w:rPr>
          <w:rFonts w:ascii="Times New Roman" w:eastAsia="Times New Roman" w:hAnsi="Times New Roman" w:cs="Times New Roman"/>
          <w:sz w:val="24"/>
          <w:szCs w:val="24"/>
          <w:lang w:eastAsia="pl-PL"/>
        </w:rPr>
        <w:t>.</w:t>
      </w:r>
    </w:p>
    <w:p w14:paraId="70591A6A" w14:textId="77777777" w:rsidR="00F40252" w:rsidRPr="00151671" w:rsidRDefault="00F40252" w:rsidP="000D5CCB">
      <w:pPr>
        <w:pStyle w:val="Akapitzlist"/>
        <w:numPr>
          <w:ilvl w:val="0"/>
          <w:numId w:val="32"/>
        </w:numPr>
        <w:shd w:val="clear" w:color="auto" w:fill="FFFFFF"/>
        <w:spacing w:after="0" w:line="240" w:lineRule="auto"/>
        <w:jc w:val="both"/>
        <w:rPr>
          <w:rFonts w:ascii="Times New Roman" w:eastAsia="Times New Roman" w:hAnsi="Times New Roman" w:cs="Times New Roman"/>
          <w:sz w:val="24"/>
          <w:szCs w:val="24"/>
          <w:lang w:eastAsia="pl-PL"/>
        </w:rPr>
      </w:pPr>
      <w:r w:rsidRPr="00151671">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wycofania oferty lub wniosku” i „Formularza do komunikacji” wynosi </w:t>
      </w:r>
      <w:r w:rsidRPr="001C5755">
        <w:rPr>
          <w:rFonts w:ascii="Times New Roman" w:eastAsia="Times New Roman" w:hAnsi="Times New Roman" w:cs="Times New Roman"/>
          <w:b/>
          <w:bCs/>
          <w:sz w:val="24"/>
          <w:szCs w:val="24"/>
          <w:lang w:eastAsia="pl-PL"/>
        </w:rPr>
        <w:t>150 MB</w:t>
      </w:r>
      <w:r w:rsidRPr="00151671">
        <w:rPr>
          <w:rFonts w:ascii="Times New Roman" w:eastAsia="Times New Roman" w:hAnsi="Times New Roman" w:cs="Times New Roman"/>
          <w:sz w:val="24"/>
          <w:szCs w:val="24"/>
          <w:lang w:eastAsia="pl-PL"/>
        </w:rPr>
        <w:t>.</w:t>
      </w:r>
    </w:p>
    <w:p w14:paraId="25574341" w14:textId="77777777" w:rsidR="00F40252" w:rsidRPr="00E61D17" w:rsidRDefault="00F40252" w:rsidP="000D5CCB">
      <w:pPr>
        <w:pStyle w:val="Akapitzlist"/>
        <w:numPr>
          <w:ilvl w:val="0"/>
          <w:numId w:val="32"/>
        </w:numPr>
        <w:shd w:val="clear" w:color="auto" w:fill="FFFFFF"/>
        <w:spacing w:after="0" w:line="240" w:lineRule="auto"/>
        <w:jc w:val="both"/>
        <w:rPr>
          <w:rFonts w:ascii="Times New Roman" w:eastAsia="Times New Roman" w:hAnsi="Times New Roman" w:cs="Times New Roman"/>
          <w:sz w:val="24"/>
          <w:szCs w:val="24"/>
          <w:lang w:eastAsia="pl-PL"/>
        </w:rPr>
      </w:pPr>
      <w:r w:rsidRPr="00E61D17">
        <w:rPr>
          <w:rFonts w:ascii="Times New Roman" w:eastAsia="Times New Roman" w:hAnsi="Times New Roman" w:cs="Times New Roman"/>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bookmarkStart w:id="19" w:name="_Hlk68687642"/>
      <w:proofErr w:type="spellStart"/>
      <w:r w:rsidRPr="00E61D17">
        <w:rPr>
          <w:rFonts w:ascii="Times New Roman" w:eastAsia="Times New Roman" w:hAnsi="Times New Roman" w:cs="Times New Roman"/>
          <w:sz w:val="24"/>
          <w:szCs w:val="24"/>
          <w:lang w:eastAsia="pl-PL"/>
        </w:rPr>
        <w:t>ePUAP</w:t>
      </w:r>
      <w:bookmarkEnd w:id="19"/>
      <w:proofErr w:type="spellEnd"/>
      <w:r w:rsidRPr="00E61D17">
        <w:rPr>
          <w:rFonts w:ascii="Times New Roman" w:eastAsia="Times New Roman" w:hAnsi="Times New Roman" w:cs="Times New Roman"/>
          <w:sz w:val="24"/>
          <w:szCs w:val="24"/>
          <w:lang w:eastAsia="pl-PL"/>
        </w:rPr>
        <w:t>.</w:t>
      </w:r>
    </w:p>
    <w:p w14:paraId="1FBBDA13" w14:textId="77777777" w:rsidR="00F40252" w:rsidRPr="00E61D17" w:rsidRDefault="00F40252" w:rsidP="000D5CCB">
      <w:pPr>
        <w:pStyle w:val="Akapitzlist"/>
        <w:numPr>
          <w:ilvl w:val="0"/>
          <w:numId w:val="32"/>
        </w:numPr>
        <w:shd w:val="clear" w:color="auto" w:fill="FFFFFF"/>
        <w:spacing w:after="0" w:line="240" w:lineRule="auto"/>
        <w:jc w:val="both"/>
        <w:rPr>
          <w:rFonts w:ascii="Times New Roman" w:hAnsi="Times New Roman" w:cs="Times New Roman"/>
          <w:sz w:val="24"/>
          <w:szCs w:val="24"/>
        </w:rPr>
      </w:pPr>
      <w:r w:rsidRPr="00E61D17">
        <w:rPr>
          <w:rFonts w:ascii="Times New Roman" w:eastAsia="Times New Roman" w:hAnsi="Times New Roman" w:cs="Times New Roman"/>
          <w:sz w:val="24"/>
          <w:szCs w:val="24"/>
          <w:lang w:eastAsia="pl-PL"/>
        </w:rPr>
        <w:lastRenderedPageBreak/>
        <w:t xml:space="preserve">Zamawiający przekazuje link do postępowania oraz ID postępowania jako załącznik do niniejszej SWZ. Podczas komunikacji przez </w:t>
      </w:r>
      <w:proofErr w:type="spellStart"/>
      <w:r w:rsidRPr="00E61D17">
        <w:rPr>
          <w:rFonts w:ascii="Times New Roman" w:eastAsia="Times New Roman" w:hAnsi="Times New Roman" w:cs="Times New Roman"/>
          <w:sz w:val="24"/>
          <w:szCs w:val="24"/>
          <w:lang w:eastAsia="pl-PL"/>
        </w:rPr>
        <w:t>miniPortal</w:t>
      </w:r>
      <w:proofErr w:type="spellEnd"/>
      <w:r w:rsidRPr="00E61D17">
        <w:rPr>
          <w:rFonts w:ascii="Times New Roman" w:eastAsia="Times New Roman" w:hAnsi="Times New Roman" w:cs="Times New Roman"/>
          <w:sz w:val="24"/>
          <w:szCs w:val="24"/>
          <w:lang w:eastAsia="pl-PL"/>
        </w:rPr>
        <w:t xml:space="preserve"> i </w:t>
      </w:r>
      <w:proofErr w:type="spellStart"/>
      <w:r w:rsidRPr="00E61D17">
        <w:rPr>
          <w:rFonts w:ascii="Times New Roman" w:eastAsia="Times New Roman" w:hAnsi="Times New Roman" w:cs="Times New Roman"/>
          <w:sz w:val="24"/>
          <w:szCs w:val="24"/>
          <w:lang w:eastAsia="pl-PL"/>
        </w:rPr>
        <w:t>ePuap</w:t>
      </w:r>
      <w:proofErr w:type="spellEnd"/>
      <w:r w:rsidRPr="00E61D17">
        <w:rPr>
          <w:rFonts w:ascii="Times New Roman" w:eastAsia="Times New Roman" w:hAnsi="Times New Roman" w:cs="Times New Roman"/>
          <w:sz w:val="24"/>
          <w:szCs w:val="24"/>
          <w:lang w:eastAsia="pl-PL"/>
        </w:rPr>
        <w:t xml:space="preserve"> należy posługiwać się ID postępowania wskazanym w załączniku do SWZ oraz dostępnym na stronie postępowania w </w:t>
      </w:r>
      <w:proofErr w:type="spellStart"/>
      <w:r w:rsidRPr="00E61D17">
        <w:rPr>
          <w:rFonts w:ascii="Times New Roman" w:eastAsia="Times New Roman" w:hAnsi="Times New Roman" w:cs="Times New Roman"/>
          <w:sz w:val="24"/>
          <w:szCs w:val="24"/>
          <w:lang w:eastAsia="pl-PL"/>
        </w:rPr>
        <w:t>miniPortalu</w:t>
      </w:r>
      <w:proofErr w:type="spellEnd"/>
      <w:r w:rsidRPr="00E61D17">
        <w:rPr>
          <w:rFonts w:ascii="Times New Roman" w:eastAsia="Times New Roman" w:hAnsi="Times New Roman" w:cs="Times New Roman"/>
          <w:sz w:val="24"/>
          <w:szCs w:val="24"/>
          <w:lang w:eastAsia="pl-PL"/>
        </w:rPr>
        <w:t xml:space="preserve"> (UWAGA – podczas komunikacji nie należy podawać ID postępowania, który generuje się automatycznie w ogłoszeniu o zamówieniu). Dane postępowanie można wyszukać również na Liście </w:t>
      </w:r>
      <w:r w:rsidRPr="00E61D17">
        <w:rPr>
          <w:rFonts w:ascii="Times New Roman" w:hAnsi="Times New Roman" w:cs="Times New Roman"/>
          <w:sz w:val="24"/>
          <w:szCs w:val="24"/>
        </w:rPr>
        <w:t>wszystkich postępowań w </w:t>
      </w:r>
      <w:proofErr w:type="spellStart"/>
      <w:r w:rsidRPr="00E61D17">
        <w:rPr>
          <w:rFonts w:ascii="Times New Roman" w:hAnsi="Times New Roman" w:cs="Times New Roman"/>
          <w:sz w:val="24"/>
          <w:szCs w:val="24"/>
        </w:rPr>
        <w:t>miniPortalu</w:t>
      </w:r>
      <w:proofErr w:type="spellEnd"/>
      <w:r w:rsidRPr="00E61D17">
        <w:rPr>
          <w:rFonts w:ascii="Times New Roman" w:hAnsi="Times New Roman" w:cs="Times New Roman"/>
          <w:sz w:val="24"/>
          <w:szCs w:val="24"/>
        </w:rPr>
        <w:t xml:space="preserve"> klikając wcześniej opcję „Dla Wykonawców” lub ze strony głównej z zakładki Postępowania.</w:t>
      </w:r>
    </w:p>
    <w:p w14:paraId="04A9CCFE" w14:textId="77777777" w:rsidR="00F40252" w:rsidRPr="00E61D17" w:rsidRDefault="00F40252" w:rsidP="000D5CCB">
      <w:pPr>
        <w:pStyle w:val="Akapitzlist"/>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61D17">
        <w:rPr>
          <w:rFonts w:ascii="Times New Roman" w:hAnsi="Times New Roman" w:cs="Times New Roman"/>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w:t>
      </w:r>
      <w:proofErr w:type="spellStart"/>
      <w:r w:rsidRPr="00E61D17">
        <w:rPr>
          <w:rFonts w:ascii="Times New Roman" w:hAnsi="Times New Roman" w:cs="Times New Roman"/>
          <w:sz w:val="24"/>
          <w:szCs w:val="24"/>
        </w:rPr>
        <w:t>ePUAP</w:t>
      </w:r>
      <w:proofErr w:type="spellEnd"/>
      <w:r w:rsidRPr="00E61D17">
        <w:rPr>
          <w:rFonts w:ascii="Times New Roman" w:hAnsi="Times New Roman" w:cs="Times New Roman"/>
          <w:sz w:val="24"/>
          <w:szCs w:val="24"/>
        </w:rPr>
        <w:t xml:space="preserve"> oraz udostępnionego przez </w:t>
      </w:r>
      <w:proofErr w:type="spellStart"/>
      <w:r w:rsidRPr="00E61D17">
        <w:rPr>
          <w:rFonts w:ascii="Times New Roman" w:hAnsi="Times New Roman" w:cs="Times New Roman"/>
          <w:sz w:val="24"/>
          <w:szCs w:val="24"/>
        </w:rPr>
        <w:t>miniPortal</w:t>
      </w:r>
      <w:proofErr w:type="spellEnd"/>
      <w:r w:rsidRPr="00E61D17">
        <w:rPr>
          <w:rFonts w:ascii="Times New Roman" w:hAnsi="Times New Roman" w:cs="Times New Roman"/>
          <w:sz w:val="24"/>
          <w:szCs w:val="24"/>
        </w:rPr>
        <w:t>. We wszelkiej korespondencji związanej z niniejszym postępowaniem Zamawiający i Wykonawcy posługują się numerem ogłoszenia (BZP lub ID postępowania, o którym mowa w ust. 6).</w:t>
      </w:r>
    </w:p>
    <w:p w14:paraId="0129E7B2" w14:textId="610F4759" w:rsidR="00F40252" w:rsidRPr="00E61D17" w:rsidRDefault="00F40252" w:rsidP="000D5CCB">
      <w:pPr>
        <w:pStyle w:val="Akapitzlist"/>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61D17">
        <w:rPr>
          <w:rFonts w:ascii="Times New Roman" w:hAnsi="Times New Roman" w:cs="Times New Roman"/>
          <w:sz w:val="24"/>
          <w:szCs w:val="24"/>
        </w:rPr>
        <w:t>Zamawiający może również komunikować się z Wykonawcami za pomocą poczty elektronicznej, ema</w:t>
      </w:r>
      <w:r w:rsidR="007C4DF5">
        <w:rPr>
          <w:rFonts w:ascii="Times New Roman" w:hAnsi="Times New Roman" w:cs="Times New Roman"/>
          <w:sz w:val="24"/>
          <w:szCs w:val="24"/>
        </w:rPr>
        <w:t xml:space="preserve">il </w:t>
      </w:r>
      <w:hyperlink r:id="rId14" w:history="1">
        <w:r w:rsidR="007C4DF5" w:rsidRPr="00C52D6F">
          <w:rPr>
            <w:rStyle w:val="Hipercze"/>
            <w:rFonts w:ascii="Times New Roman" w:hAnsi="Times New Roman" w:cs="Times New Roman"/>
            <w:sz w:val="24"/>
            <w:szCs w:val="24"/>
          </w:rPr>
          <w:t>ugzyrzyn@post.pl</w:t>
        </w:r>
      </w:hyperlink>
      <w:r w:rsidR="007C4DF5">
        <w:rPr>
          <w:rFonts w:ascii="Times New Roman" w:hAnsi="Times New Roman" w:cs="Times New Roman"/>
          <w:sz w:val="24"/>
          <w:szCs w:val="24"/>
        </w:rPr>
        <w:t xml:space="preserve"> </w:t>
      </w:r>
      <w:r w:rsidRPr="00E61D17">
        <w:rPr>
          <w:rFonts w:ascii="Times New Roman" w:hAnsi="Times New Roman" w:cs="Times New Roman"/>
          <w:sz w:val="24"/>
          <w:szCs w:val="24"/>
        </w:rPr>
        <w:t xml:space="preserve">. </w:t>
      </w:r>
    </w:p>
    <w:p w14:paraId="3FAA4CB7" w14:textId="22E66D8D" w:rsidR="00F40252" w:rsidRDefault="00F40252" w:rsidP="000D5CCB">
      <w:pPr>
        <w:pStyle w:val="Akapitzlist"/>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61D17">
        <w:rPr>
          <w:rFonts w:ascii="Times New Roman" w:hAnsi="Times New Roman" w:cs="Times New Roman"/>
          <w:sz w:val="24"/>
          <w:szCs w:val="24"/>
        </w:rPr>
        <w:t>Dokumenty elektroniczne (za wyjątkiem ofert), składane są przez Wykonawcę za pośrednictwem „Formularza do komunikacji” jako załączniki. Zamawiający dopuszcza również możliwość składania dokumentów elektronicznych za pomocą poczty elektronicznej, na wskazany w ust. 8 adres email.</w:t>
      </w:r>
    </w:p>
    <w:p w14:paraId="7D057CE8" w14:textId="53BE571E" w:rsidR="007C4DF5" w:rsidRPr="00E61D17" w:rsidRDefault="007C4DF5" w:rsidP="000D5CCB">
      <w:pPr>
        <w:pStyle w:val="Akapitzlist"/>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 ponosi odpowiedzialności za złożenie oferty w sposób niezgodny z regulaminem korzystania z</w:t>
      </w:r>
      <w:r w:rsidRPr="007C4DF5">
        <w:rPr>
          <w:rFonts w:ascii="Times New Roman" w:eastAsia="Times New Roman" w:hAnsi="Times New Roman" w:cs="Times New Roman"/>
          <w:sz w:val="24"/>
          <w:szCs w:val="24"/>
          <w:lang w:eastAsia="pl-PL"/>
        </w:rPr>
        <w:t xml:space="preserve"> </w:t>
      </w:r>
      <w:proofErr w:type="spellStart"/>
      <w:r w:rsidRPr="00E61D17">
        <w:rPr>
          <w:rFonts w:ascii="Times New Roman" w:eastAsia="Times New Roman" w:hAnsi="Times New Roman" w:cs="Times New Roman"/>
          <w:sz w:val="24"/>
          <w:szCs w:val="24"/>
          <w:lang w:eastAsia="pl-PL"/>
        </w:rPr>
        <w:t>ePUAP</w:t>
      </w:r>
      <w:proofErr w:type="spellEnd"/>
      <w:r>
        <w:rPr>
          <w:rFonts w:ascii="Times New Roman" w:eastAsia="Times New Roman" w:hAnsi="Times New Roman" w:cs="Times New Roman"/>
          <w:sz w:val="24"/>
          <w:szCs w:val="24"/>
          <w:lang w:eastAsia="pl-PL"/>
        </w:rPr>
        <w:t xml:space="preserve"> oraz </w:t>
      </w:r>
      <w:r>
        <w:rPr>
          <w:rFonts w:ascii="Times New Roman" w:hAnsi="Times New Roman" w:cs="Times New Roman"/>
          <w:sz w:val="24"/>
          <w:szCs w:val="24"/>
        </w:rPr>
        <w:t xml:space="preserve"> </w:t>
      </w:r>
      <w:proofErr w:type="spellStart"/>
      <w:r w:rsidR="0006174A" w:rsidRPr="00E61D17">
        <w:rPr>
          <w:rFonts w:ascii="Times New Roman" w:hAnsi="Times New Roman" w:cs="Times New Roman"/>
          <w:sz w:val="24"/>
          <w:szCs w:val="24"/>
        </w:rPr>
        <w:t>miniPortal</w:t>
      </w:r>
      <w:proofErr w:type="spellEnd"/>
      <w:r w:rsidR="0006174A">
        <w:rPr>
          <w:rFonts w:ascii="Times New Roman" w:hAnsi="Times New Roman" w:cs="Times New Roman"/>
          <w:sz w:val="24"/>
          <w:szCs w:val="24"/>
        </w:rPr>
        <w:t>.</w:t>
      </w:r>
    </w:p>
    <w:p w14:paraId="39562CC5" w14:textId="77777777" w:rsidR="004E5EEE" w:rsidRPr="00F6569B" w:rsidRDefault="004E5EEE" w:rsidP="00DF5664">
      <w:pPr>
        <w:pStyle w:val="Akapitzlist"/>
        <w:shd w:val="clear" w:color="auto" w:fill="FFFFFF"/>
        <w:spacing w:after="0" w:line="240" w:lineRule="auto"/>
        <w:ind w:left="284"/>
        <w:jc w:val="both"/>
        <w:rPr>
          <w:rFonts w:ascii="Times New Roman" w:eastAsia="Times New Roman" w:hAnsi="Times New Roman" w:cs="Times New Roman"/>
          <w:b/>
          <w:bCs/>
          <w:sz w:val="24"/>
          <w:szCs w:val="24"/>
          <w:highlight w:val="yellow"/>
          <w:lang w:eastAsia="pl-PL"/>
        </w:rPr>
      </w:pPr>
    </w:p>
    <w:p w14:paraId="168DFA07" w14:textId="23DB8DFD" w:rsidR="003E45FF" w:rsidRPr="00B047A8" w:rsidRDefault="003E45FF"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B047A8">
        <w:rPr>
          <w:rFonts w:ascii="Times New Roman" w:eastAsia="Times New Roman" w:hAnsi="Times New Roman" w:cs="Times New Roman"/>
          <w:b/>
          <w:bCs/>
          <w:sz w:val="24"/>
          <w:szCs w:val="24"/>
          <w:u w:val="single"/>
          <w:lang w:eastAsia="pl-PL"/>
        </w:rPr>
        <w:t>OS</w:t>
      </w:r>
      <w:r w:rsidR="00A723FE" w:rsidRPr="00B047A8">
        <w:rPr>
          <w:rFonts w:ascii="Times New Roman" w:eastAsia="Times New Roman" w:hAnsi="Times New Roman" w:cs="Times New Roman"/>
          <w:b/>
          <w:bCs/>
          <w:sz w:val="24"/>
          <w:szCs w:val="24"/>
          <w:u w:val="single"/>
          <w:lang w:eastAsia="pl-PL"/>
        </w:rPr>
        <w:t>O</w:t>
      </w:r>
      <w:r w:rsidRPr="00B047A8">
        <w:rPr>
          <w:rFonts w:ascii="Times New Roman" w:eastAsia="Times New Roman" w:hAnsi="Times New Roman" w:cs="Times New Roman"/>
          <w:b/>
          <w:bCs/>
          <w:sz w:val="24"/>
          <w:szCs w:val="24"/>
          <w:u w:val="single"/>
          <w:lang w:eastAsia="pl-PL"/>
        </w:rPr>
        <w:t>B</w:t>
      </w:r>
      <w:r w:rsidR="00A723FE" w:rsidRPr="00B047A8">
        <w:rPr>
          <w:rFonts w:ascii="Times New Roman" w:eastAsia="Times New Roman" w:hAnsi="Times New Roman" w:cs="Times New Roman"/>
          <w:b/>
          <w:bCs/>
          <w:sz w:val="24"/>
          <w:szCs w:val="24"/>
          <w:u w:val="single"/>
          <w:lang w:eastAsia="pl-PL"/>
        </w:rPr>
        <w:t>Y</w:t>
      </w:r>
      <w:r w:rsidRPr="00B047A8">
        <w:rPr>
          <w:rFonts w:ascii="Times New Roman" w:eastAsia="Times New Roman" w:hAnsi="Times New Roman" w:cs="Times New Roman"/>
          <w:b/>
          <w:bCs/>
          <w:sz w:val="24"/>
          <w:szCs w:val="24"/>
          <w:u w:val="single"/>
          <w:lang w:eastAsia="pl-PL"/>
        </w:rPr>
        <w:t xml:space="preserve"> UPRAWNION</w:t>
      </w:r>
      <w:r w:rsidR="00A723FE" w:rsidRPr="00B047A8">
        <w:rPr>
          <w:rFonts w:ascii="Times New Roman" w:eastAsia="Times New Roman" w:hAnsi="Times New Roman" w:cs="Times New Roman"/>
          <w:b/>
          <w:bCs/>
          <w:sz w:val="24"/>
          <w:szCs w:val="24"/>
          <w:u w:val="single"/>
          <w:lang w:eastAsia="pl-PL"/>
        </w:rPr>
        <w:t>E</w:t>
      </w:r>
      <w:r w:rsidRPr="00B047A8">
        <w:rPr>
          <w:rFonts w:ascii="Times New Roman" w:eastAsia="Times New Roman" w:hAnsi="Times New Roman" w:cs="Times New Roman"/>
          <w:b/>
          <w:bCs/>
          <w:sz w:val="24"/>
          <w:szCs w:val="24"/>
          <w:u w:val="single"/>
          <w:lang w:eastAsia="pl-PL"/>
        </w:rPr>
        <w:t xml:space="preserve"> DO KOMUNIKOWANIA SIĘ Z WYKONAWCAMI</w:t>
      </w:r>
    </w:p>
    <w:p w14:paraId="72E55303" w14:textId="6484ECFC" w:rsidR="00A723FE" w:rsidRDefault="00A723FE" w:rsidP="00DF5664">
      <w:pPr>
        <w:pStyle w:val="Akapitzlist"/>
        <w:ind w:left="284"/>
        <w:jc w:val="both"/>
        <w:rPr>
          <w:rFonts w:ascii="Times New Roman" w:eastAsia="Times New Roman" w:hAnsi="Times New Roman" w:cs="Times New Roman"/>
          <w:sz w:val="24"/>
          <w:szCs w:val="24"/>
          <w:lang w:eastAsia="pl-PL"/>
        </w:rPr>
      </w:pPr>
      <w:r w:rsidRPr="00B047A8">
        <w:rPr>
          <w:rFonts w:ascii="Times New Roman" w:eastAsia="Times New Roman" w:hAnsi="Times New Roman" w:cs="Times New Roman"/>
          <w:sz w:val="24"/>
          <w:szCs w:val="24"/>
          <w:lang w:eastAsia="pl-PL"/>
        </w:rPr>
        <w:t xml:space="preserve">Osobami uprawnionymi do komunikowania się z Wykonawcami są: </w:t>
      </w:r>
    </w:p>
    <w:p w14:paraId="5A84751C" w14:textId="2F53F555" w:rsidR="0006174A" w:rsidRDefault="0006174A" w:rsidP="00DF5664">
      <w:pPr>
        <w:pStyle w:val="Akapitzlis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Marcin Sulej, tel. kontaktowy: 509 269 484 </w:t>
      </w:r>
    </w:p>
    <w:p w14:paraId="42F782AA" w14:textId="79508B29" w:rsidR="0006174A" w:rsidRDefault="0006174A" w:rsidP="00DF5664">
      <w:pPr>
        <w:pStyle w:val="Akapitzlis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Urząd Gminy Żyrzyn, pok</w:t>
      </w:r>
      <w:r w:rsidR="00C14B69">
        <w:rPr>
          <w:rFonts w:ascii="Times New Roman" w:eastAsia="Times New Roman" w:hAnsi="Times New Roman" w:cs="Times New Roman"/>
          <w:sz w:val="24"/>
          <w:szCs w:val="24"/>
          <w:lang w:eastAsia="pl-PL"/>
        </w:rPr>
        <w:t xml:space="preserve">ój 6 </w:t>
      </w:r>
    </w:p>
    <w:p w14:paraId="21F7A6B9" w14:textId="0DCD6695" w:rsidR="00C14B69" w:rsidRDefault="00C14B69" w:rsidP="00DF5664">
      <w:pPr>
        <w:pStyle w:val="Akapitzlis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hyperlink r:id="rId15" w:history="1">
        <w:r w:rsidRPr="00590292">
          <w:rPr>
            <w:rStyle w:val="Hipercze"/>
            <w:rFonts w:ascii="Times New Roman" w:eastAsia="Times New Roman" w:hAnsi="Times New Roman" w:cs="Times New Roman"/>
            <w:sz w:val="24"/>
            <w:szCs w:val="24"/>
            <w:lang w:eastAsia="pl-PL"/>
          </w:rPr>
          <w:t>marcin.sulej@zyrzyn.pl</w:t>
        </w:r>
      </w:hyperlink>
      <w:r>
        <w:rPr>
          <w:rFonts w:ascii="Times New Roman" w:eastAsia="Times New Roman" w:hAnsi="Times New Roman" w:cs="Times New Roman"/>
          <w:sz w:val="24"/>
          <w:szCs w:val="24"/>
          <w:lang w:eastAsia="pl-PL"/>
        </w:rPr>
        <w:t xml:space="preserve"> </w:t>
      </w:r>
    </w:p>
    <w:p w14:paraId="1BE509C5" w14:textId="3CB4816A" w:rsidR="00C14B69" w:rsidRDefault="00C14B69" w:rsidP="00DF5664">
      <w:pPr>
        <w:pStyle w:val="Akapitzlist"/>
        <w:ind w:left="284"/>
        <w:jc w:val="both"/>
        <w:rPr>
          <w:rFonts w:ascii="Times New Roman" w:eastAsia="Times New Roman" w:hAnsi="Times New Roman" w:cs="Times New Roman"/>
          <w:sz w:val="24"/>
          <w:szCs w:val="24"/>
          <w:lang w:eastAsia="pl-PL"/>
        </w:rPr>
      </w:pPr>
    </w:p>
    <w:p w14:paraId="73D597D8" w14:textId="69D2179F" w:rsidR="00C14B69" w:rsidRDefault="00C14B69" w:rsidP="00DF5664">
      <w:pPr>
        <w:pStyle w:val="Akapitzlis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Joanna Janicka, tel.  kontaktowy (81) 881 42 26 wew.</w:t>
      </w:r>
      <w:r w:rsidR="00625823">
        <w:rPr>
          <w:rFonts w:ascii="Times New Roman" w:eastAsia="Times New Roman" w:hAnsi="Times New Roman" w:cs="Times New Roman"/>
          <w:sz w:val="24"/>
          <w:szCs w:val="24"/>
          <w:lang w:eastAsia="pl-PL"/>
        </w:rPr>
        <w:t>42</w:t>
      </w:r>
    </w:p>
    <w:p w14:paraId="6B426691" w14:textId="47F9153B" w:rsidR="00C14B69" w:rsidRDefault="00C14B69" w:rsidP="00DF5664">
      <w:pPr>
        <w:pStyle w:val="Akapitzlis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Urząd Gminy Żyrzyn, pokój </w:t>
      </w:r>
      <w:r w:rsidR="00625823">
        <w:rPr>
          <w:rFonts w:ascii="Times New Roman" w:eastAsia="Times New Roman" w:hAnsi="Times New Roman" w:cs="Times New Roman"/>
          <w:sz w:val="24"/>
          <w:szCs w:val="24"/>
          <w:lang w:eastAsia="pl-PL"/>
        </w:rPr>
        <w:t>4</w:t>
      </w:r>
    </w:p>
    <w:p w14:paraId="149ED09E" w14:textId="73AA22FB" w:rsidR="00C14B69" w:rsidRPr="00B047A8" w:rsidRDefault="00C14B69" w:rsidP="00DF5664">
      <w:pPr>
        <w:pStyle w:val="Akapitzlist"/>
        <w:ind w:left="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Email: </w:t>
      </w:r>
      <w:hyperlink r:id="rId16" w:history="1">
        <w:r w:rsidRPr="00590292">
          <w:rPr>
            <w:rStyle w:val="Hipercze"/>
            <w:rFonts w:ascii="Times New Roman" w:eastAsia="Times New Roman" w:hAnsi="Times New Roman" w:cs="Times New Roman"/>
            <w:sz w:val="24"/>
            <w:szCs w:val="24"/>
            <w:lang w:eastAsia="pl-PL"/>
          </w:rPr>
          <w:t>janicka@zyrzyn.pl</w:t>
        </w:r>
      </w:hyperlink>
      <w:r>
        <w:rPr>
          <w:rFonts w:ascii="Times New Roman" w:eastAsia="Times New Roman" w:hAnsi="Times New Roman" w:cs="Times New Roman"/>
          <w:sz w:val="24"/>
          <w:szCs w:val="24"/>
          <w:lang w:eastAsia="pl-PL"/>
        </w:rPr>
        <w:t xml:space="preserve"> </w:t>
      </w:r>
    </w:p>
    <w:p w14:paraId="41C597C3" w14:textId="77777777" w:rsidR="00B10BDB" w:rsidRPr="00F6569B" w:rsidRDefault="00B10BDB" w:rsidP="00DF5664">
      <w:pPr>
        <w:pStyle w:val="Akapitzlist"/>
        <w:shd w:val="clear" w:color="auto" w:fill="FFFFFF"/>
        <w:spacing w:after="0" w:line="240" w:lineRule="auto"/>
        <w:ind w:left="284"/>
        <w:jc w:val="both"/>
        <w:rPr>
          <w:rFonts w:ascii="Times New Roman" w:eastAsia="Times New Roman" w:hAnsi="Times New Roman" w:cs="Times New Roman"/>
          <w:b/>
          <w:bCs/>
          <w:sz w:val="24"/>
          <w:szCs w:val="24"/>
          <w:highlight w:val="yellow"/>
          <w:lang w:eastAsia="pl-PL"/>
        </w:rPr>
      </w:pPr>
    </w:p>
    <w:p w14:paraId="0AF2E950" w14:textId="7DFE298E" w:rsidR="003E45FF" w:rsidRPr="00AA4358" w:rsidRDefault="003E45FF"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AA4358">
        <w:rPr>
          <w:rFonts w:ascii="Times New Roman" w:eastAsia="Times New Roman" w:hAnsi="Times New Roman" w:cs="Times New Roman"/>
          <w:b/>
          <w:bCs/>
          <w:sz w:val="24"/>
          <w:szCs w:val="24"/>
          <w:u w:val="single"/>
          <w:lang w:eastAsia="pl-PL"/>
        </w:rPr>
        <w:t>OPIS SPOSOBU PRZYGOTOWANIA OFERTY</w:t>
      </w:r>
    </w:p>
    <w:p w14:paraId="40F035BA" w14:textId="77777777" w:rsidR="002368D8" w:rsidRPr="00AA4358" w:rsidRDefault="002368D8" w:rsidP="000D5CCB">
      <w:pPr>
        <w:pStyle w:val="Akapitzlist"/>
        <w:numPr>
          <w:ilvl w:val="0"/>
          <w:numId w:val="24"/>
        </w:numPr>
        <w:spacing w:after="0" w:line="240" w:lineRule="auto"/>
        <w:ind w:left="709" w:hanging="425"/>
        <w:contextualSpacing w:val="0"/>
        <w:jc w:val="both"/>
        <w:rPr>
          <w:rFonts w:ascii="Times New Roman" w:eastAsia="Verdana" w:hAnsi="Times New Roman" w:cs="Times New Roman"/>
          <w:sz w:val="24"/>
          <w:szCs w:val="24"/>
        </w:rPr>
      </w:pPr>
      <w:r w:rsidRPr="00AA4358">
        <w:rPr>
          <w:rFonts w:ascii="Times New Roman" w:eastAsia="Verdana" w:hAnsi="Times New Roman" w:cs="Times New Roman"/>
          <w:sz w:val="24"/>
          <w:szCs w:val="24"/>
        </w:rPr>
        <w:t>Wykonawca może złożyć tylko jedną ofertę.</w:t>
      </w:r>
    </w:p>
    <w:p w14:paraId="5A49FADC" w14:textId="4451446E" w:rsidR="002368D8" w:rsidRPr="00AA4358" w:rsidRDefault="002368D8" w:rsidP="000D5CCB">
      <w:pPr>
        <w:pStyle w:val="Akapitzlist"/>
        <w:numPr>
          <w:ilvl w:val="0"/>
          <w:numId w:val="24"/>
        </w:numPr>
        <w:spacing w:after="0" w:line="240" w:lineRule="auto"/>
        <w:ind w:left="709" w:hanging="425"/>
        <w:contextualSpacing w:val="0"/>
        <w:jc w:val="both"/>
        <w:rPr>
          <w:rFonts w:ascii="Times New Roman" w:eastAsia="Verdana" w:hAnsi="Times New Roman" w:cs="Times New Roman"/>
          <w:sz w:val="24"/>
          <w:szCs w:val="24"/>
        </w:rPr>
      </w:pPr>
      <w:r w:rsidRPr="00AA4358">
        <w:rPr>
          <w:rFonts w:ascii="Times New Roman" w:eastAsia="Verdana" w:hAnsi="Times New Roman" w:cs="Times New Roman"/>
          <w:sz w:val="24"/>
          <w:szCs w:val="24"/>
        </w:rPr>
        <w:t>Treść oferty musi odpowiadać treści SWZ.</w:t>
      </w:r>
    </w:p>
    <w:p w14:paraId="63299F0A" w14:textId="3BFD1614" w:rsidR="002368D8" w:rsidRPr="00AA4358" w:rsidRDefault="002368D8" w:rsidP="000D5CCB">
      <w:pPr>
        <w:pStyle w:val="Akapitzlist"/>
        <w:numPr>
          <w:ilvl w:val="0"/>
          <w:numId w:val="24"/>
        </w:numPr>
        <w:spacing w:after="0" w:line="240" w:lineRule="auto"/>
        <w:ind w:left="709" w:hanging="425"/>
        <w:contextualSpacing w:val="0"/>
        <w:jc w:val="both"/>
        <w:rPr>
          <w:rFonts w:ascii="Times New Roman" w:eastAsia="Verdana" w:hAnsi="Times New Roman" w:cs="Times New Roman"/>
          <w:b/>
          <w:sz w:val="24"/>
          <w:szCs w:val="24"/>
        </w:rPr>
      </w:pPr>
      <w:r w:rsidRPr="00AA4358">
        <w:rPr>
          <w:rFonts w:ascii="Times New Roman" w:eastAsia="Verdana" w:hAnsi="Times New Roman" w:cs="Times New Roman"/>
          <w:sz w:val="24"/>
          <w:szCs w:val="24"/>
        </w:rPr>
        <w:t>Ofertę składa się na formularzu ofertowym (</w:t>
      </w:r>
      <w:r w:rsidRPr="00AA4358">
        <w:rPr>
          <w:rFonts w:ascii="Times New Roman" w:eastAsia="Verdana" w:hAnsi="Times New Roman" w:cs="Times New Roman"/>
          <w:b/>
          <w:bCs/>
          <w:sz w:val="24"/>
          <w:szCs w:val="24"/>
        </w:rPr>
        <w:t xml:space="preserve">załącznik nr </w:t>
      </w:r>
      <w:r w:rsidR="00D557B7" w:rsidRPr="00AA4358">
        <w:rPr>
          <w:rFonts w:ascii="Times New Roman" w:eastAsia="Verdana" w:hAnsi="Times New Roman" w:cs="Times New Roman"/>
          <w:b/>
          <w:bCs/>
          <w:sz w:val="24"/>
          <w:szCs w:val="24"/>
        </w:rPr>
        <w:t>1</w:t>
      </w:r>
      <w:r w:rsidRPr="00AA4358">
        <w:rPr>
          <w:rFonts w:ascii="Times New Roman" w:eastAsia="Verdana" w:hAnsi="Times New Roman" w:cs="Times New Roman"/>
          <w:b/>
          <w:bCs/>
          <w:sz w:val="24"/>
          <w:szCs w:val="24"/>
        </w:rPr>
        <w:t xml:space="preserve"> do SWZ</w:t>
      </w:r>
      <w:r w:rsidRPr="00AA4358">
        <w:rPr>
          <w:rFonts w:ascii="Times New Roman" w:eastAsia="Verdana" w:hAnsi="Times New Roman" w:cs="Times New Roman"/>
          <w:sz w:val="24"/>
          <w:szCs w:val="24"/>
        </w:rPr>
        <w:t>)</w:t>
      </w:r>
      <w:r w:rsidR="00264680" w:rsidRPr="00AA4358">
        <w:rPr>
          <w:rFonts w:ascii="Times New Roman" w:eastAsia="Verdana" w:hAnsi="Times New Roman" w:cs="Times New Roman"/>
          <w:sz w:val="24"/>
          <w:szCs w:val="24"/>
        </w:rPr>
        <w:t xml:space="preserve">, </w:t>
      </w:r>
      <w:r w:rsidR="00264680" w:rsidRPr="00AA4358">
        <w:rPr>
          <w:rFonts w:ascii="Times New Roman" w:eastAsia="Verdana" w:hAnsi="Times New Roman" w:cs="Times New Roman"/>
          <w:b/>
          <w:sz w:val="24"/>
          <w:szCs w:val="24"/>
          <w:u w:val="single"/>
        </w:rPr>
        <w:t>pod rygorem nieważności,</w:t>
      </w:r>
      <w:r w:rsidR="00264680" w:rsidRPr="00AA4358">
        <w:rPr>
          <w:rFonts w:ascii="Times New Roman" w:eastAsia="Verdana" w:hAnsi="Times New Roman" w:cs="Times New Roman"/>
          <w:b/>
          <w:sz w:val="24"/>
          <w:szCs w:val="24"/>
        </w:rPr>
        <w:t xml:space="preserve"> w formie elektronicznej </w:t>
      </w:r>
      <w:r w:rsidR="00D557B7" w:rsidRPr="00AA4358">
        <w:rPr>
          <w:rFonts w:ascii="Times New Roman" w:eastAsia="Verdana" w:hAnsi="Times New Roman" w:cs="Times New Roman"/>
          <w:b/>
          <w:sz w:val="24"/>
          <w:szCs w:val="24"/>
        </w:rPr>
        <w:t xml:space="preserve">(opatrzonej kwalifikowanym podpisem elektronicznym) </w:t>
      </w:r>
      <w:r w:rsidR="00264680" w:rsidRPr="00AA4358">
        <w:rPr>
          <w:rFonts w:ascii="Times New Roman" w:eastAsia="Verdana" w:hAnsi="Times New Roman" w:cs="Times New Roman"/>
          <w:b/>
          <w:sz w:val="24"/>
          <w:szCs w:val="24"/>
        </w:rPr>
        <w:t>lub w postaci elektronicznej opatrzonej podpisem zaufanym lub podpisem osobistym</w:t>
      </w:r>
      <w:r w:rsidRPr="00AA4358">
        <w:rPr>
          <w:rFonts w:ascii="Times New Roman" w:eastAsia="Verdana" w:hAnsi="Times New Roman" w:cs="Times New Roman"/>
          <w:sz w:val="24"/>
          <w:szCs w:val="24"/>
        </w:rPr>
        <w:t>. Wraz z ofertą Wykonawca jest zobowiązany złożyć:</w:t>
      </w:r>
    </w:p>
    <w:p w14:paraId="499608DE" w14:textId="33688E85" w:rsidR="002368D8" w:rsidRPr="00AA4358" w:rsidRDefault="00AE72FD" w:rsidP="000D5CCB">
      <w:pPr>
        <w:pStyle w:val="Akapitzlist"/>
        <w:numPr>
          <w:ilvl w:val="0"/>
          <w:numId w:val="25"/>
        </w:numPr>
        <w:spacing w:after="0" w:line="240" w:lineRule="auto"/>
        <w:ind w:left="1134" w:right="20" w:hanging="425"/>
        <w:contextualSpacing w:val="0"/>
        <w:jc w:val="both"/>
        <w:rPr>
          <w:rFonts w:ascii="Times New Roman" w:eastAsia="Verdana" w:hAnsi="Times New Roman" w:cs="Times New Roman"/>
          <w:b/>
          <w:sz w:val="24"/>
          <w:szCs w:val="24"/>
        </w:rPr>
      </w:pPr>
      <w:r w:rsidRPr="00AA4358">
        <w:rPr>
          <w:rFonts w:ascii="Times New Roman" w:eastAsia="Verdana" w:hAnsi="Times New Roman" w:cs="Times New Roman"/>
          <w:sz w:val="24"/>
          <w:szCs w:val="24"/>
        </w:rPr>
        <w:t>o</w:t>
      </w:r>
      <w:r w:rsidR="002368D8" w:rsidRPr="00AA4358">
        <w:rPr>
          <w:rFonts w:ascii="Times New Roman" w:eastAsia="Verdana" w:hAnsi="Times New Roman" w:cs="Times New Roman"/>
          <w:sz w:val="24"/>
          <w:szCs w:val="24"/>
        </w:rPr>
        <w:t>świadczenie</w:t>
      </w:r>
      <w:r w:rsidR="009B2AE5" w:rsidRPr="00AA4358">
        <w:rPr>
          <w:rFonts w:ascii="Times New Roman" w:eastAsia="Verdana" w:hAnsi="Times New Roman" w:cs="Times New Roman"/>
          <w:sz w:val="24"/>
          <w:szCs w:val="24"/>
        </w:rPr>
        <w:t xml:space="preserve"> o niepodleganiu wykluczeniu</w:t>
      </w:r>
      <w:r w:rsidR="00D557B7" w:rsidRPr="00AA4358">
        <w:rPr>
          <w:rFonts w:ascii="Times New Roman" w:eastAsia="Verdana" w:hAnsi="Times New Roman" w:cs="Times New Roman"/>
          <w:sz w:val="24"/>
          <w:szCs w:val="24"/>
        </w:rPr>
        <w:t xml:space="preserve"> i spełnianiu warunków udziału w postępowaniu</w:t>
      </w:r>
      <w:r w:rsidR="002368D8" w:rsidRPr="00AA4358">
        <w:rPr>
          <w:rFonts w:ascii="Times New Roman" w:eastAsia="Verdana" w:hAnsi="Times New Roman" w:cs="Times New Roman"/>
          <w:sz w:val="24"/>
          <w:szCs w:val="24"/>
        </w:rPr>
        <w:t xml:space="preserve">, o którym mowa w </w:t>
      </w:r>
      <w:r w:rsidR="009B2AE5" w:rsidRPr="00AA4358">
        <w:rPr>
          <w:rFonts w:ascii="Times New Roman" w:eastAsia="Verdana" w:hAnsi="Times New Roman" w:cs="Times New Roman"/>
          <w:sz w:val="24"/>
          <w:szCs w:val="24"/>
        </w:rPr>
        <w:t xml:space="preserve">art. 125 ust. 1 ustawy </w:t>
      </w:r>
      <w:proofErr w:type="spellStart"/>
      <w:r w:rsidR="009B2AE5" w:rsidRPr="00AA4358">
        <w:rPr>
          <w:rFonts w:ascii="Times New Roman" w:eastAsia="Verdana" w:hAnsi="Times New Roman" w:cs="Times New Roman"/>
          <w:sz w:val="24"/>
          <w:szCs w:val="24"/>
        </w:rPr>
        <w:t>Pzp</w:t>
      </w:r>
      <w:proofErr w:type="spellEnd"/>
      <w:r w:rsidR="002368D8" w:rsidRPr="00AA4358">
        <w:rPr>
          <w:rFonts w:ascii="Times New Roman" w:eastAsia="Verdana" w:hAnsi="Times New Roman" w:cs="Times New Roman"/>
          <w:sz w:val="24"/>
          <w:szCs w:val="24"/>
        </w:rPr>
        <w:t xml:space="preserve"> (</w:t>
      </w:r>
      <w:r w:rsidR="002368D8" w:rsidRPr="00AA4358">
        <w:rPr>
          <w:rFonts w:ascii="Times New Roman" w:eastAsia="Verdana" w:hAnsi="Times New Roman" w:cs="Times New Roman"/>
          <w:b/>
          <w:bCs/>
          <w:sz w:val="24"/>
          <w:szCs w:val="24"/>
        </w:rPr>
        <w:t>załącznik nr</w:t>
      </w:r>
      <w:r w:rsidR="003A2A06" w:rsidRPr="00AA4358">
        <w:rPr>
          <w:rFonts w:ascii="Times New Roman" w:eastAsia="Verdana" w:hAnsi="Times New Roman" w:cs="Times New Roman"/>
          <w:b/>
          <w:bCs/>
          <w:sz w:val="24"/>
          <w:szCs w:val="24"/>
        </w:rPr>
        <w:t xml:space="preserve"> </w:t>
      </w:r>
      <w:r w:rsidR="00D557B7" w:rsidRPr="00AA4358">
        <w:rPr>
          <w:rFonts w:ascii="Times New Roman" w:eastAsia="Verdana" w:hAnsi="Times New Roman" w:cs="Times New Roman"/>
          <w:b/>
          <w:bCs/>
          <w:sz w:val="24"/>
          <w:szCs w:val="24"/>
        </w:rPr>
        <w:t>2</w:t>
      </w:r>
      <w:r w:rsidR="002368D8" w:rsidRPr="00AA4358">
        <w:rPr>
          <w:rFonts w:ascii="Times New Roman" w:eastAsia="Verdana" w:hAnsi="Times New Roman" w:cs="Times New Roman"/>
          <w:b/>
          <w:bCs/>
          <w:sz w:val="24"/>
          <w:szCs w:val="24"/>
        </w:rPr>
        <w:t xml:space="preserve"> do SWZ</w:t>
      </w:r>
      <w:r w:rsidR="002368D8" w:rsidRPr="00AA4358">
        <w:rPr>
          <w:rFonts w:ascii="Times New Roman" w:eastAsia="Verdana" w:hAnsi="Times New Roman" w:cs="Times New Roman"/>
          <w:sz w:val="24"/>
          <w:szCs w:val="24"/>
        </w:rPr>
        <w:t>)</w:t>
      </w:r>
      <w:r w:rsidR="002E0B7F" w:rsidRPr="00AA4358">
        <w:rPr>
          <w:rFonts w:ascii="Times New Roman" w:eastAsia="Verdana" w:hAnsi="Times New Roman" w:cs="Times New Roman"/>
          <w:sz w:val="24"/>
          <w:szCs w:val="24"/>
        </w:rPr>
        <w:t xml:space="preserve"> składane</w:t>
      </w:r>
      <w:r w:rsidR="003A2A06" w:rsidRPr="00AA4358">
        <w:rPr>
          <w:rFonts w:ascii="Times New Roman" w:eastAsia="Verdana" w:hAnsi="Times New Roman" w:cs="Times New Roman"/>
          <w:sz w:val="24"/>
          <w:szCs w:val="24"/>
        </w:rPr>
        <w:t>, pod rygorem nieważności,</w:t>
      </w:r>
      <w:r w:rsidR="002E0B7F" w:rsidRPr="00AA4358">
        <w:rPr>
          <w:rFonts w:ascii="Times New Roman" w:eastAsia="Verdana" w:hAnsi="Times New Roman" w:cs="Times New Roman"/>
          <w:sz w:val="24"/>
          <w:szCs w:val="24"/>
        </w:rPr>
        <w:t xml:space="preserve"> w formie elektronicznej</w:t>
      </w:r>
      <w:r w:rsidR="00D557B7" w:rsidRPr="00AA4358">
        <w:rPr>
          <w:rFonts w:ascii="Times New Roman" w:eastAsia="Verdana" w:hAnsi="Times New Roman" w:cs="Times New Roman"/>
          <w:sz w:val="24"/>
          <w:szCs w:val="24"/>
        </w:rPr>
        <w:t xml:space="preserve"> (opatrzone kwalifikowanym podpisem elektronicznym)</w:t>
      </w:r>
      <w:r w:rsidR="002E0B7F" w:rsidRPr="00AA4358">
        <w:rPr>
          <w:rFonts w:ascii="Times New Roman" w:eastAsia="Verdana" w:hAnsi="Times New Roman" w:cs="Times New Roman"/>
          <w:sz w:val="24"/>
          <w:szCs w:val="24"/>
        </w:rPr>
        <w:t xml:space="preserve"> lub w postaci elektronicznej opatrzonej podpisem zaufanym lub podpisem osobistym,</w:t>
      </w:r>
    </w:p>
    <w:p w14:paraId="0B428BAB" w14:textId="1C3E99EB" w:rsidR="002368D8" w:rsidRPr="00AA4358" w:rsidRDefault="002368D8" w:rsidP="000D5CCB">
      <w:pPr>
        <w:pStyle w:val="Akapitzlist"/>
        <w:numPr>
          <w:ilvl w:val="0"/>
          <w:numId w:val="25"/>
        </w:numPr>
        <w:spacing w:after="0" w:line="240" w:lineRule="auto"/>
        <w:ind w:left="1134" w:right="20" w:hanging="425"/>
        <w:contextualSpacing w:val="0"/>
        <w:jc w:val="both"/>
        <w:rPr>
          <w:rFonts w:ascii="Times New Roman" w:eastAsia="Verdana" w:hAnsi="Times New Roman" w:cs="Times New Roman"/>
          <w:b/>
          <w:sz w:val="24"/>
          <w:szCs w:val="24"/>
        </w:rPr>
      </w:pPr>
      <w:r w:rsidRPr="00AA4358">
        <w:rPr>
          <w:rFonts w:ascii="Times New Roman" w:hAnsi="Times New Roman" w:cs="Times New Roman"/>
          <w:sz w:val="24"/>
          <w:szCs w:val="24"/>
        </w:rPr>
        <w:t>w przypadku wspólnego ubiegania się o zamówienie przez wykonawców, oświadczenie, o którym mowa w pkt 1 składa każdy z wykonawców wspólnie ubiegających się o zamówienie,</w:t>
      </w:r>
    </w:p>
    <w:p w14:paraId="47FA6890" w14:textId="527E221B" w:rsidR="00D557B7" w:rsidRPr="00D2441E" w:rsidRDefault="00D557B7" w:rsidP="000D5CCB">
      <w:pPr>
        <w:pStyle w:val="Akapitzlist"/>
        <w:numPr>
          <w:ilvl w:val="0"/>
          <w:numId w:val="25"/>
        </w:numPr>
        <w:spacing w:after="0" w:line="240" w:lineRule="auto"/>
        <w:ind w:left="1134" w:right="20" w:hanging="425"/>
        <w:contextualSpacing w:val="0"/>
        <w:jc w:val="both"/>
        <w:rPr>
          <w:rFonts w:ascii="Times New Roman" w:eastAsia="Calibri" w:hAnsi="Times New Roman" w:cs="Times New Roman"/>
          <w:sz w:val="24"/>
          <w:szCs w:val="24"/>
        </w:rPr>
      </w:pPr>
      <w:r w:rsidRPr="00D2441E">
        <w:rPr>
          <w:rFonts w:ascii="Times New Roman" w:eastAsia="Calibri" w:hAnsi="Times New Roman" w:cs="Times New Roman"/>
          <w:sz w:val="24"/>
          <w:szCs w:val="24"/>
        </w:rPr>
        <w:lastRenderedPageBreak/>
        <w:t>Wykonawca, który polega na zdolnościach podmiotów udostępniających zasoby,</w:t>
      </w:r>
      <w:r w:rsidRPr="00D2441E">
        <w:rPr>
          <w:rFonts w:ascii="Times New Roman" w:hAnsi="Times New Roman" w:cs="Times New Roman"/>
          <w:b/>
          <w:sz w:val="24"/>
          <w:szCs w:val="24"/>
        </w:rPr>
        <w:t xml:space="preserve"> na zasadach określonych w art. 118 ustawy </w:t>
      </w:r>
      <w:proofErr w:type="spellStart"/>
      <w:r w:rsidRPr="00D2441E">
        <w:rPr>
          <w:rFonts w:ascii="Times New Roman" w:hAnsi="Times New Roman" w:cs="Times New Roman"/>
          <w:b/>
          <w:sz w:val="24"/>
          <w:szCs w:val="24"/>
        </w:rPr>
        <w:t>Pzp</w:t>
      </w:r>
      <w:proofErr w:type="spellEnd"/>
      <w:r w:rsidRPr="00D2441E">
        <w:rPr>
          <w:rFonts w:ascii="Times New Roman" w:hAnsi="Times New Roman" w:cs="Times New Roman"/>
          <w:b/>
          <w:sz w:val="24"/>
          <w:szCs w:val="24"/>
        </w:rPr>
        <w:t>,</w:t>
      </w:r>
      <w:r w:rsidRPr="00D2441E">
        <w:rPr>
          <w:rFonts w:ascii="Times New Roman" w:eastAsia="Calibri" w:hAnsi="Times New Roman" w:cs="Times New Roman"/>
          <w:sz w:val="24"/>
          <w:szCs w:val="24"/>
        </w:rPr>
        <w:t xml:space="preserve"> musi udowodnić zamawiającemu, że realizując zamówienie, będzie dysponował niezbędnymi zasobami tych podmiotów, w szczególności </w:t>
      </w:r>
      <w:r w:rsidRPr="00D2441E">
        <w:rPr>
          <w:rFonts w:ascii="Times New Roman" w:eastAsia="Calibri" w:hAnsi="Times New Roman" w:cs="Times New Roman"/>
          <w:b/>
          <w:bCs/>
          <w:sz w:val="24"/>
          <w:szCs w:val="24"/>
        </w:rPr>
        <w:t xml:space="preserve">dołączając do oferty zobowiązanie tych podmiotów </w:t>
      </w:r>
      <w:r w:rsidRPr="00D2441E">
        <w:rPr>
          <w:rFonts w:ascii="Times New Roman" w:eastAsia="Calibri" w:hAnsi="Times New Roman" w:cs="Times New Roman"/>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D2441E">
        <w:rPr>
          <w:rFonts w:ascii="Times New Roman" w:eastAsia="Calibri" w:hAnsi="Times New Roman" w:cs="Times New Roman"/>
          <w:b/>
          <w:bCs/>
          <w:i/>
          <w:iCs/>
          <w:sz w:val="24"/>
          <w:szCs w:val="24"/>
        </w:rPr>
        <w:t xml:space="preserve"> </w:t>
      </w:r>
      <w:r w:rsidRPr="00D2441E">
        <w:rPr>
          <w:rFonts w:ascii="Times New Roman" w:eastAsia="Calibri" w:hAnsi="Times New Roman" w:cs="Times New Roman"/>
          <w:bCs/>
          <w:iCs/>
          <w:sz w:val="24"/>
          <w:szCs w:val="24"/>
        </w:rPr>
        <w:t>zgodnie z </w:t>
      </w:r>
      <w:r w:rsidRPr="00D2441E">
        <w:rPr>
          <w:rFonts w:ascii="Times New Roman" w:eastAsia="Calibri" w:hAnsi="Times New Roman" w:cs="Times New Roman"/>
          <w:b/>
          <w:iCs/>
          <w:sz w:val="24"/>
          <w:szCs w:val="24"/>
        </w:rPr>
        <w:t>z</w:t>
      </w:r>
      <w:r w:rsidRPr="00D2441E">
        <w:rPr>
          <w:rFonts w:ascii="Times New Roman" w:eastAsia="Calibri" w:hAnsi="Times New Roman" w:cs="Times New Roman"/>
          <w:b/>
          <w:bCs/>
          <w:iCs/>
          <w:sz w:val="24"/>
          <w:szCs w:val="24"/>
        </w:rPr>
        <w:t xml:space="preserve">ałącznikiem nr 3 do SWZ. </w:t>
      </w:r>
      <w:r w:rsidRPr="00D2441E">
        <w:rPr>
          <w:rFonts w:ascii="Times New Roman" w:eastAsia="Calibri" w:hAnsi="Times New Roman" w:cs="Times New Roman"/>
          <w:iCs/>
          <w:sz w:val="24"/>
          <w:szCs w:val="24"/>
        </w:rPr>
        <w:t xml:space="preserve">Wykonawca może przedstawić też inny środek dowodowy potwierdzający, że wykonawca realizując zamówienie, będzie dysponował niezbędnymi zasobami tych podmiotów. </w:t>
      </w:r>
      <w:r w:rsidRPr="00D2441E">
        <w:rPr>
          <w:rFonts w:ascii="Times New Roman" w:eastAsia="Calibri" w:hAnsi="Times New Roman" w:cs="Times New Roman"/>
          <w:sz w:val="24"/>
          <w:szCs w:val="24"/>
        </w:rPr>
        <w:t xml:space="preserve">Ze zobowiązania lub innych dokumentów potwierdzających udostępnienie zasobów przez inne podmioty musi bezspornie i jednoznacznie wynikać w szczególności: </w:t>
      </w:r>
    </w:p>
    <w:p w14:paraId="6C8A28D0" w14:textId="77777777" w:rsidR="00D557B7" w:rsidRPr="00D2441E" w:rsidRDefault="00D557B7" w:rsidP="000D5CCB">
      <w:pPr>
        <w:pStyle w:val="Akapitzlist"/>
        <w:numPr>
          <w:ilvl w:val="0"/>
          <w:numId w:val="33"/>
        </w:numPr>
        <w:spacing w:after="0" w:line="240" w:lineRule="auto"/>
        <w:ind w:left="1418" w:hanging="284"/>
        <w:jc w:val="both"/>
        <w:rPr>
          <w:rFonts w:ascii="Times New Roman" w:eastAsia="Calibri" w:hAnsi="Times New Roman" w:cs="Times New Roman"/>
          <w:sz w:val="24"/>
          <w:szCs w:val="24"/>
        </w:rPr>
      </w:pPr>
      <w:r w:rsidRPr="00D2441E">
        <w:rPr>
          <w:rFonts w:ascii="Times New Roman" w:eastAsia="Calibri" w:hAnsi="Times New Roman" w:cs="Times New Roman"/>
          <w:sz w:val="24"/>
          <w:szCs w:val="24"/>
        </w:rPr>
        <w:t>zakres dostępnych wykonawcy zasobów podmiotu udostępniającego zasoby,</w:t>
      </w:r>
    </w:p>
    <w:p w14:paraId="0B4C9EDD" w14:textId="77777777" w:rsidR="00D557B7" w:rsidRPr="00D2441E" w:rsidRDefault="00D557B7" w:rsidP="000D5CCB">
      <w:pPr>
        <w:pStyle w:val="Akapitzlist"/>
        <w:numPr>
          <w:ilvl w:val="0"/>
          <w:numId w:val="33"/>
        </w:numPr>
        <w:spacing w:after="0" w:line="240" w:lineRule="auto"/>
        <w:ind w:left="1418" w:hanging="284"/>
        <w:jc w:val="both"/>
        <w:rPr>
          <w:rFonts w:ascii="Times New Roman" w:eastAsia="Calibri" w:hAnsi="Times New Roman" w:cs="Times New Roman"/>
          <w:sz w:val="24"/>
          <w:szCs w:val="24"/>
        </w:rPr>
      </w:pPr>
      <w:r w:rsidRPr="00D2441E">
        <w:rPr>
          <w:rFonts w:ascii="Times New Roman" w:eastAsia="Calibri" w:hAnsi="Times New Roman" w:cs="Times New Roman"/>
          <w:sz w:val="24"/>
          <w:szCs w:val="24"/>
        </w:rPr>
        <w:t>sposób i okres udostępnienia wykonawcy i wykorzystania przez niego zasobów podmiotu udostępniającego te zasoby przy wykonywaniu zamówienia,</w:t>
      </w:r>
    </w:p>
    <w:p w14:paraId="15773BF6" w14:textId="63429F7B" w:rsidR="00D557B7" w:rsidRPr="00D2441E" w:rsidRDefault="00D557B7" w:rsidP="000D5CCB">
      <w:pPr>
        <w:pStyle w:val="Akapitzlist"/>
        <w:numPr>
          <w:ilvl w:val="0"/>
          <w:numId w:val="33"/>
        </w:numPr>
        <w:spacing w:after="0" w:line="240" w:lineRule="auto"/>
        <w:ind w:left="1418" w:hanging="284"/>
        <w:jc w:val="both"/>
        <w:rPr>
          <w:rFonts w:ascii="Times New Roman" w:eastAsia="Calibri" w:hAnsi="Times New Roman" w:cs="Times New Roman"/>
          <w:sz w:val="24"/>
          <w:szCs w:val="24"/>
        </w:rPr>
      </w:pPr>
      <w:r w:rsidRPr="00D2441E">
        <w:rPr>
          <w:rFonts w:ascii="Times New Roman" w:eastAsia="Calibri" w:hAnsi="Times New Roman" w:cs="Times New Roman"/>
          <w:sz w:val="24"/>
          <w:szCs w:val="24"/>
        </w:rPr>
        <w:t xml:space="preserve">czy i w jakim zakresie podmiot udostępniający zasoby, na zdolnościach którego wykonawca polega w odniesieniu do warunku udziału w postępowaniu dotyczących doświadczenia, zrealizuje </w:t>
      </w:r>
      <w:r w:rsidR="00D2441E" w:rsidRPr="00D2441E">
        <w:rPr>
          <w:rFonts w:ascii="Times New Roman" w:eastAsia="Calibri" w:hAnsi="Times New Roman" w:cs="Times New Roman"/>
          <w:sz w:val="24"/>
          <w:szCs w:val="24"/>
        </w:rPr>
        <w:t>roboty budowlane</w:t>
      </w:r>
      <w:r w:rsidRPr="00D2441E">
        <w:rPr>
          <w:rFonts w:ascii="Times New Roman" w:eastAsia="Calibri" w:hAnsi="Times New Roman" w:cs="Times New Roman"/>
          <w:sz w:val="24"/>
          <w:szCs w:val="24"/>
        </w:rPr>
        <w:t xml:space="preserve">, których wskazane zdolności dotyczą. </w:t>
      </w:r>
    </w:p>
    <w:p w14:paraId="28E66462" w14:textId="249C4618" w:rsidR="00D557B7" w:rsidRPr="00A71116" w:rsidRDefault="00D557B7" w:rsidP="000D5CCB">
      <w:pPr>
        <w:pStyle w:val="Akapitzlist"/>
        <w:numPr>
          <w:ilvl w:val="0"/>
          <w:numId w:val="25"/>
        </w:numPr>
        <w:spacing w:after="0" w:line="240" w:lineRule="auto"/>
        <w:ind w:left="1134" w:right="20" w:hanging="425"/>
        <w:contextualSpacing w:val="0"/>
        <w:jc w:val="both"/>
        <w:rPr>
          <w:rFonts w:ascii="Times New Roman" w:hAnsi="Times New Roman" w:cs="Times New Roman"/>
          <w:sz w:val="24"/>
          <w:szCs w:val="24"/>
        </w:rPr>
      </w:pPr>
      <w:r w:rsidRPr="00A71116">
        <w:rPr>
          <w:rFonts w:ascii="Times New Roman" w:hAnsi="Times New Roman" w:cs="Times New Roman"/>
          <w:sz w:val="24"/>
          <w:szCs w:val="24"/>
        </w:rPr>
        <w:t>Wykonawca, w przypadku polegania na zdolnościach podmiotów udostępniających zasoby, na zasadach określonych w art. 118 ustawy</w:t>
      </w:r>
      <w:r w:rsidR="00AE72FD" w:rsidRPr="00A71116">
        <w:rPr>
          <w:rFonts w:ascii="Times New Roman" w:hAnsi="Times New Roman" w:cs="Times New Roman"/>
          <w:sz w:val="24"/>
          <w:szCs w:val="24"/>
        </w:rPr>
        <w:t xml:space="preserve"> </w:t>
      </w:r>
      <w:proofErr w:type="spellStart"/>
      <w:r w:rsidR="00AE72FD" w:rsidRPr="00A71116">
        <w:rPr>
          <w:rFonts w:ascii="Times New Roman" w:hAnsi="Times New Roman" w:cs="Times New Roman"/>
          <w:sz w:val="24"/>
          <w:szCs w:val="24"/>
        </w:rPr>
        <w:t>Pzp</w:t>
      </w:r>
      <w:proofErr w:type="spellEnd"/>
      <w:r w:rsidRPr="00A71116">
        <w:rPr>
          <w:rFonts w:ascii="Times New Roman" w:hAnsi="Times New Roman" w:cs="Times New Roman"/>
          <w:sz w:val="24"/>
          <w:szCs w:val="24"/>
        </w:rPr>
        <w:t>, przedstawia, wraz z oświadczeniem, o którym mowa w ust. 1, także oświadczenie podmiotu udostępniającego zasoby, potwierdzające brak podstaw wykluczenia tego podmiotu oraz odpowiednio spełnianie warunków udziału w postępowaniu, w</w:t>
      </w:r>
      <w:r w:rsidR="00D5248F" w:rsidRPr="00A71116">
        <w:rPr>
          <w:rFonts w:ascii="Times New Roman" w:hAnsi="Times New Roman" w:cs="Times New Roman"/>
          <w:sz w:val="24"/>
          <w:szCs w:val="24"/>
        </w:rPr>
        <w:t> </w:t>
      </w:r>
      <w:r w:rsidRPr="00A71116">
        <w:rPr>
          <w:rFonts w:ascii="Times New Roman" w:hAnsi="Times New Roman" w:cs="Times New Roman"/>
          <w:sz w:val="24"/>
          <w:szCs w:val="24"/>
        </w:rPr>
        <w:t xml:space="preserve">zakresie, w jakim wykonawca powołuje się na jego zasoby. Oświadczenie podmiotu udostępniającego zasoby stanowi </w:t>
      </w:r>
      <w:r w:rsidRPr="00A71116">
        <w:rPr>
          <w:rFonts w:ascii="Times New Roman" w:hAnsi="Times New Roman" w:cs="Times New Roman"/>
          <w:b/>
          <w:bCs/>
          <w:sz w:val="24"/>
          <w:szCs w:val="24"/>
        </w:rPr>
        <w:t>załącznik nr</w:t>
      </w:r>
      <w:r w:rsidR="00AE72FD" w:rsidRPr="00A71116">
        <w:rPr>
          <w:rFonts w:ascii="Times New Roman" w:hAnsi="Times New Roman" w:cs="Times New Roman"/>
          <w:b/>
          <w:bCs/>
          <w:sz w:val="24"/>
          <w:szCs w:val="24"/>
        </w:rPr>
        <w:t xml:space="preserve"> 4</w:t>
      </w:r>
      <w:r w:rsidRPr="00A71116">
        <w:rPr>
          <w:rFonts w:ascii="Times New Roman" w:hAnsi="Times New Roman" w:cs="Times New Roman"/>
          <w:b/>
          <w:bCs/>
          <w:sz w:val="24"/>
          <w:szCs w:val="24"/>
        </w:rPr>
        <w:t xml:space="preserve"> do SWZ.</w:t>
      </w:r>
    </w:p>
    <w:p w14:paraId="1BDF09A3" w14:textId="66D94388" w:rsidR="002368D8" w:rsidRPr="00A71116" w:rsidRDefault="0027527D" w:rsidP="000D5CCB">
      <w:pPr>
        <w:pStyle w:val="Akapitzlist"/>
        <w:numPr>
          <w:ilvl w:val="0"/>
          <w:numId w:val="25"/>
        </w:numPr>
        <w:spacing w:after="0" w:line="240" w:lineRule="auto"/>
        <w:ind w:left="1134" w:right="20" w:hanging="425"/>
        <w:contextualSpacing w:val="0"/>
        <w:jc w:val="both"/>
        <w:rPr>
          <w:rFonts w:ascii="Times New Roman" w:eastAsia="Verdana" w:hAnsi="Times New Roman" w:cs="Times New Roman"/>
          <w:b/>
          <w:sz w:val="24"/>
          <w:szCs w:val="24"/>
        </w:rPr>
      </w:pPr>
      <w:r w:rsidRPr="00A71116">
        <w:rPr>
          <w:rFonts w:ascii="Times New Roman" w:eastAsia="Verdana" w:hAnsi="Times New Roman" w:cs="Times New Roman"/>
          <w:sz w:val="24"/>
          <w:szCs w:val="24"/>
        </w:rPr>
        <w:t>wadium - jeżeli wadium jest wnoszone w formie gwarancji lub poręczenia, wykonawca przekazuje zamawiającemu oryginał gwarancji lub poręczenia, w postaci elektronicznej,</w:t>
      </w:r>
    </w:p>
    <w:p w14:paraId="7681E8DF" w14:textId="534EC81A" w:rsidR="00A3015D" w:rsidRPr="00A71116" w:rsidRDefault="00A3015D" w:rsidP="000D5CCB">
      <w:pPr>
        <w:pStyle w:val="Akapitzlist"/>
        <w:numPr>
          <w:ilvl w:val="0"/>
          <w:numId w:val="25"/>
        </w:numPr>
        <w:spacing w:after="0" w:line="240" w:lineRule="auto"/>
        <w:ind w:left="1134" w:right="20" w:hanging="425"/>
        <w:contextualSpacing w:val="0"/>
        <w:jc w:val="both"/>
        <w:rPr>
          <w:rFonts w:ascii="Times New Roman" w:eastAsia="Verdana" w:hAnsi="Times New Roman" w:cs="Times New Roman"/>
          <w:bCs/>
          <w:sz w:val="24"/>
          <w:szCs w:val="24"/>
        </w:rPr>
      </w:pPr>
      <w:r w:rsidRPr="00A71116">
        <w:rPr>
          <w:rFonts w:ascii="Times New Roman" w:eastAsia="Verdana" w:hAnsi="Times New Roman" w:cs="Times New Roman"/>
          <w:bCs/>
          <w:sz w:val="24"/>
          <w:szCs w:val="24"/>
        </w:rPr>
        <w:t xml:space="preserve">w celu potwierdzenia, że osoba działająca w imieniu wykonawcy jest umocowana do jego reprezentowania, zamawiający żąda od wykonawcy </w:t>
      </w:r>
      <w:r w:rsidR="00C82607" w:rsidRPr="00A71116">
        <w:rPr>
          <w:rFonts w:ascii="Times New Roman" w:eastAsia="Verdana" w:hAnsi="Times New Roman" w:cs="Times New Roman"/>
          <w:bCs/>
          <w:sz w:val="24"/>
          <w:szCs w:val="24"/>
        </w:rPr>
        <w:t xml:space="preserve">złożenia </w:t>
      </w:r>
      <w:r w:rsidRPr="00A71116">
        <w:rPr>
          <w:rFonts w:ascii="Times New Roman" w:eastAsia="Verdana" w:hAnsi="Times New Roman" w:cs="Times New Roman"/>
          <w:b/>
          <w:sz w:val="24"/>
          <w:szCs w:val="24"/>
        </w:rPr>
        <w:t>odpisu lub informacji z Krajowego Rejestru Sądowego, Centralnej Ewidencji i</w:t>
      </w:r>
      <w:r w:rsidR="00C82607" w:rsidRPr="00A71116">
        <w:rPr>
          <w:rFonts w:ascii="Times New Roman" w:eastAsia="Verdana" w:hAnsi="Times New Roman" w:cs="Times New Roman"/>
          <w:b/>
          <w:sz w:val="24"/>
          <w:szCs w:val="24"/>
        </w:rPr>
        <w:t> </w:t>
      </w:r>
      <w:r w:rsidRPr="00A71116">
        <w:rPr>
          <w:rFonts w:ascii="Times New Roman" w:eastAsia="Verdana" w:hAnsi="Times New Roman" w:cs="Times New Roman"/>
          <w:b/>
          <w:sz w:val="24"/>
          <w:szCs w:val="24"/>
        </w:rPr>
        <w:t>Informacji o</w:t>
      </w:r>
      <w:r w:rsidR="00C82607" w:rsidRPr="00A71116">
        <w:rPr>
          <w:rFonts w:ascii="Times New Roman" w:eastAsia="Verdana" w:hAnsi="Times New Roman" w:cs="Times New Roman"/>
          <w:b/>
          <w:sz w:val="24"/>
          <w:szCs w:val="24"/>
        </w:rPr>
        <w:t> </w:t>
      </w:r>
      <w:r w:rsidRPr="00A71116">
        <w:rPr>
          <w:rFonts w:ascii="Times New Roman" w:eastAsia="Verdana" w:hAnsi="Times New Roman" w:cs="Times New Roman"/>
          <w:b/>
          <w:sz w:val="24"/>
          <w:szCs w:val="24"/>
        </w:rPr>
        <w:t>Działalności Gospodarczej lub innego właściwego rejestru</w:t>
      </w:r>
      <w:r w:rsidRPr="00A71116">
        <w:rPr>
          <w:rFonts w:ascii="Times New Roman" w:eastAsia="Verdana" w:hAnsi="Times New Roman" w:cs="Times New Roman"/>
          <w:bCs/>
          <w:sz w:val="24"/>
          <w:szCs w:val="24"/>
        </w:rPr>
        <w:t>, przy czym, Wykonawca nie jest zobowiązany do złożenia tych dokumentów, jeżeli zamawiający może je uzyskać za pomocą bezpłatnych i ogólnodostępnych baz danych, o ile wykonawca wskazał dane umożliwiające dostęp do tych dokumentów,</w:t>
      </w:r>
    </w:p>
    <w:p w14:paraId="70BFE9B1" w14:textId="62829523" w:rsidR="00CC22A2" w:rsidRPr="00A71116" w:rsidRDefault="00CC22A2" w:rsidP="000D5CCB">
      <w:pPr>
        <w:pStyle w:val="Akapitzlist"/>
        <w:numPr>
          <w:ilvl w:val="0"/>
          <w:numId w:val="25"/>
        </w:numPr>
        <w:spacing w:after="0" w:line="240" w:lineRule="auto"/>
        <w:ind w:left="1134" w:right="20" w:hanging="425"/>
        <w:contextualSpacing w:val="0"/>
        <w:jc w:val="both"/>
        <w:rPr>
          <w:rFonts w:ascii="Times New Roman" w:eastAsia="Verdana" w:hAnsi="Times New Roman" w:cs="Times New Roman"/>
          <w:sz w:val="24"/>
          <w:szCs w:val="24"/>
        </w:rPr>
      </w:pPr>
      <w:r w:rsidRPr="00A71116">
        <w:rPr>
          <w:rFonts w:ascii="Times New Roman" w:eastAsia="Verdana" w:hAnsi="Times New Roman" w:cs="Times New Roman"/>
          <w:sz w:val="24"/>
          <w:szCs w:val="24"/>
        </w:rPr>
        <w:t>pełnomocnictwo lub inny dokument potwierdzający umocowanie do reprezentowania wykonawcy - jeżeli w imieniu wykonawcy działa osoba, której umocowanie do jego reprezentowania nie wynika z dokumentów</w:t>
      </w:r>
      <w:r w:rsidR="00C82607" w:rsidRPr="00A71116">
        <w:rPr>
          <w:rFonts w:ascii="Times New Roman" w:eastAsia="Verdana" w:hAnsi="Times New Roman" w:cs="Times New Roman"/>
          <w:sz w:val="24"/>
          <w:szCs w:val="24"/>
        </w:rPr>
        <w:t>, o których mowa w ust. 6</w:t>
      </w:r>
      <w:r w:rsidR="00F0196D" w:rsidRPr="00A71116">
        <w:rPr>
          <w:rFonts w:ascii="Times New Roman" w:eastAsia="Verdana" w:hAnsi="Times New Roman" w:cs="Times New Roman"/>
          <w:sz w:val="24"/>
          <w:szCs w:val="24"/>
        </w:rPr>
        <w:t>,</w:t>
      </w:r>
    </w:p>
    <w:p w14:paraId="1FEC7EE8" w14:textId="4AB43C0C" w:rsidR="00CC22A2" w:rsidRPr="00A71116" w:rsidRDefault="00CC22A2" w:rsidP="000D5CCB">
      <w:pPr>
        <w:pStyle w:val="Akapitzlist"/>
        <w:numPr>
          <w:ilvl w:val="0"/>
          <w:numId w:val="25"/>
        </w:numPr>
        <w:spacing w:after="0" w:line="240" w:lineRule="auto"/>
        <w:ind w:left="1134" w:right="20" w:hanging="425"/>
        <w:contextualSpacing w:val="0"/>
        <w:jc w:val="both"/>
        <w:rPr>
          <w:rFonts w:ascii="Times New Roman" w:eastAsia="Verdana" w:hAnsi="Times New Roman" w:cs="Times New Roman"/>
          <w:sz w:val="24"/>
          <w:szCs w:val="24"/>
        </w:rPr>
      </w:pPr>
      <w:r w:rsidRPr="00A71116">
        <w:rPr>
          <w:rFonts w:ascii="Times New Roman" w:hAnsi="Times New Roman" w:cs="Times New Roman"/>
          <w:sz w:val="24"/>
          <w:szCs w:val="24"/>
        </w:rPr>
        <w:t xml:space="preserve">pełnomocnictwo, o którym mowa w dziale </w:t>
      </w:r>
      <w:r w:rsidR="00C82607" w:rsidRPr="00A71116">
        <w:rPr>
          <w:rFonts w:ascii="Times New Roman" w:hAnsi="Times New Roman" w:cs="Times New Roman"/>
          <w:sz w:val="24"/>
          <w:szCs w:val="24"/>
        </w:rPr>
        <w:t>IX</w:t>
      </w:r>
      <w:r w:rsidRPr="00A71116">
        <w:rPr>
          <w:rFonts w:ascii="Times New Roman" w:hAnsi="Times New Roman" w:cs="Times New Roman"/>
          <w:sz w:val="24"/>
          <w:szCs w:val="24"/>
        </w:rPr>
        <w:t xml:space="preserve"> ust. 1 SWZ - w przypadku wspólnego ubiegania się o zamówienie przez wykonawców</w:t>
      </w:r>
      <w:r w:rsidR="00F0196D" w:rsidRPr="00A71116">
        <w:rPr>
          <w:rFonts w:ascii="Times New Roman" w:eastAsia="Verdana" w:hAnsi="Times New Roman" w:cs="Times New Roman"/>
          <w:sz w:val="24"/>
          <w:szCs w:val="24"/>
        </w:rPr>
        <w:t>,</w:t>
      </w:r>
    </w:p>
    <w:p w14:paraId="568175A6" w14:textId="57E862C8" w:rsidR="002368D8" w:rsidRPr="00A71116" w:rsidRDefault="002368D8" w:rsidP="000D5CCB">
      <w:pPr>
        <w:pStyle w:val="Akapitzlist"/>
        <w:numPr>
          <w:ilvl w:val="0"/>
          <w:numId w:val="25"/>
        </w:numPr>
        <w:spacing w:after="0" w:line="240" w:lineRule="auto"/>
        <w:ind w:left="1134" w:right="20" w:hanging="425"/>
        <w:contextualSpacing w:val="0"/>
        <w:jc w:val="both"/>
        <w:rPr>
          <w:rFonts w:ascii="Times New Roman" w:eastAsia="Verdana" w:hAnsi="Times New Roman" w:cs="Times New Roman"/>
          <w:sz w:val="24"/>
          <w:szCs w:val="24"/>
        </w:rPr>
      </w:pPr>
      <w:r w:rsidRPr="00A71116">
        <w:rPr>
          <w:rFonts w:ascii="Times New Roman" w:hAnsi="Times New Roman" w:cs="Times New Roman"/>
          <w:sz w:val="24"/>
          <w:szCs w:val="24"/>
        </w:rPr>
        <w:t>w przypadku wspólnego ubiegania się o zamówienie przez wykonawców</w:t>
      </w:r>
      <w:r w:rsidRPr="00A71116">
        <w:rPr>
          <w:rFonts w:ascii="Times New Roman" w:eastAsia="Verdana" w:hAnsi="Times New Roman" w:cs="Times New Roman"/>
          <w:bCs/>
          <w:sz w:val="24"/>
          <w:szCs w:val="24"/>
        </w:rPr>
        <w:t xml:space="preserve"> oświadczenie, z którego wynika, które </w:t>
      </w:r>
      <w:r w:rsidR="00947335" w:rsidRPr="00A71116">
        <w:rPr>
          <w:rFonts w:ascii="Times New Roman" w:eastAsia="Verdana" w:hAnsi="Times New Roman" w:cs="Times New Roman"/>
          <w:bCs/>
          <w:sz w:val="24"/>
          <w:szCs w:val="24"/>
        </w:rPr>
        <w:t>roboty budowlane</w:t>
      </w:r>
      <w:r w:rsidRPr="00A71116">
        <w:rPr>
          <w:rFonts w:ascii="Times New Roman" w:eastAsia="Verdana" w:hAnsi="Times New Roman" w:cs="Times New Roman"/>
          <w:bCs/>
          <w:sz w:val="24"/>
          <w:szCs w:val="24"/>
        </w:rPr>
        <w:t xml:space="preserve"> wykonają poszczególni wykonawcy</w:t>
      </w:r>
      <w:r w:rsidR="00947335" w:rsidRPr="00A71116">
        <w:rPr>
          <w:rFonts w:ascii="Times New Roman" w:eastAsia="Verdana" w:hAnsi="Times New Roman" w:cs="Times New Roman"/>
          <w:bCs/>
          <w:sz w:val="24"/>
          <w:szCs w:val="24"/>
        </w:rPr>
        <w:t>.</w:t>
      </w:r>
    </w:p>
    <w:p w14:paraId="0EC2AD19" w14:textId="1A39C13E" w:rsidR="004E4098" w:rsidRPr="00A71116" w:rsidRDefault="004E4098" w:rsidP="000D5CCB">
      <w:pPr>
        <w:pStyle w:val="Akapitzlist"/>
        <w:numPr>
          <w:ilvl w:val="0"/>
          <w:numId w:val="24"/>
        </w:numPr>
        <w:spacing w:after="0" w:line="240" w:lineRule="auto"/>
        <w:ind w:left="709" w:hanging="425"/>
        <w:contextualSpacing w:val="0"/>
        <w:jc w:val="both"/>
        <w:rPr>
          <w:rFonts w:ascii="Times New Roman" w:eastAsia="Verdana" w:hAnsi="Times New Roman" w:cs="Times New Roman"/>
          <w:sz w:val="24"/>
          <w:szCs w:val="24"/>
        </w:rPr>
      </w:pPr>
      <w:r w:rsidRPr="00A71116">
        <w:rPr>
          <w:rFonts w:ascii="Times New Roman" w:eastAsia="Verdana" w:hAnsi="Times New Roman" w:cs="Times New Roman"/>
          <w:b/>
          <w:bCs/>
          <w:sz w:val="24"/>
          <w:szCs w:val="24"/>
        </w:rPr>
        <w:t>Zamawiający</w:t>
      </w:r>
      <w:r w:rsidRPr="00A71116">
        <w:rPr>
          <w:rFonts w:ascii="Times New Roman" w:eastAsia="Verdana" w:hAnsi="Times New Roman" w:cs="Times New Roman"/>
          <w:sz w:val="24"/>
          <w:szCs w:val="24"/>
        </w:rPr>
        <w:t xml:space="preserve"> </w:t>
      </w:r>
      <w:r w:rsidRPr="00A71116">
        <w:rPr>
          <w:rFonts w:ascii="Times New Roman" w:eastAsia="Verdana" w:hAnsi="Times New Roman" w:cs="Times New Roman"/>
          <w:b/>
          <w:bCs/>
          <w:sz w:val="24"/>
          <w:szCs w:val="24"/>
        </w:rPr>
        <w:t>żąda wskazania przez wykonawcę części zamówienia, których wykonanie zamierza powierzyć podwykonawcom</w:t>
      </w:r>
      <w:r w:rsidRPr="00A71116">
        <w:rPr>
          <w:rFonts w:ascii="Times New Roman" w:eastAsia="Verdana" w:hAnsi="Times New Roman" w:cs="Times New Roman"/>
          <w:sz w:val="24"/>
          <w:szCs w:val="24"/>
        </w:rPr>
        <w:t xml:space="preserve"> i podania przez wykonawcę nazw </w:t>
      </w:r>
      <w:r w:rsidRPr="00A71116">
        <w:rPr>
          <w:rFonts w:ascii="Times New Roman" w:eastAsia="Verdana" w:hAnsi="Times New Roman" w:cs="Times New Roman"/>
          <w:sz w:val="24"/>
          <w:szCs w:val="24"/>
        </w:rPr>
        <w:lastRenderedPageBreak/>
        <w:t>podwykonawców</w:t>
      </w:r>
      <w:r w:rsidR="00C82607" w:rsidRPr="00A71116">
        <w:rPr>
          <w:rFonts w:ascii="Times New Roman" w:eastAsia="Verdana" w:hAnsi="Times New Roman" w:cs="Times New Roman"/>
          <w:sz w:val="24"/>
          <w:szCs w:val="24"/>
        </w:rPr>
        <w:t>,</w:t>
      </w:r>
      <w:r w:rsidRPr="00A71116">
        <w:rPr>
          <w:rFonts w:ascii="Times New Roman" w:eastAsia="Verdana" w:hAnsi="Times New Roman" w:cs="Times New Roman"/>
          <w:sz w:val="24"/>
          <w:szCs w:val="24"/>
        </w:rPr>
        <w:t xml:space="preserve"> jeżeli są już znani. Informacji należy udzielić w formularzu ofertowym stanowiącym załącznik nr 1 do SWZ.</w:t>
      </w:r>
    </w:p>
    <w:p w14:paraId="299D95D2" w14:textId="5A33C2BD" w:rsidR="00F210A6" w:rsidRPr="00A71116" w:rsidRDefault="00F210A6" w:rsidP="000D5CCB">
      <w:pPr>
        <w:pStyle w:val="Akapitzlist"/>
        <w:numPr>
          <w:ilvl w:val="0"/>
          <w:numId w:val="24"/>
        </w:numPr>
        <w:spacing w:after="0" w:line="240" w:lineRule="auto"/>
        <w:ind w:left="709" w:hanging="425"/>
        <w:contextualSpacing w:val="0"/>
        <w:jc w:val="both"/>
        <w:rPr>
          <w:rFonts w:ascii="Times New Roman" w:eastAsia="Verdana" w:hAnsi="Times New Roman" w:cs="Times New Roman"/>
          <w:sz w:val="24"/>
          <w:szCs w:val="24"/>
        </w:rPr>
      </w:pPr>
      <w:r w:rsidRPr="00A71116">
        <w:rPr>
          <w:rFonts w:ascii="Times New Roman" w:hAnsi="Times New Roman" w:cs="Times New Roman"/>
          <w:sz w:val="24"/>
          <w:szCs w:val="24"/>
        </w:rPr>
        <w:t>Sposób sporządzenia dokumentów elektronicznych musi być zgod</w:t>
      </w:r>
      <w:r w:rsidR="004E4098" w:rsidRPr="00A71116">
        <w:rPr>
          <w:rFonts w:ascii="Times New Roman" w:hAnsi="Times New Roman" w:cs="Times New Roman"/>
          <w:sz w:val="24"/>
          <w:szCs w:val="24"/>
        </w:rPr>
        <w:t>n</w:t>
      </w:r>
      <w:r w:rsidRPr="00A71116">
        <w:rPr>
          <w:rFonts w:ascii="Times New Roman" w:hAnsi="Times New Roman" w:cs="Times New Roman"/>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F8B4D6D" w14:textId="54869336" w:rsidR="002368D8" w:rsidRPr="00A71116" w:rsidRDefault="002368D8" w:rsidP="000D5CCB">
      <w:pPr>
        <w:pStyle w:val="Akapitzlist"/>
        <w:numPr>
          <w:ilvl w:val="0"/>
          <w:numId w:val="24"/>
        </w:numPr>
        <w:spacing w:after="0" w:line="240" w:lineRule="auto"/>
        <w:ind w:left="709" w:hanging="425"/>
        <w:contextualSpacing w:val="0"/>
        <w:jc w:val="both"/>
        <w:rPr>
          <w:rFonts w:ascii="Times New Roman" w:eastAsia="Verdana" w:hAnsi="Times New Roman" w:cs="Times New Roman"/>
          <w:sz w:val="24"/>
          <w:szCs w:val="24"/>
        </w:rPr>
      </w:pPr>
      <w:r w:rsidRPr="00A71116">
        <w:rPr>
          <w:rFonts w:ascii="Times New Roman" w:eastAsia="Verdana"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A71116" w:rsidRDefault="002368D8" w:rsidP="000D5CCB">
      <w:pPr>
        <w:pStyle w:val="Akapitzlist"/>
        <w:numPr>
          <w:ilvl w:val="0"/>
          <w:numId w:val="24"/>
        </w:numPr>
        <w:spacing w:after="0" w:line="240" w:lineRule="auto"/>
        <w:ind w:left="709" w:hanging="425"/>
        <w:contextualSpacing w:val="0"/>
        <w:jc w:val="both"/>
        <w:rPr>
          <w:rFonts w:ascii="Times New Roman" w:eastAsia="Verdana" w:hAnsi="Times New Roman" w:cs="Times New Roman"/>
          <w:sz w:val="24"/>
          <w:szCs w:val="24"/>
        </w:rPr>
      </w:pPr>
      <w:r w:rsidRPr="00A71116">
        <w:rPr>
          <w:rFonts w:ascii="Times New Roman" w:eastAsia="Verdana" w:hAnsi="Times New Roman" w:cs="Times New Roman"/>
          <w:sz w:val="24"/>
          <w:szCs w:val="24"/>
        </w:rPr>
        <w:t>Oferta oraz pozostałe oświadczenia i dokumenty, dla których Zamawiający określił wzory w formie formularzy zamieszczonych w załącznikach do SWZ, powinny być sporządzone zgodnie z tymi wzorami</w:t>
      </w:r>
      <w:r w:rsidR="00264680" w:rsidRPr="00A71116">
        <w:rPr>
          <w:rFonts w:ascii="Times New Roman" w:eastAsia="Verdana" w:hAnsi="Times New Roman" w:cs="Times New Roman"/>
          <w:sz w:val="24"/>
          <w:szCs w:val="24"/>
        </w:rPr>
        <w:t>.</w:t>
      </w:r>
    </w:p>
    <w:p w14:paraId="7A55BCCB" w14:textId="6C0F1AB8" w:rsidR="002368D8" w:rsidRPr="00A71116" w:rsidRDefault="002368D8" w:rsidP="000D5CCB">
      <w:pPr>
        <w:pStyle w:val="Akapitzlist"/>
        <w:numPr>
          <w:ilvl w:val="0"/>
          <w:numId w:val="24"/>
        </w:numPr>
        <w:spacing w:after="0" w:line="240" w:lineRule="auto"/>
        <w:ind w:left="709" w:hanging="425"/>
        <w:contextualSpacing w:val="0"/>
        <w:jc w:val="both"/>
        <w:rPr>
          <w:rFonts w:ascii="Times New Roman" w:eastAsia="Verdana" w:hAnsi="Times New Roman" w:cs="Times New Roman"/>
          <w:sz w:val="24"/>
          <w:szCs w:val="24"/>
        </w:rPr>
      </w:pPr>
      <w:r w:rsidRPr="00A71116">
        <w:rPr>
          <w:rFonts w:ascii="Times New Roman" w:eastAsia="Verdana" w:hAnsi="Times New Roman" w:cs="Times New Roman"/>
          <w:sz w:val="24"/>
          <w:szCs w:val="24"/>
        </w:rPr>
        <w:t>Oferta powinna być sporządzona w języku polskim. Każdy dokument składający się na ofertę powinien być czytelny.</w:t>
      </w:r>
    </w:p>
    <w:p w14:paraId="2F0BD467" w14:textId="08310D38" w:rsidR="00754C04" w:rsidRPr="00A71116" w:rsidRDefault="004E5EEE" w:rsidP="000D5CCB">
      <w:pPr>
        <w:pStyle w:val="Akapitzlist"/>
        <w:numPr>
          <w:ilvl w:val="0"/>
          <w:numId w:val="24"/>
        </w:numPr>
        <w:spacing w:after="0" w:line="240" w:lineRule="auto"/>
        <w:ind w:left="709" w:hanging="425"/>
        <w:contextualSpacing w:val="0"/>
        <w:jc w:val="both"/>
        <w:rPr>
          <w:rFonts w:ascii="Times New Roman" w:eastAsia="Verdana" w:hAnsi="Times New Roman" w:cs="Times New Roman"/>
          <w:sz w:val="24"/>
          <w:szCs w:val="24"/>
        </w:rPr>
      </w:pPr>
      <w:r w:rsidRPr="00A71116">
        <w:rPr>
          <w:rFonts w:ascii="Times New Roman" w:eastAsia="Verdana" w:hAnsi="Times New Roman" w:cs="Times New Roman"/>
          <w:sz w:val="24"/>
          <w:szCs w:val="24"/>
        </w:rPr>
        <w:t>Podmiotowe środki dowodowe lub inne dokumenty, w tym dokumenty potwierdzające umocowanie do reprezentowania, sporządzone w języku obcym przekazuje się wraz z tłumaczeniem na język polski.</w:t>
      </w:r>
    </w:p>
    <w:p w14:paraId="72AFD1A9" w14:textId="58B5F653" w:rsidR="004E5EEE" w:rsidRPr="00A71116" w:rsidRDefault="004E5EEE" w:rsidP="000D5CCB">
      <w:pPr>
        <w:pStyle w:val="Akapitzlist"/>
        <w:numPr>
          <w:ilvl w:val="0"/>
          <w:numId w:val="24"/>
        </w:numPr>
        <w:spacing w:after="0" w:line="240" w:lineRule="auto"/>
        <w:ind w:left="709" w:hanging="425"/>
        <w:contextualSpacing w:val="0"/>
        <w:jc w:val="both"/>
        <w:rPr>
          <w:rFonts w:ascii="Times New Roman" w:hAnsi="Times New Roman" w:cs="Times New Roman"/>
          <w:sz w:val="24"/>
          <w:szCs w:val="24"/>
        </w:rPr>
      </w:pPr>
      <w:r w:rsidRPr="00A71116">
        <w:rPr>
          <w:rFonts w:ascii="Times New Roman" w:hAnsi="Times New Roman" w:cs="Times New Roman"/>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 wykonawca, w celu utrzymania w</w:t>
      </w:r>
      <w:r w:rsidR="0027527D" w:rsidRPr="00A71116">
        <w:rPr>
          <w:rFonts w:ascii="Times New Roman" w:hAnsi="Times New Roman" w:cs="Times New Roman"/>
          <w:sz w:val="24"/>
          <w:szCs w:val="24"/>
        </w:rPr>
        <w:t> </w:t>
      </w:r>
      <w:r w:rsidRPr="00A71116">
        <w:rPr>
          <w:rFonts w:ascii="Times New Roman" w:hAnsi="Times New Roman" w:cs="Times New Roman"/>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A71116">
        <w:rPr>
          <w:rFonts w:ascii="Times New Roman" w:hAnsi="Times New Roman" w:cs="Times New Roman"/>
          <w:sz w:val="24"/>
          <w:szCs w:val="24"/>
        </w:rPr>
        <w:t xml:space="preserve"> oferty</w:t>
      </w:r>
      <w:r w:rsidRPr="00A71116">
        <w:rPr>
          <w:rFonts w:ascii="Times New Roman" w:hAnsi="Times New Roman" w:cs="Times New Roman"/>
          <w:sz w:val="24"/>
          <w:szCs w:val="24"/>
        </w:rPr>
        <w:t xml:space="preserve"> </w:t>
      </w:r>
      <w:r w:rsidR="00264680" w:rsidRPr="00A71116">
        <w:rPr>
          <w:rFonts w:ascii="Times New Roman" w:hAnsi="Times New Roman" w:cs="Times New Roman"/>
          <w:sz w:val="24"/>
          <w:szCs w:val="24"/>
        </w:rPr>
        <w:t xml:space="preserve">(oferta wraz z załącznikami nieobjętymi tajemnicą przedsiębiorstwa) </w:t>
      </w:r>
      <w:r w:rsidRPr="00A71116">
        <w:rPr>
          <w:rFonts w:ascii="Times New Roman" w:hAnsi="Times New Roman" w:cs="Times New Roman"/>
          <w:sz w:val="24"/>
          <w:szCs w:val="24"/>
        </w:rPr>
        <w:t>należy ten plik zaszyfrować.</w:t>
      </w:r>
    </w:p>
    <w:p w14:paraId="73580A0C" w14:textId="11CAAF15" w:rsidR="001B6C2F" w:rsidRPr="00A71116" w:rsidRDefault="001B6C2F" w:rsidP="000D5CCB">
      <w:pPr>
        <w:pStyle w:val="Akapitzlist"/>
        <w:numPr>
          <w:ilvl w:val="0"/>
          <w:numId w:val="24"/>
        </w:numPr>
        <w:spacing w:after="0" w:line="240" w:lineRule="auto"/>
        <w:ind w:left="709" w:hanging="425"/>
        <w:contextualSpacing w:val="0"/>
        <w:jc w:val="both"/>
        <w:rPr>
          <w:rFonts w:ascii="Times New Roman" w:hAnsi="Times New Roman" w:cs="Times New Roman"/>
          <w:sz w:val="24"/>
          <w:szCs w:val="24"/>
        </w:rPr>
      </w:pPr>
      <w:r w:rsidRPr="00A71116">
        <w:rPr>
          <w:rFonts w:ascii="Times New Roman" w:hAnsi="Times New Roman" w:cs="Times New Roman"/>
          <w:sz w:val="24"/>
          <w:szCs w:val="24"/>
        </w:rPr>
        <w:t xml:space="preserve">Oferta i dokumenty </w:t>
      </w:r>
      <w:r w:rsidR="006C3D82">
        <w:rPr>
          <w:rFonts w:ascii="Times New Roman" w:hAnsi="Times New Roman" w:cs="Times New Roman"/>
          <w:sz w:val="24"/>
          <w:szCs w:val="24"/>
        </w:rPr>
        <w:t>muszą</w:t>
      </w:r>
      <w:r w:rsidRPr="00A71116">
        <w:rPr>
          <w:rFonts w:ascii="Times New Roman" w:hAnsi="Times New Roman" w:cs="Times New Roman"/>
          <w:sz w:val="24"/>
          <w:szCs w:val="24"/>
        </w:rPr>
        <w:t xml:space="preserve"> być </w:t>
      </w:r>
      <w:r w:rsidR="0064722D" w:rsidRPr="00A71116">
        <w:rPr>
          <w:rFonts w:ascii="Times New Roman" w:hAnsi="Times New Roman" w:cs="Times New Roman"/>
          <w:sz w:val="24"/>
          <w:szCs w:val="24"/>
        </w:rPr>
        <w:t>zapisane</w:t>
      </w:r>
      <w:r w:rsidRPr="00A71116">
        <w:rPr>
          <w:rFonts w:ascii="Times New Roman" w:hAnsi="Times New Roman" w:cs="Times New Roman"/>
          <w:sz w:val="24"/>
          <w:szCs w:val="24"/>
        </w:rPr>
        <w:t xml:space="preserve"> w forma</w:t>
      </w:r>
      <w:r w:rsidR="006C3D82">
        <w:rPr>
          <w:rFonts w:ascii="Times New Roman" w:hAnsi="Times New Roman" w:cs="Times New Roman"/>
          <w:sz w:val="24"/>
          <w:szCs w:val="24"/>
        </w:rPr>
        <w:t>tach</w:t>
      </w:r>
      <w:r w:rsidRPr="00A71116">
        <w:rPr>
          <w:rFonts w:ascii="Times New Roman" w:hAnsi="Times New Roman" w:cs="Times New Roman"/>
          <w:sz w:val="24"/>
          <w:szCs w:val="24"/>
        </w:rPr>
        <w:t xml:space="preserve"> danych .pdf</w:t>
      </w:r>
      <w:r w:rsidR="0064722D" w:rsidRPr="00A71116">
        <w:rPr>
          <w:rFonts w:ascii="Times New Roman" w:hAnsi="Times New Roman" w:cs="Times New Roman"/>
          <w:sz w:val="24"/>
          <w:szCs w:val="24"/>
        </w:rPr>
        <w:t xml:space="preserve"> (zalecany)</w:t>
      </w:r>
      <w:r w:rsidRPr="00A71116">
        <w:rPr>
          <w:rFonts w:ascii="Times New Roman" w:hAnsi="Times New Roman" w:cs="Times New Roman"/>
          <w:sz w:val="24"/>
          <w:szCs w:val="24"/>
        </w:rPr>
        <w:t>, .</w:t>
      </w:r>
      <w:proofErr w:type="spellStart"/>
      <w:r w:rsidRPr="00A71116">
        <w:rPr>
          <w:rFonts w:ascii="Times New Roman" w:hAnsi="Times New Roman" w:cs="Times New Roman"/>
          <w:sz w:val="24"/>
          <w:szCs w:val="24"/>
        </w:rPr>
        <w:t>doc</w:t>
      </w:r>
      <w:proofErr w:type="spellEnd"/>
      <w:r w:rsidRPr="00A71116">
        <w:rPr>
          <w:rFonts w:ascii="Times New Roman" w:hAnsi="Times New Roman" w:cs="Times New Roman"/>
          <w:sz w:val="24"/>
          <w:szCs w:val="24"/>
        </w:rPr>
        <w:t>, .</w:t>
      </w:r>
      <w:proofErr w:type="spellStart"/>
      <w:r w:rsidRPr="00A71116">
        <w:rPr>
          <w:rFonts w:ascii="Times New Roman" w:hAnsi="Times New Roman" w:cs="Times New Roman"/>
          <w:sz w:val="24"/>
          <w:szCs w:val="24"/>
        </w:rPr>
        <w:t>docx</w:t>
      </w:r>
      <w:proofErr w:type="spellEnd"/>
      <w:r w:rsidRPr="00A71116">
        <w:rPr>
          <w:rFonts w:ascii="Times New Roman" w:hAnsi="Times New Roman" w:cs="Times New Roman"/>
          <w:sz w:val="24"/>
          <w:szCs w:val="24"/>
        </w:rPr>
        <w:t>, .rtf, .</w:t>
      </w:r>
      <w:proofErr w:type="spellStart"/>
      <w:r w:rsidRPr="00A71116">
        <w:rPr>
          <w:rFonts w:ascii="Times New Roman" w:hAnsi="Times New Roman" w:cs="Times New Roman"/>
          <w:sz w:val="24"/>
          <w:szCs w:val="24"/>
        </w:rPr>
        <w:t>xps</w:t>
      </w:r>
      <w:proofErr w:type="spellEnd"/>
      <w:r w:rsidRPr="00A71116">
        <w:rPr>
          <w:rFonts w:ascii="Times New Roman" w:hAnsi="Times New Roman" w:cs="Times New Roman"/>
          <w:sz w:val="24"/>
          <w:szCs w:val="24"/>
        </w:rPr>
        <w:t xml:space="preserve"> </w:t>
      </w:r>
      <w:proofErr w:type="spellStart"/>
      <w:r w:rsidR="0064722D" w:rsidRPr="00A71116">
        <w:rPr>
          <w:rFonts w:ascii="Times New Roman" w:hAnsi="Times New Roman" w:cs="Times New Roman"/>
          <w:sz w:val="24"/>
          <w:szCs w:val="24"/>
        </w:rPr>
        <w:t>jpeg</w:t>
      </w:r>
      <w:proofErr w:type="spellEnd"/>
      <w:r w:rsidR="0064722D" w:rsidRPr="00A71116">
        <w:rPr>
          <w:rFonts w:ascii="Times New Roman" w:hAnsi="Times New Roman" w:cs="Times New Roman"/>
          <w:sz w:val="24"/>
          <w:szCs w:val="24"/>
        </w:rPr>
        <w:t xml:space="preserve">, jpg </w:t>
      </w:r>
      <w:proofErr w:type="spellStart"/>
      <w:r w:rsidRPr="00A71116">
        <w:rPr>
          <w:rFonts w:ascii="Times New Roman" w:hAnsi="Times New Roman" w:cs="Times New Roman"/>
          <w:sz w:val="24"/>
          <w:szCs w:val="24"/>
        </w:rPr>
        <w:t>lub.odt</w:t>
      </w:r>
      <w:proofErr w:type="spellEnd"/>
      <w:r w:rsidRPr="00A71116">
        <w:rPr>
          <w:rFonts w:ascii="Times New Roman" w:hAnsi="Times New Roman" w:cs="Times New Roman"/>
          <w:sz w:val="24"/>
          <w:szCs w:val="24"/>
        </w:rPr>
        <w:t xml:space="preserve">. </w:t>
      </w:r>
    </w:p>
    <w:p w14:paraId="57B7C18A" w14:textId="6B542521" w:rsidR="00264680" w:rsidRPr="00A71116" w:rsidRDefault="00264680" w:rsidP="000D5CCB">
      <w:pPr>
        <w:pStyle w:val="Akapitzlist"/>
        <w:numPr>
          <w:ilvl w:val="0"/>
          <w:numId w:val="24"/>
        </w:numPr>
        <w:spacing w:after="0" w:line="240" w:lineRule="auto"/>
        <w:ind w:left="709" w:hanging="425"/>
        <w:contextualSpacing w:val="0"/>
        <w:jc w:val="both"/>
        <w:rPr>
          <w:rFonts w:ascii="Times New Roman" w:hAnsi="Times New Roman" w:cs="Times New Roman"/>
          <w:sz w:val="24"/>
          <w:szCs w:val="24"/>
        </w:rPr>
      </w:pPr>
      <w:r w:rsidRPr="00A71116">
        <w:rPr>
          <w:rFonts w:ascii="Times New Roman" w:hAnsi="Times New Roman" w:cs="Times New Roman"/>
          <w:sz w:val="24"/>
          <w:szCs w:val="24"/>
        </w:rPr>
        <w:t>Sposób składania ofert</w:t>
      </w:r>
      <w:r w:rsidR="00C82607" w:rsidRPr="00A71116">
        <w:rPr>
          <w:rFonts w:ascii="Times New Roman" w:hAnsi="Times New Roman" w:cs="Times New Roman"/>
          <w:sz w:val="24"/>
          <w:szCs w:val="24"/>
        </w:rPr>
        <w:t>y</w:t>
      </w:r>
      <w:r w:rsidRPr="00A71116">
        <w:rPr>
          <w:rFonts w:ascii="Times New Roman" w:hAnsi="Times New Roman" w:cs="Times New Roman"/>
          <w:sz w:val="24"/>
          <w:szCs w:val="24"/>
        </w:rPr>
        <w:t xml:space="preserve"> określa dział XV SWZ.</w:t>
      </w:r>
    </w:p>
    <w:p w14:paraId="00C94AEE" w14:textId="21B99B31" w:rsidR="004E5EEE" w:rsidRPr="00F6569B" w:rsidRDefault="004E5EEE" w:rsidP="00DF5664">
      <w:pPr>
        <w:spacing w:after="0" w:line="240" w:lineRule="auto"/>
        <w:jc w:val="both"/>
        <w:rPr>
          <w:rFonts w:ascii="Times New Roman" w:eastAsia="Verdana" w:hAnsi="Times New Roman" w:cs="Times New Roman"/>
          <w:bCs/>
          <w:sz w:val="24"/>
          <w:szCs w:val="24"/>
          <w:highlight w:val="yellow"/>
        </w:rPr>
      </w:pPr>
    </w:p>
    <w:p w14:paraId="69B75ABA" w14:textId="3A20931F" w:rsidR="00C27E6E" w:rsidRPr="009501EC" w:rsidRDefault="00C27E6E"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9501EC">
        <w:rPr>
          <w:rFonts w:ascii="Times New Roman" w:eastAsia="Times New Roman" w:hAnsi="Times New Roman" w:cs="Times New Roman"/>
          <w:b/>
          <w:bCs/>
          <w:sz w:val="24"/>
          <w:szCs w:val="24"/>
          <w:u w:val="single"/>
          <w:lang w:eastAsia="pl-PL"/>
        </w:rPr>
        <w:t xml:space="preserve">WYMAGANIA DOTYCZĄCE WADIUM, W TYM JEGO KWOTA </w:t>
      </w:r>
    </w:p>
    <w:p w14:paraId="4F629104" w14:textId="377024C8" w:rsidR="00BE0076" w:rsidRPr="009501EC" w:rsidRDefault="00BE0076" w:rsidP="000D5CCB">
      <w:pPr>
        <w:numPr>
          <w:ilvl w:val="0"/>
          <w:numId w:val="17"/>
        </w:numPr>
        <w:suppressAutoHyphens/>
        <w:spacing w:after="0" w:line="240" w:lineRule="auto"/>
        <w:jc w:val="both"/>
        <w:rPr>
          <w:rFonts w:ascii="Times New Roman" w:hAnsi="Times New Roman" w:cs="Times New Roman"/>
          <w:sz w:val="24"/>
          <w:szCs w:val="24"/>
        </w:rPr>
      </w:pPr>
      <w:r w:rsidRPr="009501EC">
        <w:rPr>
          <w:rFonts w:ascii="Times New Roman" w:hAnsi="Times New Roman" w:cs="Times New Roman"/>
          <w:sz w:val="24"/>
          <w:szCs w:val="24"/>
        </w:rPr>
        <w:t xml:space="preserve">Każda oferta musi być zabezpieczona wadium w wysokości </w:t>
      </w:r>
      <w:r w:rsidR="002202BF">
        <w:rPr>
          <w:rFonts w:ascii="Times New Roman" w:hAnsi="Times New Roman" w:cs="Times New Roman"/>
          <w:b/>
          <w:bCs/>
          <w:sz w:val="24"/>
          <w:szCs w:val="24"/>
        </w:rPr>
        <w:t>1</w:t>
      </w:r>
      <w:r w:rsidR="00C14F74">
        <w:rPr>
          <w:rFonts w:ascii="Times New Roman" w:hAnsi="Times New Roman" w:cs="Times New Roman"/>
          <w:b/>
          <w:bCs/>
          <w:sz w:val="24"/>
          <w:szCs w:val="24"/>
        </w:rPr>
        <w:t>0</w:t>
      </w:r>
      <w:r w:rsidRPr="006C5900">
        <w:rPr>
          <w:rFonts w:ascii="Times New Roman" w:hAnsi="Times New Roman" w:cs="Times New Roman"/>
          <w:b/>
          <w:bCs/>
          <w:sz w:val="24"/>
          <w:szCs w:val="24"/>
        </w:rPr>
        <w:t xml:space="preserve"> 000,00 zł</w:t>
      </w:r>
      <w:r w:rsidRPr="006C5900">
        <w:rPr>
          <w:rFonts w:ascii="Times New Roman" w:hAnsi="Times New Roman" w:cs="Times New Roman"/>
          <w:sz w:val="24"/>
          <w:szCs w:val="24"/>
        </w:rPr>
        <w:t xml:space="preserve"> </w:t>
      </w:r>
      <w:r w:rsidRPr="009501EC">
        <w:rPr>
          <w:rFonts w:ascii="Times New Roman" w:hAnsi="Times New Roman" w:cs="Times New Roman"/>
          <w:sz w:val="24"/>
          <w:szCs w:val="24"/>
        </w:rPr>
        <w:t xml:space="preserve">(słownie: </w:t>
      </w:r>
      <w:r w:rsidR="002202BF">
        <w:rPr>
          <w:rFonts w:ascii="Times New Roman" w:hAnsi="Times New Roman" w:cs="Times New Roman"/>
          <w:sz w:val="24"/>
          <w:szCs w:val="24"/>
        </w:rPr>
        <w:t>dziesięć</w:t>
      </w:r>
      <w:r w:rsidRPr="009501EC">
        <w:rPr>
          <w:rFonts w:ascii="Times New Roman" w:hAnsi="Times New Roman" w:cs="Times New Roman"/>
          <w:sz w:val="24"/>
          <w:szCs w:val="24"/>
        </w:rPr>
        <w:t xml:space="preserve"> tys</w:t>
      </w:r>
      <w:r w:rsidR="00947335" w:rsidRPr="009501EC">
        <w:rPr>
          <w:rFonts w:ascii="Times New Roman" w:hAnsi="Times New Roman" w:cs="Times New Roman"/>
          <w:sz w:val="24"/>
          <w:szCs w:val="24"/>
        </w:rPr>
        <w:t>ięcy</w:t>
      </w:r>
      <w:r w:rsidR="00D5248F" w:rsidRPr="009501EC">
        <w:rPr>
          <w:rFonts w:ascii="Times New Roman" w:hAnsi="Times New Roman" w:cs="Times New Roman"/>
          <w:sz w:val="24"/>
          <w:szCs w:val="24"/>
        </w:rPr>
        <w:t xml:space="preserve"> </w:t>
      </w:r>
      <w:r w:rsidRPr="009501EC">
        <w:rPr>
          <w:rFonts w:ascii="Times New Roman" w:hAnsi="Times New Roman" w:cs="Times New Roman"/>
          <w:sz w:val="24"/>
          <w:szCs w:val="24"/>
        </w:rPr>
        <w:t>00/100 złotych), które może być wnoszone w jednej lub kilku następujących formach:</w:t>
      </w:r>
    </w:p>
    <w:p w14:paraId="136216B4" w14:textId="77777777" w:rsidR="00BE0076" w:rsidRPr="009501EC" w:rsidRDefault="00BE0076" w:rsidP="000D5CCB">
      <w:pPr>
        <w:numPr>
          <w:ilvl w:val="0"/>
          <w:numId w:val="19"/>
        </w:numPr>
        <w:tabs>
          <w:tab w:val="clear" w:pos="4897"/>
        </w:tabs>
        <w:suppressAutoHyphens/>
        <w:spacing w:after="0" w:line="240" w:lineRule="auto"/>
        <w:ind w:left="851" w:hanging="425"/>
        <w:rPr>
          <w:rFonts w:ascii="Times New Roman" w:hAnsi="Times New Roman" w:cs="Times New Roman"/>
          <w:sz w:val="24"/>
          <w:szCs w:val="24"/>
        </w:rPr>
      </w:pPr>
      <w:r w:rsidRPr="009501EC">
        <w:rPr>
          <w:rFonts w:ascii="Times New Roman" w:hAnsi="Times New Roman" w:cs="Times New Roman"/>
          <w:sz w:val="24"/>
          <w:szCs w:val="24"/>
        </w:rPr>
        <w:t>pieniądzu,</w:t>
      </w:r>
    </w:p>
    <w:p w14:paraId="6B7754C1" w14:textId="77777777" w:rsidR="00BE0076" w:rsidRPr="009501EC" w:rsidRDefault="00BE0076" w:rsidP="000D5CCB">
      <w:pPr>
        <w:numPr>
          <w:ilvl w:val="0"/>
          <w:numId w:val="19"/>
        </w:numPr>
        <w:tabs>
          <w:tab w:val="clear" w:pos="4897"/>
        </w:tabs>
        <w:suppressAutoHyphens/>
        <w:spacing w:after="0" w:line="240" w:lineRule="auto"/>
        <w:ind w:left="851" w:hanging="425"/>
        <w:jc w:val="both"/>
        <w:rPr>
          <w:rFonts w:ascii="Times New Roman" w:hAnsi="Times New Roman" w:cs="Times New Roman"/>
          <w:sz w:val="24"/>
          <w:szCs w:val="24"/>
        </w:rPr>
      </w:pPr>
      <w:r w:rsidRPr="009501EC">
        <w:rPr>
          <w:rFonts w:ascii="Times New Roman" w:hAnsi="Times New Roman" w:cs="Times New Roman"/>
          <w:sz w:val="24"/>
          <w:szCs w:val="24"/>
        </w:rPr>
        <w:t>gwarancjach bankowych,</w:t>
      </w:r>
    </w:p>
    <w:p w14:paraId="5BFB5B1C" w14:textId="77777777" w:rsidR="00BE0076" w:rsidRPr="009501EC" w:rsidRDefault="00BE0076" w:rsidP="000D5CCB">
      <w:pPr>
        <w:numPr>
          <w:ilvl w:val="0"/>
          <w:numId w:val="19"/>
        </w:numPr>
        <w:tabs>
          <w:tab w:val="clear" w:pos="4897"/>
        </w:tabs>
        <w:suppressAutoHyphens/>
        <w:spacing w:after="0" w:line="240" w:lineRule="auto"/>
        <w:ind w:left="851" w:hanging="425"/>
        <w:jc w:val="both"/>
        <w:rPr>
          <w:rFonts w:ascii="Times New Roman" w:hAnsi="Times New Roman" w:cs="Times New Roman"/>
          <w:sz w:val="24"/>
          <w:szCs w:val="24"/>
        </w:rPr>
      </w:pPr>
      <w:r w:rsidRPr="009501EC">
        <w:rPr>
          <w:rFonts w:ascii="Times New Roman" w:hAnsi="Times New Roman" w:cs="Times New Roman"/>
          <w:sz w:val="24"/>
          <w:szCs w:val="24"/>
        </w:rPr>
        <w:t>gwarancjach ubezpieczeniowych,</w:t>
      </w:r>
    </w:p>
    <w:p w14:paraId="54E329B2" w14:textId="77777777" w:rsidR="00BE0076" w:rsidRPr="009501EC" w:rsidRDefault="00BE0076" w:rsidP="000D5CCB">
      <w:pPr>
        <w:numPr>
          <w:ilvl w:val="0"/>
          <w:numId w:val="19"/>
        </w:numPr>
        <w:tabs>
          <w:tab w:val="clear" w:pos="4897"/>
        </w:tabs>
        <w:suppressAutoHyphens/>
        <w:autoSpaceDE w:val="0"/>
        <w:spacing w:after="0" w:line="240" w:lineRule="auto"/>
        <w:ind w:left="851" w:hanging="425"/>
        <w:jc w:val="both"/>
        <w:rPr>
          <w:rFonts w:ascii="Times New Roman" w:hAnsi="Times New Roman" w:cs="Times New Roman"/>
          <w:sz w:val="24"/>
          <w:szCs w:val="24"/>
        </w:rPr>
      </w:pPr>
      <w:r w:rsidRPr="009501EC">
        <w:rPr>
          <w:rFonts w:ascii="Times New Roman" w:hAnsi="Times New Roman" w:cs="Times New Roman"/>
          <w:sz w:val="24"/>
          <w:szCs w:val="24"/>
        </w:rPr>
        <w:t>poręczeniach udzielanych przez podmioty, o których mowa w art. 6b ust. 5 pkt 2 ustawy z dnia 9 listopada 2000 r. o utworzeniu Polskiej Agencji Rozwoju Przedsiębiorczości (tekst jedn. Dz. U. z 2020 r., poz. 299).</w:t>
      </w:r>
    </w:p>
    <w:p w14:paraId="2D8CD53A" w14:textId="683B7016" w:rsidR="00C14F74" w:rsidRPr="00154AEF" w:rsidRDefault="00BE0076" w:rsidP="00154AEF">
      <w:pPr>
        <w:tabs>
          <w:tab w:val="left" w:pos="0"/>
        </w:tabs>
        <w:suppressAutoHyphens/>
        <w:spacing w:after="0" w:line="276" w:lineRule="auto"/>
        <w:ind w:left="142"/>
        <w:rPr>
          <w:rFonts w:ascii="Times New Roman" w:hAnsi="Times New Roman"/>
          <w:color w:val="000000"/>
          <w:sz w:val="24"/>
          <w:szCs w:val="24"/>
          <w:lang w:eastAsia="pl-PL"/>
        </w:rPr>
      </w:pPr>
      <w:r w:rsidRPr="00C14F74">
        <w:rPr>
          <w:rFonts w:ascii="Times New Roman" w:hAnsi="Times New Roman" w:cs="Times New Roman"/>
          <w:sz w:val="24"/>
          <w:szCs w:val="24"/>
        </w:rPr>
        <w:t xml:space="preserve">Wadium wnoszone w formie pieniężnej </w:t>
      </w:r>
      <w:r w:rsidRPr="00C14F74">
        <w:rPr>
          <w:rFonts w:ascii="Times New Roman" w:hAnsi="Times New Roman" w:cs="Times New Roman"/>
          <w:b/>
          <w:sz w:val="24"/>
          <w:szCs w:val="24"/>
          <w:u w:val="single"/>
        </w:rPr>
        <w:t>należy wpłacić przelewem</w:t>
      </w:r>
      <w:r w:rsidRPr="00C14F74">
        <w:rPr>
          <w:rFonts w:ascii="Times New Roman" w:hAnsi="Times New Roman" w:cs="Times New Roman"/>
          <w:sz w:val="24"/>
          <w:szCs w:val="24"/>
        </w:rPr>
        <w:t xml:space="preserve"> na rachunek bankowy Zamawiającego: </w:t>
      </w:r>
      <w:r w:rsidR="009A3A0C" w:rsidRPr="00C14F74">
        <w:rPr>
          <w:rFonts w:ascii="Times New Roman" w:hAnsi="Times New Roman" w:cs="Times New Roman"/>
          <w:sz w:val="24"/>
          <w:szCs w:val="24"/>
        </w:rPr>
        <w:t xml:space="preserve">Bank Spółdzielczy w Cycowie Nr: </w:t>
      </w:r>
      <w:r w:rsidR="009A3A0C" w:rsidRPr="00C14F74">
        <w:rPr>
          <w:rFonts w:ascii="Times New Roman" w:hAnsi="Times New Roman" w:cs="Times New Roman"/>
          <w:b/>
          <w:iCs/>
          <w:sz w:val="24"/>
          <w:szCs w:val="24"/>
        </w:rPr>
        <w:t>86 8191 1071 2001 0000 0101 0005.</w:t>
      </w:r>
      <w:r w:rsidRPr="00C14F74">
        <w:rPr>
          <w:rFonts w:ascii="Times New Roman" w:hAnsi="Times New Roman" w:cs="Times New Roman"/>
          <w:sz w:val="24"/>
          <w:szCs w:val="24"/>
        </w:rPr>
        <w:t xml:space="preserve">. W tytule przelewu należy wpisać: </w:t>
      </w:r>
      <w:r w:rsidRPr="00C14F74">
        <w:rPr>
          <w:rFonts w:ascii="Times New Roman" w:hAnsi="Times New Roman" w:cs="Times New Roman"/>
          <w:b/>
          <w:sz w:val="24"/>
          <w:szCs w:val="24"/>
        </w:rPr>
        <w:t xml:space="preserve">wadium </w:t>
      </w:r>
      <w:r w:rsidR="009A3A0C" w:rsidRPr="00C14F74">
        <w:rPr>
          <w:rFonts w:ascii="Times New Roman" w:hAnsi="Times New Roman" w:cs="Times New Roman"/>
          <w:b/>
          <w:sz w:val="24"/>
          <w:szCs w:val="24"/>
        </w:rPr>
        <w:t>–</w:t>
      </w:r>
      <w:r w:rsidRPr="00C14F74">
        <w:rPr>
          <w:rFonts w:ascii="Times New Roman" w:hAnsi="Times New Roman" w:cs="Times New Roman"/>
          <w:b/>
          <w:sz w:val="24"/>
          <w:szCs w:val="24"/>
        </w:rPr>
        <w:t xml:space="preserve"> </w:t>
      </w:r>
      <w:r w:rsidR="00154AEF" w:rsidRPr="00154AEF">
        <w:rPr>
          <w:rFonts w:ascii="Times New Roman" w:hAnsi="Times New Roman" w:cs="Times New Roman"/>
          <w:b/>
          <w:sz w:val="24"/>
          <w:szCs w:val="24"/>
        </w:rPr>
        <w:t>„</w:t>
      </w:r>
      <w:r w:rsidR="00154AEF" w:rsidRPr="00154AEF">
        <w:rPr>
          <w:rFonts w:ascii="Times New Roman" w:eastAsia="Times New Roman" w:hAnsi="Times New Roman" w:cs="Times New Roman"/>
          <w:b/>
          <w:sz w:val="24"/>
          <w:szCs w:val="24"/>
          <w:lang w:eastAsia="ar-SA"/>
        </w:rPr>
        <w:t xml:space="preserve">Przebudowa drogi gminnej nr 107467L na </w:t>
      </w:r>
      <w:r w:rsidR="00154AEF" w:rsidRPr="00154AEF">
        <w:rPr>
          <w:rFonts w:ascii="Times New Roman" w:eastAsia="Times New Roman" w:hAnsi="Times New Roman" w:cs="Times New Roman"/>
          <w:b/>
          <w:sz w:val="24"/>
          <w:szCs w:val="24"/>
          <w:lang w:eastAsia="ar-SA"/>
        </w:rPr>
        <w:lastRenderedPageBreak/>
        <w:t>odcinku od km 0+006,00 do km 0+663,30 oraz drogi gminnej nr 107468L na odc. od km 1+010,50 do km 1+894,00 w miejscowości Żyrzyn”</w:t>
      </w:r>
    </w:p>
    <w:p w14:paraId="599D8266" w14:textId="54D694D5" w:rsidR="00BE0076" w:rsidRPr="00CB1A63" w:rsidRDefault="00BE0076" w:rsidP="00CD0975">
      <w:pPr>
        <w:numPr>
          <w:ilvl w:val="0"/>
          <w:numId w:val="18"/>
        </w:numPr>
        <w:suppressAutoHyphens/>
        <w:spacing w:after="0" w:line="240" w:lineRule="auto"/>
        <w:jc w:val="both"/>
        <w:rPr>
          <w:rFonts w:ascii="Times New Roman" w:hAnsi="Times New Roman" w:cs="Times New Roman"/>
          <w:sz w:val="24"/>
          <w:szCs w:val="24"/>
          <w:lang w:eastAsia="pl-PL"/>
        </w:rPr>
      </w:pPr>
      <w:r w:rsidRPr="00CB1A63">
        <w:rPr>
          <w:rFonts w:ascii="Times New Roman" w:hAnsi="Times New Roman" w:cs="Times New Roman"/>
          <w:b/>
          <w:sz w:val="24"/>
          <w:szCs w:val="24"/>
        </w:rPr>
        <w:t>Wadium musi być wniesione przed upływem terminu składania ofert, tj.</w:t>
      </w:r>
      <w:r w:rsidRPr="00CB1A63">
        <w:rPr>
          <w:rFonts w:ascii="Times New Roman" w:hAnsi="Times New Roman" w:cs="Times New Roman"/>
          <w:sz w:val="24"/>
          <w:szCs w:val="24"/>
        </w:rPr>
        <w:t xml:space="preserve"> </w:t>
      </w:r>
      <w:r w:rsidRPr="00CB1A63">
        <w:rPr>
          <w:rFonts w:ascii="Times New Roman" w:hAnsi="Times New Roman" w:cs="Times New Roman"/>
          <w:sz w:val="24"/>
          <w:szCs w:val="24"/>
        </w:rPr>
        <w:br/>
      </w:r>
      <w:r w:rsidRPr="00CB1A63">
        <w:rPr>
          <w:rFonts w:ascii="Times New Roman" w:hAnsi="Times New Roman" w:cs="Times New Roman"/>
          <w:b/>
          <w:sz w:val="24"/>
          <w:szCs w:val="24"/>
          <w:u w:val="single"/>
        </w:rPr>
        <w:t xml:space="preserve">do </w:t>
      </w:r>
      <w:r w:rsidR="00154AEF">
        <w:rPr>
          <w:rFonts w:ascii="Times New Roman" w:hAnsi="Times New Roman" w:cs="Times New Roman"/>
          <w:b/>
          <w:sz w:val="24"/>
          <w:szCs w:val="24"/>
          <w:u w:val="single"/>
        </w:rPr>
        <w:t>11</w:t>
      </w:r>
      <w:r w:rsidR="00D5248F" w:rsidRPr="00CB1A63">
        <w:rPr>
          <w:rFonts w:ascii="Times New Roman" w:hAnsi="Times New Roman" w:cs="Times New Roman"/>
          <w:b/>
          <w:sz w:val="24"/>
          <w:szCs w:val="24"/>
          <w:u w:val="single"/>
        </w:rPr>
        <w:t>.0</w:t>
      </w:r>
      <w:r w:rsidR="00154AEF">
        <w:rPr>
          <w:rFonts w:ascii="Times New Roman" w:hAnsi="Times New Roman" w:cs="Times New Roman"/>
          <w:b/>
          <w:sz w:val="24"/>
          <w:szCs w:val="24"/>
          <w:u w:val="single"/>
        </w:rPr>
        <w:t>3</w:t>
      </w:r>
      <w:r w:rsidRPr="00CB1A63">
        <w:rPr>
          <w:rFonts w:ascii="Times New Roman" w:hAnsi="Times New Roman" w:cs="Times New Roman"/>
          <w:b/>
          <w:sz w:val="24"/>
          <w:szCs w:val="24"/>
          <w:u w:val="single"/>
        </w:rPr>
        <w:t>.202</w:t>
      </w:r>
      <w:r w:rsidR="007F4714">
        <w:rPr>
          <w:rFonts w:ascii="Times New Roman" w:hAnsi="Times New Roman" w:cs="Times New Roman"/>
          <w:b/>
          <w:sz w:val="24"/>
          <w:szCs w:val="24"/>
          <w:u w:val="single"/>
        </w:rPr>
        <w:t>2</w:t>
      </w:r>
      <w:r w:rsidRPr="00CB1A63">
        <w:rPr>
          <w:rFonts w:ascii="Times New Roman" w:hAnsi="Times New Roman" w:cs="Times New Roman"/>
          <w:b/>
          <w:sz w:val="24"/>
          <w:szCs w:val="24"/>
          <w:u w:val="single"/>
        </w:rPr>
        <w:t xml:space="preserve"> r. do godz. 10:00</w:t>
      </w:r>
      <w:r w:rsidRPr="00CB1A63">
        <w:rPr>
          <w:rFonts w:ascii="Times New Roman" w:hAnsi="Times New Roman" w:cs="Times New Roman"/>
          <w:sz w:val="24"/>
          <w:szCs w:val="24"/>
        </w:rPr>
        <w:t xml:space="preserve"> (w przypadku wadium wniesionego w pieniądzu liczy się data wpływu środków na rachunek bankowy Zamawiającego)</w:t>
      </w:r>
      <w:r w:rsidR="007F6FE6" w:rsidRPr="00CB1A63">
        <w:rPr>
          <w:rFonts w:ascii="Times New Roman" w:hAnsi="Times New Roman" w:cs="Times New Roman"/>
          <w:sz w:val="24"/>
          <w:szCs w:val="24"/>
        </w:rPr>
        <w:t xml:space="preserve"> i utrzymane nieprzerwanie do dnia upływu terminu związania ofertą.</w:t>
      </w:r>
    </w:p>
    <w:p w14:paraId="12636A71" w14:textId="77777777" w:rsidR="007F6FE6" w:rsidRPr="003B0A19" w:rsidRDefault="007F6FE6" w:rsidP="000D5CCB">
      <w:pPr>
        <w:numPr>
          <w:ilvl w:val="0"/>
          <w:numId w:val="17"/>
        </w:numPr>
        <w:suppressAutoHyphens/>
        <w:spacing w:after="0" w:line="240" w:lineRule="auto"/>
        <w:jc w:val="both"/>
        <w:rPr>
          <w:rFonts w:ascii="Times New Roman" w:hAnsi="Times New Roman" w:cs="Times New Roman"/>
          <w:sz w:val="24"/>
          <w:szCs w:val="24"/>
        </w:rPr>
      </w:pPr>
      <w:r w:rsidRPr="003B0A19">
        <w:rPr>
          <w:rFonts w:ascii="Times New Roman" w:hAnsi="Times New Roman" w:cs="Times New Roman"/>
          <w:sz w:val="24"/>
          <w:szCs w:val="24"/>
        </w:rPr>
        <w:t>Wadium wnoszone w formie poręczeń lub gwarancji musi być złożone jako oryginał gwarancji lub poręczenia w postaci elektronicznej i spełniać co najmniej poniższe wymagania:</w:t>
      </w:r>
    </w:p>
    <w:p w14:paraId="0AF73CF5" w14:textId="6902ED04" w:rsidR="007F6FE6" w:rsidRPr="003B0A19" w:rsidRDefault="007F6FE6" w:rsidP="000D5CCB">
      <w:pPr>
        <w:pStyle w:val="Akapitzlist"/>
        <w:numPr>
          <w:ilvl w:val="0"/>
          <w:numId w:val="20"/>
        </w:numPr>
        <w:spacing w:after="0" w:line="240" w:lineRule="auto"/>
        <w:ind w:left="851" w:hanging="465"/>
        <w:contextualSpacing w:val="0"/>
        <w:jc w:val="both"/>
        <w:rPr>
          <w:rFonts w:ascii="Times New Roman" w:hAnsi="Times New Roman" w:cs="Times New Roman"/>
          <w:sz w:val="24"/>
          <w:szCs w:val="24"/>
        </w:rPr>
      </w:pPr>
      <w:r w:rsidRPr="003B0A19">
        <w:rPr>
          <w:rFonts w:ascii="Times New Roman" w:hAnsi="Times New Roman" w:cs="Times New Roman"/>
          <w:sz w:val="24"/>
          <w:szCs w:val="24"/>
        </w:rPr>
        <w:t xml:space="preserve">musi obejmować odpowiedzialność za wszystkie przypadki powodujące utratę wadium przez Wykonawcę określone w ustawie </w:t>
      </w:r>
      <w:proofErr w:type="spellStart"/>
      <w:r w:rsidRPr="003B0A19">
        <w:rPr>
          <w:rFonts w:ascii="Times New Roman" w:hAnsi="Times New Roman" w:cs="Times New Roman"/>
          <w:sz w:val="24"/>
          <w:szCs w:val="24"/>
        </w:rPr>
        <w:t>Pzp</w:t>
      </w:r>
      <w:proofErr w:type="spellEnd"/>
      <w:r w:rsidR="001D0EF9" w:rsidRPr="003B0A19">
        <w:rPr>
          <w:rFonts w:ascii="Times New Roman" w:hAnsi="Times New Roman" w:cs="Times New Roman"/>
          <w:sz w:val="24"/>
          <w:szCs w:val="24"/>
        </w:rPr>
        <w:t xml:space="preserve"> tj.:</w:t>
      </w:r>
    </w:p>
    <w:p w14:paraId="51F6944A" w14:textId="3388E313" w:rsidR="001D0EF9" w:rsidRPr="003B0A19" w:rsidRDefault="001D0EF9" w:rsidP="000D5CCB">
      <w:pPr>
        <w:pStyle w:val="Akapitzlist"/>
        <w:numPr>
          <w:ilvl w:val="0"/>
          <w:numId w:val="21"/>
        </w:numPr>
        <w:spacing w:after="0" w:line="240" w:lineRule="auto"/>
        <w:contextualSpacing w:val="0"/>
        <w:jc w:val="both"/>
        <w:rPr>
          <w:rFonts w:ascii="Times New Roman" w:hAnsi="Times New Roman" w:cs="Times New Roman"/>
          <w:sz w:val="24"/>
          <w:szCs w:val="24"/>
        </w:rPr>
      </w:pPr>
      <w:r w:rsidRPr="003B0A19">
        <w:rPr>
          <w:rFonts w:ascii="Times New Roman" w:eastAsia="Times New Roman" w:hAnsi="Times New Roman" w:cs="Times New Roman"/>
          <w:sz w:val="24"/>
          <w:szCs w:val="24"/>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4BA5376" w14:textId="250C4874" w:rsidR="001D0EF9" w:rsidRPr="003B0A19" w:rsidRDefault="001D0EF9" w:rsidP="000D5CCB">
      <w:pPr>
        <w:pStyle w:val="Akapitzlist"/>
        <w:numPr>
          <w:ilvl w:val="0"/>
          <w:numId w:val="21"/>
        </w:numPr>
        <w:spacing w:after="0" w:line="240" w:lineRule="auto"/>
        <w:contextualSpacing w:val="0"/>
        <w:jc w:val="both"/>
        <w:rPr>
          <w:rFonts w:ascii="Times New Roman" w:eastAsia="Times New Roman" w:hAnsi="Times New Roman" w:cs="Times New Roman"/>
          <w:sz w:val="24"/>
          <w:szCs w:val="24"/>
          <w:lang w:eastAsia="pl-PL"/>
        </w:rPr>
      </w:pPr>
      <w:r w:rsidRPr="003B0A19">
        <w:rPr>
          <w:rFonts w:ascii="Times New Roman" w:eastAsia="Times New Roman" w:hAnsi="Times New Roman" w:cs="Times New Roman"/>
          <w:sz w:val="24"/>
          <w:szCs w:val="24"/>
          <w:lang w:eastAsia="pl-PL"/>
        </w:rPr>
        <w:t>wykonawca, którego oferta została wybrana odmówił podpisania umowy w sprawie zamówienia publicznego na warunkach określonych w ofercie,</w:t>
      </w:r>
    </w:p>
    <w:p w14:paraId="634461A8" w14:textId="0E526E6C" w:rsidR="00D73B84" w:rsidRPr="003B0A19" w:rsidRDefault="00D73B84" w:rsidP="000D5CCB">
      <w:pPr>
        <w:pStyle w:val="Akapitzlist"/>
        <w:numPr>
          <w:ilvl w:val="0"/>
          <w:numId w:val="21"/>
        </w:numPr>
        <w:spacing w:after="0" w:line="240" w:lineRule="auto"/>
        <w:contextualSpacing w:val="0"/>
        <w:jc w:val="both"/>
        <w:rPr>
          <w:rFonts w:ascii="Times New Roman" w:eastAsia="Times New Roman" w:hAnsi="Times New Roman" w:cs="Times New Roman"/>
          <w:sz w:val="24"/>
          <w:szCs w:val="24"/>
          <w:lang w:eastAsia="pl-PL"/>
        </w:rPr>
      </w:pPr>
      <w:r w:rsidRPr="003B0A19">
        <w:rPr>
          <w:rFonts w:ascii="Times New Roman" w:eastAsia="Times New Roman" w:hAnsi="Times New Roman" w:cs="Times New Roman"/>
          <w:sz w:val="24"/>
          <w:szCs w:val="24"/>
          <w:lang w:eastAsia="pl-PL"/>
        </w:rPr>
        <w:t>wykonawca, którego oferta została wybrana nie wniósł wymaganego zabezpieczenia należytego wykonania umowy,</w:t>
      </w:r>
    </w:p>
    <w:p w14:paraId="014375F2" w14:textId="30A2C081" w:rsidR="001D0EF9" w:rsidRPr="003B0A19" w:rsidRDefault="001D0EF9" w:rsidP="000D5CCB">
      <w:pPr>
        <w:pStyle w:val="Akapitzlist"/>
        <w:numPr>
          <w:ilvl w:val="0"/>
          <w:numId w:val="21"/>
        </w:numPr>
        <w:spacing w:after="0" w:line="240" w:lineRule="auto"/>
        <w:ind w:left="1208" w:hanging="357"/>
        <w:jc w:val="both"/>
        <w:rPr>
          <w:rFonts w:ascii="Times New Roman" w:eastAsia="Times New Roman" w:hAnsi="Times New Roman" w:cs="Times New Roman"/>
          <w:sz w:val="24"/>
          <w:szCs w:val="24"/>
          <w:lang w:eastAsia="pl-PL"/>
        </w:rPr>
      </w:pPr>
      <w:r w:rsidRPr="003B0A19">
        <w:rPr>
          <w:rFonts w:ascii="Times New Roman" w:eastAsia="Times New Roman" w:hAnsi="Times New Roman" w:cs="Times New Roman"/>
          <w:sz w:val="24"/>
          <w:szCs w:val="24"/>
          <w:lang w:eastAsia="pl-PL"/>
        </w:rPr>
        <w:t>zawarcie umowy w sprawie zamówienia publicznego stało się niemożliwe z przyczyn leżących po stronie wykonawcy, którego oferta została wybrana.</w:t>
      </w:r>
    </w:p>
    <w:p w14:paraId="49EA368E" w14:textId="0923C484" w:rsidR="007F6FE6" w:rsidRPr="003B0A19" w:rsidRDefault="007F6FE6" w:rsidP="000D5CCB">
      <w:pPr>
        <w:pStyle w:val="Akapitzlist"/>
        <w:numPr>
          <w:ilvl w:val="0"/>
          <w:numId w:val="20"/>
        </w:numPr>
        <w:spacing w:after="0" w:line="240" w:lineRule="auto"/>
        <w:ind w:left="851" w:hanging="465"/>
        <w:contextualSpacing w:val="0"/>
        <w:jc w:val="both"/>
        <w:rPr>
          <w:rFonts w:ascii="Times New Roman" w:hAnsi="Times New Roman" w:cs="Times New Roman"/>
          <w:sz w:val="24"/>
          <w:szCs w:val="24"/>
        </w:rPr>
      </w:pPr>
      <w:r w:rsidRPr="003B0A19">
        <w:rPr>
          <w:rFonts w:ascii="Times New Roman" w:hAnsi="Times New Roman" w:cs="Times New Roman"/>
          <w:sz w:val="24"/>
          <w:szCs w:val="24"/>
        </w:rPr>
        <w:t>z jej treści powinno jednoznacznej wynikać zobowiązanie gwaranta do zapłaty całej kwoty wadium</w:t>
      </w:r>
      <w:r w:rsidR="00FD2C01" w:rsidRPr="003B0A19">
        <w:rPr>
          <w:rFonts w:ascii="Times New Roman" w:hAnsi="Times New Roman" w:cs="Times New Roman"/>
          <w:sz w:val="24"/>
          <w:szCs w:val="24"/>
        </w:rPr>
        <w:t>,</w:t>
      </w:r>
    </w:p>
    <w:p w14:paraId="393BBE3A" w14:textId="1AEEC9E0" w:rsidR="007F6FE6" w:rsidRPr="003B0A19" w:rsidRDefault="007F6FE6" w:rsidP="000D5CCB">
      <w:pPr>
        <w:pStyle w:val="Akapitzlist"/>
        <w:numPr>
          <w:ilvl w:val="0"/>
          <w:numId w:val="20"/>
        </w:numPr>
        <w:spacing w:after="0" w:line="240" w:lineRule="auto"/>
        <w:ind w:left="851" w:hanging="465"/>
        <w:contextualSpacing w:val="0"/>
        <w:jc w:val="both"/>
        <w:rPr>
          <w:rFonts w:ascii="Times New Roman" w:hAnsi="Times New Roman" w:cs="Times New Roman"/>
          <w:sz w:val="24"/>
          <w:szCs w:val="24"/>
        </w:rPr>
      </w:pPr>
      <w:r w:rsidRPr="003B0A19">
        <w:rPr>
          <w:rFonts w:ascii="Times New Roman" w:hAnsi="Times New Roman" w:cs="Times New Roman"/>
          <w:sz w:val="24"/>
          <w:szCs w:val="24"/>
        </w:rPr>
        <w:t>powinno być nieodwołalne i bezwarunkowe oraz płatne na pierwsze żądanie</w:t>
      </w:r>
      <w:r w:rsidR="00FD2C01" w:rsidRPr="003B0A19">
        <w:rPr>
          <w:rFonts w:ascii="Times New Roman" w:hAnsi="Times New Roman" w:cs="Times New Roman"/>
          <w:sz w:val="24"/>
          <w:szCs w:val="24"/>
        </w:rPr>
        <w:t>,</w:t>
      </w:r>
    </w:p>
    <w:p w14:paraId="43FD8C57" w14:textId="35E32560" w:rsidR="007F6FE6" w:rsidRPr="003B0A19" w:rsidRDefault="007F6FE6" w:rsidP="000D5CCB">
      <w:pPr>
        <w:pStyle w:val="Akapitzlist"/>
        <w:numPr>
          <w:ilvl w:val="0"/>
          <w:numId w:val="20"/>
        </w:numPr>
        <w:spacing w:after="0" w:line="240" w:lineRule="auto"/>
        <w:ind w:left="851" w:hanging="465"/>
        <w:contextualSpacing w:val="0"/>
        <w:jc w:val="both"/>
        <w:rPr>
          <w:rFonts w:ascii="Times New Roman" w:hAnsi="Times New Roman" w:cs="Times New Roman"/>
          <w:sz w:val="24"/>
          <w:szCs w:val="24"/>
        </w:rPr>
      </w:pPr>
      <w:r w:rsidRPr="003B0A19">
        <w:rPr>
          <w:rFonts w:ascii="Times New Roman" w:hAnsi="Times New Roman" w:cs="Times New Roman"/>
          <w:sz w:val="24"/>
          <w:szCs w:val="24"/>
        </w:rPr>
        <w:t>termin obowiązywania poręczenia lub gwarancji nie może być krótszy niż termin związania ofertą</w:t>
      </w:r>
      <w:r w:rsidR="00FD2C01" w:rsidRPr="003B0A19">
        <w:rPr>
          <w:rFonts w:ascii="Times New Roman" w:hAnsi="Times New Roman" w:cs="Times New Roman"/>
          <w:sz w:val="24"/>
          <w:szCs w:val="24"/>
        </w:rPr>
        <w:t>,</w:t>
      </w:r>
      <w:r w:rsidRPr="003B0A19">
        <w:rPr>
          <w:rFonts w:ascii="Times New Roman" w:hAnsi="Times New Roman" w:cs="Times New Roman"/>
          <w:sz w:val="24"/>
          <w:szCs w:val="24"/>
        </w:rPr>
        <w:t xml:space="preserve"> </w:t>
      </w:r>
    </w:p>
    <w:p w14:paraId="70FDB434" w14:textId="6A0A7BE2" w:rsidR="007F6FE6" w:rsidRPr="003B0A19" w:rsidRDefault="007F6FE6" w:rsidP="000D5CCB">
      <w:pPr>
        <w:pStyle w:val="Akapitzlist"/>
        <w:numPr>
          <w:ilvl w:val="0"/>
          <w:numId w:val="20"/>
        </w:numPr>
        <w:spacing w:after="0" w:line="240" w:lineRule="auto"/>
        <w:ind w:left="851" w:hanging="465"/>
        <w:contextualSpacing w:val="0"/>
        <w:jc w:val="both"/>
        <w:rPr>
          <w:rFonts w:ascii="Times New Roman" w:hAnsi="Times New Roman" w:cs="Times New Roman"/>
          <w:sz w:val="24"/>
          <w:szCs w:val="24"/>
        </w:rPr>
      </w:pPr>
      <w:r w:rsidRPr="003B0A19">
        <w:rPr>
          <w:rFonts w:ascii="Times New Roman" w:hAnsi="Times New Roman" w:cs="Times New Roman"/>
          <w:sz w:val="24"/>
          <w:szCs w:val="24"/>
        </w:rPr>
        <w:t>w treści poręczenia lub gwarancji powinna znaleźć się nazwa przedmiotowego postępowania</w:t>
      </w:r>
      <w:r w:rsidR="00FD2C01" w:rsidRPr="003B0A19">
        <w:rPr>
          <w:rFonts w:ascii="Times New Roman" w:hAnsi="Times New Roman" w:cs="Times New Roman"/>
          <w:sz w:val="24"/>
          <w:szCs w:val="24"/>
        </w:rPr>
        <w:t>,</w:t>
      </w:r>
    </w:p>
    <w:p w14:paraId="4FF71D7C" w14:textId="4432515A" w:rsidR="007F6FE6" w:rsidRPr="003B0A19" w:rsidRDefault="007F6FE6" w:rsidP="000D5CCB">
      <w:pPr>
        <w:pStyle w:val="Akapitzlist"/>
        <w:numPr>
          <w:ilvl w:val="0"/>
          <w:numId w:val="20"/>
        </w:numPr>
        <w:spacing w:after="0" w:line="240" w:lineRule="auto"/>
        <w:ind w:left="851" w:hanging="465"/>
        <w:contextualSpacing w:val="0"/>
        <w:jc w:val="both"/>
        <w:rPr>
          <w:rFonts w:ascii="Times New Roman" w:hAnsi="Times New Roman" w:cs="Times New Roman"/>
          <w:sz w:val="24"/>
          <w:szCs w:val="24"/>
        </w:rPr>
      </w:pPr>
      <w:r w:rsidRPr="003B0A19">
        <w:rPr>
          <w:rFonts w:ascii="Times New Roman" w:hAnsi="Times New Roman" w:cs="Times New Roman"/>
          <w:sz w:val="24"/>
          <w:szCs w:val="24"/>
        </w:rPr>
        <w:t>beneficjentem poręczenia lub gwarancji jest</w:t>
      </w:r>
      <w:r w:rsidR="00FD2C01" w:rsidRPr="003B0A19">
        <w:rPr>
          <w:rFonts w:ascii="Times New Roman" w:hAnsi="Times New Roman" w:cs="Times New Roman"/>
          <w:sz w:val="24"/>
          <w:szCs w:val="24"/>
        </w:rPr>
        <w:t xml:space="preserve"> Gmina </w:t>
      </w:r>
      <w:r w:rsidR="006A211E">
        <w:rPr>
          <w:rFonts w:ascii="Times New Roman" w:hAnsi="Times New Roman" w:cs="Times New Roman"/>
          <w:sz w:val="24"/>
          <w:szCs w:val="24"/>
        </w:rPr>
        <w:t>Żyrzyn</w:t>
      </w:r>
      <w:r w:rsidR="00FD2C01" w:rsidRPr="003B0A19">
        <w:rPr>
          <w:rFonts w:ascii="Times New Roman" w:hAnsi="Times New Roman" w:cs="Times New Roman"/>
          <w:sz w:val="24"/>
          <w:szCs w:val="24"/>
        </w:rPr>
        <w:t>,</w:t>
      </w:r>
    </w:p>
    <w:p w14:paraId="5632FBC8" w14:textId="5DAD58B2" w:rsidR="007F6FE6" w:rsidRPr="003B0A19" w:rsidRDefault="007F6FE6" w:rsidP="000D5CCB">
      <w:pPr>
        <w:pStyle w:val="Akapitzlist"/>
        <w:numPr>
          <w:ilvl w:val="0"/>
          <w:numId w:val="20"/>
        </w:numPr>
        <w:spacing w:after="0" w:line="240" w:lineRule="auto"/>
        <w:ind w:left="851" w:hanging="465"/>
        <w:contextualSpacing w:val="0"/>
        <w:jc w:val="both"/>
        <w:rPr>
          <w:rFonts w:ascii="Times New Roman" w:hAnsi="Times New Roman" w:cs="Times New Roman"/>
          <w:sz w:val="24"/>
          <w:szCs w:val="24"/>
        </w:rPr>
      </w:pPr>
      <w:r w:rsidRPr="003B0A19">
        <w:rPr>
          <w:rFonts w:ascii="Times New Roman" w:hAnsi="Times New Roman" w:cs="Times New Roman"/>
          <w:sz w:val="24"/>
          <w:szCs w:val="24"/>
        </w:rPr>
        <w:t xml:space="preserve">w przypadku Wykonawców wspólnie ubiegających się o udzielenie zamówienia (art. 58 </w:t>
      </w:r>
      <w:r w:rsidR="00FD2C01" w:rsidRPr="003B0A19">
        <w:rPr>
          <w:rFonts w:ascii="Times New Roman" w:hAnsi="Times New Roman" w:cs="Times New Roman"/>
          <w:sz w:val="24"/>
          <w:szCs w:val="24"/>
        </w:rPr>
        <w:t xml:space="preserve">ustawy </w:t>
      </w:r>
      <w:proofErr w:type="spellStart"/>
      <w:r w:rsidR="00FD2C01" w:rsidRPr="003B0A19">
        <w:rPr>
          <w:rFonts w:ascii="Times New Roman" w:hAnsi="Times New Roman" w:cs="Times New Roman"/>
          <w:sz w:val="24"/>
          <w:szCs w:val="24"/>
        </w:rPr>
        <w:t>Pzp</w:t>
      </w:r>
      <w:proofErr w:type="spellEnd"/>
      <w:r w:rsidRPr="003B0A19">
        <w:rPr>
          <w:rFonts w:ascii="Times New Roman" w:hAnsi="Times New Roman" w:cs="Times New Roman"/>
          <w:sz w:val="24"/>
          <w:szCs w:val="24"/>
        </w:rPr>
        <w:t>), Zamawiający wymaga</w:t>
      </w:r>
      <w:r w:rsidR="00FD2C01" w:rsidRPr="003B0A19">
        <w:rPr>
          <w:rFonts w:ascii="Times New Roman" w:hAnsi="Times New Roman" w:cs="Times New Roman"/>
          <w:sz w:val="24"/>
          <w:szCs w:val="24"/>
        </w:rPr>
        <w:t>,</w:t>
      </w:r>
      <w:r w:rsidRPr="003B0A19">
        <w:rPr>
          <w:rFonts w:ascii="Times New Roman" w:hAnsi="Times New Roman" w:cs="Times New Roman"/>
          <w:sz w:val="24"/>
          <w:szCs w:val="24"/>
        </w:rPr>
        <w:t xml:space="preserve"> aby poręczenie lub gwarancja obejmowała swą treścią wszystkich Wykonawców wspólnie ubiegających się o udzielenie zamówienia lub aby z jej treści wynikało, że zabezpiecza ofertę Wykonawców wspólnie ubiegających się o udzielenie zamówienia (konsorcjum)</w:t>
      </w:r>
      <w:r w:rsidR="00A31DB9" w:rsidRPr="003B0A19">
        <w:rPr>
          <w:rFonts w:ascii="Times New Roman" w:hAnsi="Times New Roman" w:cs="Times New Roman"/>
          <w:sz w:val="24"/>
          <w:szCs w:val="24"/>
        </w:rPr>
        <w:t>.</w:t>
      </w:r>
    </w:p>
    <w:p w14:paraId="7CF20A69" w14:textId="6BFB7951" w:rsidR="007F6FE6" w:rsidRPr="003B0A19" w:rsidRDefault="007F6FE6" w:rsidP="000D5CCB">
      <w:pPr>
        <w:numPr>
          <w:ilvl w:val="0"/>
          <w:numId w:val="17"/>
        </w:numPr>
        <w:suppressAutoHyphens/>
        <w:spacing w:after="0" w:line="240" w:lineRule="auto"/>
        <w:jc w:val="both"/>
        <w:rPr>
          <w:rFonts w:ascii="Times New Roman" w:hAnsi="Times New Roman" w:cs="Times New Roman"/>
          <w:sz w:val="24"/>
          <w:szCs w:val="24"/>
        </w:rPr>
      </w:pPr>
      <w:r w:rsidRPr="003B0A19">
        <w:rPr>
          <w:rFonts w:ascii="Times New Roman" w:hAnsi="Times New Roman" w:cs="Times New Roman"/>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FD2C01" w:rsidRPr="003B0A19">
        <w:rPr>
          <w:rFonts w:ascii="Times New Roman" w:hAnsi="Times New Roman" w:cs="Times New Roman"/>
          <w:sz w:val="24"/>
          <w:szCs w:val="24"/>
        </w:rPr>
        <w:t xml:space="preserve">ustawy </w:t>
      </w:r>
      <w:proofErr w:type="spellStart"/>
      <w:r w:rsidR="00FD2C01" w:rsidRPr="003B0A19">
        <w:rPr>
          <w:rFonts w:ascii="Times New Roman" w:hAnsi="Times New Roman" w:cs="Times New Roman"/>
          <w:sz w:val="24"/>
          <w:szCs w:val="24"/>
        </w:rPr>
        <w:t>Pzp</w:t>
      </w:r>
      <w:proofErr w:type="spellEnd"/>
      <w:r w:rsidRPr="003B0A19">
        <w:rPr>
          <w:rFonts w:ascii="Times New Roman" w:hAnsi="Times New Roman" w:cs="Times New Roman"/>
          <w:sz w:val="24"/>
          <w:szCs w:val="24"/>
        </w:rPr>
        <w:t xml:space="preserve"> zostanie odrzucona.</w:t>
      </w:r>
    </w:p>
    <w:p w14:paraId="6C86476B" w14:textId="53EA3B46" w:rsidR="007F6FE6" w:rsidRPr="003B0A19" w:rsidRDefault="007F6FE6" w:rsidP="000D5CCB">
      <w:pPr>
        <w:numPr>
          <w:ilvl w:val="0"/>
          <w:numId w:val="17"/>
        </w:numPr>
        <w:suppressAutoHyphens/>
        <w:spacing w:after="0" w:line="240" w:lineRule="auto"/>
        <w:jc w:val="both"/>
        <w:rPr>
          <w:rFonts w:ascii="Times New Roman" w:hAnsi="Times New Roman" w:cs="Times New Roman"/>
          <w:sz w:val="24"/>
          <w:szCs w:val="24"/>
        </w:rPr>
      </w:pPr>
      <w:r w:rsidRPr="003B0A19">
        <w:rPr>
          <w:rFonts w:ascii="Times New Roman" w:hAnsi="Times New Roman" w:cs="Times New Roman"/>
          <w:sz w:val="24"/>
          <w:szCs w:val="24"/>
        </w:rPr>
        <w:t xml:space="preserve">Zasady zwrotu oraz okoliczności zatrzymania wadium określa art. 98 </w:t>
      </w:r>
      <w:r w:rsidR="00FD2C01" w:rsidRPr="003B0A19">
        <w:rPr>
          <w:rFonts w:ascii="Times New Roman" w:hAnsi="Times New Roman" w:cs="Times New Roman"/>
          <w:sz w:val="24"/>
          <w:szCs w:val="24"/>
        </w:rPr>
        <w:t xml:space="preserve">ustawy </w:t>
      </w:r>
      <w:proofErr w:type="spellStart"/>
      <w:r w:rsidR="00FD2C01" w:rsidRPr="003B0A19">
        <w:rPr>
          <w:rFonts w:ascii="Times New Roman" w:hAnsi="Times New Roman" w:cs="Times New Roman"/>
          <w:sz w:val="24"/>
          <w:szCs w:val="24"/>
        </w:rPr>
        <w:t>Pzp</w:t>
      </w:r>
      <w:proofErr w:type="spellEnd"/>
      <w:r w:rsidR="00FD2C01" w:rsidRPr="003B0A19">
        <w:rPr>
          <w:rFonts w:ascii="Times New Roman" w:hAnsi="Times New Roman" w:cs="Times New Roman"/>
          <w:sz w:val="24"/>
          <w:szCs w:val="24"/>
        </w:rPr>
        <w:t>.</w:t>
      </w:r>
    </w:p>
    <w:p w14:paraId="5B087257" w14:textId="77777777" w:rsidR="00C27E6E" w:rsidRPr="00F6569B" w:rsidRDefault="00C27E6E" w:rsidP="00DF5664">
      <w:pPr>
        <w:pStyle w:val="Akapitzlist"/>
        <w:shd w:val="clear" w:color="auto" w:fill="FFFFFF"/>
        <w:spacing w:after="0" w:line="240" w:lineRule="auto"/>
        <w:ind w:left="284"/>
        <w:jc w:val="both"/>
        <w:rPr>
          <w:rFonts w:ascii="Times New Roman" w:eastAsia="Times New Roman" w:hAnsi="Times New Roman" w:cs="Times New Roman"/>
          <w:b/>
          <w:bCs/>
          <w:sz w:val="24"/>
          <w:szCs w:val="24"/>
          <w:highlight w:val="yellow"/>
          <w:u w:val="single"/>
          <w:lang w:eastAsia="pl-PL"/>
        </w:rPr>
      </w:pPr>
    </w:p>
    <w:p w14:paraId="107BAD85" w14:textId="297417FB" w:rsidR="00E36B83" w:rsidRPr="003B0A19" w:rsidRDefault="00E36B83"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3B0A19">
        <w:rPr>
          <w:rFonts w:ascii="Times New Roman" w:eastAsia="Times New Roman" w:hAnsi="Times New Roman" w:cs="Times New Roman"/>
          <w:b/>
          <w:bCs/>
          <w:sz w:val="24"/>
          <w:szCs w:val="24"/>
          <w:u w:val="single"/>
          <w:lang w:eastAsia="pl-PL"/>
        </w:rPr>
        <w:t>TERMIN ZWIĄZANIA OFERTĄ</w:t>
      </w:r>
    </w:p>
    <w:p w14:paraId="03BF3F5C" w14:textId="2738688C" w:rsidR="004C029E" w:rsidRPr="003B0A19" w:rsidRDefault="004C029E" w:rsidP="000D5CCB">
      <w:pPr>
        <w:pStyle w:val="Akapitzlist"/>
        <w:numPr>
          <w:ilvl w:val="0"/>
          <w:numId w:val="15"/>
        </w:numPr>
        <w:spacing w:after="0" w:line="240" w:lineRule="auto"/>
        <w:ind w:left="567" w:hanging="283"/>
        <w:jc w:val="both"/>
        <w:rPr>
          <w:rFonts w:ascii="Times New Roman" w:hAnsi="Times New Roman" w:cs="Times New Roman"/>
          <w:sz w:val="24"/>
          <w:szCs w:val="24"/>
        </w:rPr>
      </w:pPr>
      <w:r w:rsidRPr="003B0A19">
        <w:rPr>
          <w:rFonts w:ascii="Times New Roman" w:hAnsi="Times New Roman" w:cs="Times New Roman"/>
          <w:sz w:val="24"/>
          <w:szCs w:val="24"/>
        </w:rPr>
        <w:t xml:space="preserve">Wykonawca będzie związany ofertą do dnia </w:t>
      </w:r>
      <w:r w:rsidR="00C22A46">
        <w:rPr>
          <w:rFonts w:ascii="Times New Roman" w:hAnsi="Times New Roman" w:cs="Times New Roman"/>
          <w:b/>
          <w:bCs/>
          <w:caps/>
          <w:sz w:val="24"/>
          <w:szCs w:val="24"/>
          <w:u w:val="single"/>
        </w:rPr>
        <w:t>08</w:t>
      </w:r>
      <w:r w:rsidR="003B0A19" w:rsidRPr="00473180">
        <w:rPr>
          <w:rFonts w:ascii="Times New Roman" w:hAnsi="Times New Roman" w:cs="Times New Roman"/>
          <w:b/>
          <w:bCs/>
          <w:caps/>
          <w:sz w:val="24"/>
          <w:szCs w:val="24"/>
          <w:u w:val="single"/>
        </w:rPr>
        <w:t>.0</w:t>
      </w:r>
      <w:r w:rsidR="00C22A46">
        <w:rPr>
          <w:rFonts w:ascii="Times New Roman" w:hAnsi="Times New Roman" w:cs="Times New Roman"/>
          <w:b/>
          <w:bCs/>
          <w:caps/>
          <w:sz w:val="24"/>
          <w:szCs w:val="24"/>
          <w:u w:val="single"/>
        </w:rPr>
        <w:t>4</w:t>
      </w:r>
      <w:r w:rsidR="00B10BDB" w:rsidRPr="00473180">
        <w:rPr>
          <w:rFonts w:ascii="Times New Roman" w:hAnsi="Times New Roman" w:cs="Times New Roman"/>
          <w:b/>
          <w:bCs/>
          <w:caps/>
          <w:sz w:val="24"/>
          <w:szCs w:val="24"/>
          <w:u w:val="single"/>
        </w:rPr>
        <w:t>.202</w:t>
      </w:r>
      <w:r w:rsidR="007F4714">
        <w:rPr>
          <w:rFonts w:ascii="Times New Roman" w:hAnsi="Times New Roman" w:cs="Times New Roman"/>
          <w:b/>
          <w:bCs/>
          <w:caps/>
          <w:sz w:val="24"/>
          <w:szCs w:val="24"/>
          <w:u w:val="single"/>
        </w:rPr>
        <w:t>2</w:t>
      </w:r>
      <w:r w:rsidRPr="00473180">
        <w:rPr>
          <w:rFonts w:ascii="Times New Roman" w:hAnsi="Times New Roman" w:cs="Times New Roman"/>
          <w:b/>
          <w:bCs/>
          <w:caps/>
          <w:sz w:val="24"/>
          <w:szCs w:val="24"/>
          <w:u w:val="single"/>
        </w:rPr>
        <w:t xml:space="preserve"> </w:t>
      </w:r>
      <w:r w:rsidRPr="00473180">
        <w:rPr>
          <w:rFonts w:ascii="Times New Roman" w:hAnsi="Times New Roman" w:cs="Times New Roman"/>
          <w:b/>
          <w:bCs/>
          <w:sz w:val="24"/>
          <w:szCs w:val="24"/>
          <w:u w:val="single"/>
        </w:rPr>
        <w:t>r.</w:t>
      </w:r>
    </w:p>
    <w:p w14:paraId="2A68C4C3" w14:textId="77777777" w:rsidR="00EA5685" w:rsidRPr="003B0A19" w:rsidRDefault="004C029E" w:rsidP="000D5CCB">
      <w:pPr>
        <w:pStyle w:val="Akapitzlist"/>
        <w:numPr>
          <w:ilvl w:val="0"/>
          <w:numId w:val="15"/>
        </w:numPr>
        <w:spacing w:after="0" w:line="240" w:lineRule="auto"/>
        <w:ind w:left="567" w:hanging="283"/>
        <w:jc w:val="both"/>
        <w:rPr>
          <w:rFonts w:ascii="Times New Roman" w:hAnsi="Times New Roman" w:cs="Times New Roman"/>
          <w:sz w:val="24"/>
          <w:szCs w:val="24"/>
        </w:rPr>
      </w:pPr>
      <w:r w:rsidRPr="003B0A19">
        <w:rPr>
          <w:rFonts w:ascii="Times New Roman" w:hAnsi="Times New Roman" w:cs="Times New Roman"/>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B0A19">
        <w:rPr>
          <w:rFonts w:ascii="Times New Roman" w:hAnsi="Times New Roman" w:cs="Times New Roman"/>
          <w:sz w:val="24"/>
          <w:szCs w:val="24"/>
        </w:rPr>
        <w:tab/>
      </w:r>
    </w:p>
    <w:p w14:paraId="5E822CDB" w14:textId="5F62F51E" w:rsidR="004C029E" w:rsidRPr="003B0A19" w:rsidRDefault="004C029E" w:rsidP="000D5CCB">
      <w:pPr>
        <w:pStyle w:val="Akapitzlist"/>
        <w:numPr>
          <w:ilvl w:val="0"/>
          <w:numId w:val="15"/>
        </w:numPr>
        <w:spacing w:after="0" w:line="240" w:lineRule="auto"/>
        <w:ind w:left="567" w:hanging="283"/>
        <w:jc w:val="both"/>
        <w:rPr>
          <w:rFonts w:ascii="Times New Roman" w:hAnsi="Times New Roman" w:cs="Times New Roman"/>
          <w:sz w:val="24"/>
          <w:szCs w:val="24"/>
        </w:rPr>
      </w:pPr>
      <w:r w:rsidRPr="003B0A19">
        <w:rPr>
          <w:rFonts w:ascii="Times New Roman" w:hAnsi="Times New Roman" w:cs="Times New Roman"/>
          <w:sz w:val="24"/>
          <w:szCs w:val="24"/>
        </w:rPr>
        <w:lastRenderedPageBreak/>
        <w:t>Przedłużenie terminu związania ofertą wymaga złożenia przez wykonawcę pisemnego oświadczenia o wyrażeniu zgody na przedłużenie terminu związania ofertą.</w:t>
      </w:r>
      <w:r w:rsidR="00EA5685" w:rsidRPr="003B0A19">
        <w:t xml:space="preserve"> P</w:t>
      </w:r>
      <w:r w:rsidR="00EA5685" w:rsidRPr="003B0A19">
        <w:rPr>
          <w:rFonts w:ascii="Times New Roman" w:hAnsi="Times New Roman" w:cs="Times New Roman"/>
          <w:sz w:val="24"/>
          <w:szCs w:val="24"/>
        </w:rPr>
        <w:t>rzedłużenie terminu związania ofertą następuje wraz z przedłużeniem okresu ważności wadium albo, jeżeli nie jest to możliwe, z wniesieniem nowego wadium na przedłużony okres związania ofertą.</w:t>
      </w:r>
    </w:p>
    <w:p w14:paraId="42FFB9E8" w14:textId="285E2183" w:rsidR="004C029E" w:rsidRPr="003B0A19" w:rsidRDefault="004C029E" w:rsidP="000D5CCB">
      <w:pPr>
        <w:pStyle w:val="Akapitzlist"/>
        <w:numPr>
          <w:ilvl w:val="0"/>
          <w:numId w:val="15"/>
        </w:numPr>
        <w:spacing w:after="0" w:line="240" w:lineRule="auto"/>
        <w:ind w:left="567" w:hanging="283"/>
        <w:jc w:val="both"/>
        <w:rPr>
          <w:rFonts w:ascii="Times New Roman" w:hAnsi="Times New Roman" w:cs="Times New Roman"/>
          <w:sz w:val="24"/>
          <w:szCs w:val="24"/>
        </w:rPr>
      </w:pPr>
      <w:r w:rsidRPr="003B0A19">
        <w:rPr>
          <w:rFonts w:ascii="Times New Roman" w:hAnsi="Times New Roman" w:cs="Times New Roman"/>
          <w:sz w:val="24"/>
          <w:szCs w:val="24"/>
        </w:rPr>
        <w:t>Odmowa wyrażenia zgody na przedłużenie terminu związania ofertą nie powoduje utraty wadium.</w:t>
      </w:r>
    </w:p>
    <w:p w14:paraId="00D44B42" w14:textId="18CC2CF0" w:rsidR="00BB5E3D" w:rsidRDefault="00BB5E3D" w:rsidP="00DF5664">
      <w:pPr>
        <w:pStyle w:val="Akapitzlist"/>
        <w:shd w:val="clear" w:color="auto" w:fill="FFFFFF"/>
        <w:spacing w:after="0" w:line="240" w:lineRule="auto"/>
        <w:ind w:left="284"/>
        <w:jc w:val="both"/>
        <w:rPr>
          <w:rFonts w:ascii="Times New Roman" w:eastAsia="Times New Roman" w:hAnsi="Times New Roman" w:cs="Times New Roman"/>
          <w:b/>
          <w:bCs/>
          <w:sz w:val="24"/>
          <w:szCs w:val="24"/>
          <w:highlight w:val="yellow"/>
          <w:u w:val="single"/>
          <w:lang w:eastAsia="pl-PL"/>
        </w:rPr>
      </w:pPr>
    </w:p>
    <w:p w14:paraId="6BE4A78F" w14:textId="77777777" w:rsidR="007F4714" w:rsidRPr="00F6569B" w:rsidRDefault="007F4714" w:rsidP="00DF5664">
      <w:pPr>
        <w:pStyle w:val="Akapitzlist"/>
        <w:shd w:val="clear" w:color="auto" w:fill="FFFFFF"/>
        <w:spacing w:after="0" w:line="240" w:lineRule="auto"/>
        <w:ind w:left="284"/>
        <w:jc w:val="both"/>
        <w:rPr>
          <w:rFonts w:ascii="Times New Roman" w:eastAsia="Times New Roman" w:hAnsi="Times New Roman" w:cs="Times New Roman"/>
          <w:b/>
          <w:bCs/>
          <w:sz w:val="24"/>
          <w:szCs w:val="24"/>
          <w:highlight w:val="yellow"/>
          <w:u w:val="single"/>
          <w:lang w:eastAsia="pl-PL"/>
        </w:rPr>
      </w:pPr>
    </w:p>
    <w:p w14:paraId="23ED6161" w14:textId="369CE04E" w:rsidR="003E45FF" w:rsidRPr="003B0A19" w:rsidRDefault="003E45FF"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3B0A19">
        <w:rPr>
          <w:rFonts w:ascii="Times New Roman" w:eastAsia="Times New Roman" w:hAnsi="Times New Roman" w:cs="Times New Roman"/>
          <w:b/>
          <w:bCs/>
          <w:sz w:val="24"/>
          <w:szCs w:val="24"/>
          <w:u w:val="single"/>
          <w:lang w:eastAsia="pl-PL"/>
        </w:rPr>
        <w:t>SPOSÓB ORAZ TERMIN SKŁADANIA OFERT</w:t>
      </w:r>
    </w:p>
    <w:p w14:paraId="6E322F7F" w14:textId="3099EF7B" w:rsidR="008554BA" w:rsidRPr="00473180" w:rsidRDefault="008554BA" w:rsidP="000D5CCB">
      <w:pPr>
        <w:pStyle w:val="Akapitzlist"/>
        <w:numPr>
          <w:ilvl w:val="0"/>
          <w:numId w:val="23"/>
        </w:numPr>
        <w:shd w:val="clear" w:color="auto" w:fill="FFFFFF"/>
        <w:spacing w:after="0" w:line="240" w:lineRule="auto"/>
        <w:ind w:left="709" w:hanging="425"/>
        <w:jc w:val="both"/>
        <w:rPr>
          <w:rFonts w:ascii="Times New Roman" w:hAnsi="Times New Roman" w:cs="Times New Roman"/>
          <w:b/>
          <w:bCs/>
          <w:sz w:val="24"/>
          <w:szCs w:val="24"/>
        </w:rPr>
      </w:pPr>
      <w:r w:rsidRPr="00473180">
        <w:rPr>
          <w:rFonts w:ascii="Times New Roman" w:eastAsia="Times New Roman" w:hAnsi="Times New Roman" w:cs="Times New Roman"/>
          <w:sz w:val="24"/>
          <w:szCs w:val="24"/>
          <w:lang w:eastAsia="pl-PL"/>
        </w:rPr>
        <w:t>Ofertę</w:t>
      </w:r>
      <w:r w:rsidRPr="00473180">
        <w:rPr>
          <w:rFonts w:ascii="Times New Roman" w:hAnsi="Times New Roman" w:cs="Times New Roman"/>
          <w:sz w:val="24"/>
          <w:szCs w:val="24"/>
        </w:rPr>
        <w:t xml:space="preserve"> należy złożyć przez </w:t>
      </w:r>
      <w:proofErr w:type="spellStart"/>
      <w:r w:rsidRPr="00473180">
        <w:rPr>
          <w:rFonts w:ascii="Times New Roman" w:hAnsi="Times New Roman" w:cs="Times New Roman"/>
          <w:sz w:val="24"/>
          <w:szCs w:val="24"/>
        </w:rPr>
        <w:t>miniPortal</w:t>
      </w:r>
      <w:proofErr w:type="spellEnd"/>
      <w:r w:rsidRPr="00473180">
        <w:rPr>
          <w:rFonts w:ascii="Times New Roman" w:hAnsi="Times New Roman" w:cs="Times New Roman"/>
          <w:sz w:val="24"/>
          <w:szCs w:val="24"/>
        </w:rPr>
        <w:t xml:space="preserve"> za pośrednictwem </w:t>
      </w:r>
      <w:proofErr w:type="spellStart"/>
      <w:r w:rsidRPr="00473180">
        <w:rPr>
          <w:rFonts w:ascii="Times New Roman" w:hAnsi="Times New Roman" w:cs="Times New Roman"/>
          <w:sz w:val="24"/>
          <w:szCs w:val="24"/>
        </w:rPr>
        <w:t>ePuap</w:t>
      </w:r>
      <w:proofErr w:type="spellEnd"/>
      <w:r w:rsidRPr="00473180">
        <w:rPr>
          <w:rFonts w:ascii="Times New Roman" w:hAnsi="Times New Roman" w:cs="Times New Roman"/>
          <w:sz w:val="24"/>
          <w:szCs w:val="24"/>
        </w:rPr>
        <w:t xml:space="preserve"> do dnia </w:t>
      </w:r>
      <w:r w:rsidR="00C22A46">
        <w:rPr>
          <w:rFonts w:ascii="Times New Roman" w:hAnsi="Times New Roman" w:cs="Times New Roman"/>
          <w:b/>
          <w:bCs/>
          <w:sz w:val="24"/>
          <w:szCs w:val="24"/>
        </w:rPr>
        <w:t xml:space="preserve">11 marca </w:t>
      </w:r>
      <w:r w:rsidRPr="00473180">
        <w:rPr>
          <w:rFonts w:ascii="Times New Roman" w:hAnsi="Times New Roman" w:cs="Times New Roman"/>
          <w:b/>
          <w:bCs/>
          <w:sz w:val="24"/>
          <w:szCs w:val="24"/>
        </w:rPr>
        <w:t>202</w:t>
      </w:r>
      <w:r w:rsidR="007F4714">
        <w:rPr>
          <w:rFonts w:ascii="Times New Roman" w:hAnsi="Times New Roman" w:cs="Times New Roman"/>
          <w:b/>
          <w:bCs/>
          <w:sz w:val="24"/>
          <w:szCs w:val="24"/>
        </w:rPr>
        <w:t>2</w:t>
      </w:r>
      <w:r w:rsidRPr="00473180">
        <w:rPr>
          <w:rFonts w:ascii="Times New Roman" w:hAnsi="Times New Roman" w:cs="Times New Roman"/>
          <w:b/>
          <w:bCs/>
          <w:sz w:val="24"/>
          <w:szCs w:val="24"/>
        </w:rPr>
        <w:t xml:space="preserve"> r. godz. 10:00.</w:t>
      </w:r>
    </w:p>
    <w:p w14:paraId="52EC26A1" w14:textId="77777777" w:rsidR="006B5330" w:rsidRPr="003B0A19" w:rsidRDefault="006B5330" w:rsidP="000D5CCB">
      <w:pPr>
        <w:pStyle w:val="Akapitzlist"/>
        <w:numPr>
          <w:ilvl w:val="0"/>
          <w:numId w:val="23"/>
        </w:numPr>
        <w:shd w:val="clear" w:color="auto" w:fill="FFFFFF"/>
        <w:spacing w:after="0" w:line="240" w:lineRule="auto"/>
        <w:ind w:left="709" w:hanging="425"/>
        <w:jc w:val="both"/>
        <w:rPr>
          <w:rFonts w:ascii="Times New Roman" w:eastAsia="Verdana" w:hAnsi="Times New Roman" w:cs="Times New Roman"/>
          <w:sz w:val="24"/>
          <w:szCs w:val="24"/>
        </w:rPr>
      </w:pPr>
      <w:r w:rsidRPr="003B0A19">
        <w:rPr>
          <w:rFonts w:ascii="Times New Roman" w:eastAsia="Verdana" w:hAnsi="Times New Roman" w:cs="Times New Roman"/>
          <w:b/>
          <w:sz w:val="24"/>
          <w:szCs w:val="24"/>
        </w:rPr>
        <w:t xml:space="preserve">Ofertę składa się </w:t>
      </w:r>
      <w:r w:rsidRPr="003B0A19">
        <w:rPr>
          <w:rFonts w:ascii="Times New Roman" w:eastAsia="Verdana" w:hAnsi="Times New Roman" w:cs="Times New Roman"/>
          <w:b/>
          <w:sz w:val="24"/>
          <w:szCs w:val="24"/>
          <w:u w:val="single"/>
        </w:rPr>
        <w:t>pod rygorem nieważności</w:t>
      </w:r>
      <w:r w:rsidRPr="003B0A19">
        <w:rPr>
          <w:rFonts w:ascii="Times New Roman" w:eastAsia="Verdana" w:hAnsi="Times New Roman" w:cs="Times New Roman"/>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3B0A19" w:rsidRDefault="006B5330" w:rsidP="000D5CCB">
      <w:pPr>
        <w:pStyle w:val="Akapitzlist"/>
        <w:numPr>
          <w:ilvl w:val="0"/>
          <w:numId w:val="23"/>
        </w:numPr>
        <w:shd w:val="clear" w:color="auto" w:fill="FFFFFF"/>
        <w:spacing w:after="0" w:line="240" w:lineRule="auto"/>
        <w:ind w:left="709" w:hanging="425"/>
        <w:jc w:val="both"/>
        <w:rPr>
          <w:rFonts w:ascii="Times New Roman" w:eastAsia="Verdana" w:hAnsi="Times New Roman" w:cs="Times New Roman"/>
          <w:bCs/>
          <w:sz w:val="24"/>
          <w:szCs w:val="24"/>
        </w:rPr>
      </w:pPr>
      <w:r w:rsidRPr="003B0A19">
        <w:rPr>
          <w:rFonts w:ascii="Times New Roman" w:eastAsia="Verdana" w:hAnsi="Times New Roman" w:cs="Times New Roman"/>
          <w:sz w:val="24"/>
          <w:szCs w:val="24"/>
        </w:rPr>
        <w:t xml:space="preserve">Wykonawca, aby wziąć udział w postępowaniu o udzielenie zamówienia publicznego i złożyć ofertę do postępowania musi posiadać konto na Platformie </w:t>
      </w:r>
      <w:proofErr w:type="spellStart"/>
      <w:r w:rsidRPr="003B0A19">
        <w:rPr>
          <w:rFonts w:ascii="Times New Roman" w:eastAsia="Verdana" w:hAnsi="Times New Roman" w:cs="Times New Roman"/>
          <w:sz w:val="24"/>
          <w:szCs w:val="24"/>
        </w:rPr>
        <w:t>ePUAP</w:t>
      </w:r>
      <w:proofErr w:type="spellEnd"/>
      <w:r w:rsidRPr="003B0A19">
        <w:rPr>
          <w:rFonts w:ascii="Times New Roman" w:eastAsia="Verdana" w:hAnsi="Times New Roman" w:cs="Times New Roman"/>
          <w:sz w:val="24"/>
          <w:szCs w:val="24"/>
        </w:rPr>
        <w:t>. Aby zaszyfrować i złożyć ofertę należy postępować zgodnie z „</w:t>
      </w:r>
      <w:r w:rsidRPr="003B0A19">
        <w:rPr>
          <w:rFonts w:ascii="Times New Roman" w:eastAsia="Verdana" w:hAnsi="Times New Roman" w:cs="Times New Roman"/>
          <w:bCs/>
          <w:sz w:val="24"/>
          <w:szCs w:val="24"/>
        </w:rPr>
        <w:t xml:space="preserve">Instrukcją użytkownika systemu </w:t>
      </w:r>
      <w:proofErr w:type="spellStart"/>
      <w:r w:rsidRPr="003B0A19">
        <w:rPr>
          <w:rFonts w:ascii="Times New Roman" w:eastAsia="Verdana" w:hAnsi="Times New Roman" w:cs="Times New Roman"/>
          <w:bCs/>
          <w:sz w:val="24"/>
          <w:szCs w:val="24"/>
        </w:rPr>
        <w:t>miniPortal</w:t>
      </w:r>
      <w:proofErr w:type="spellEnd"/>
      <w:r w:rsidRPr="003B0A19">
        <w:rPr>
          <w:rFonts w:ascii="Times New Roman" w:eastAsia="Verdana" w:hAnsi="Times New Roman" w:cs="Times New Roman"/>
          <w:bCs/>
          <w:sz w:val="24"/>
          <w:szCs w:val="24"/>
        </w:rPr>
        <w:t xml:space="preserve"> – </w:t>
      </w:r>
      <w:proofErr w:type="spellStart"/>
      <w:r w:rsidRPr="003B0A19">
        <w:rPr>
          <w:rFonts w:ascii="Times New Roman" w:eastAsia="Verdana" w:hAnsi="Times New Roman" w:cs="Times New Roman"/>
          <w:bCs/>
          <w:sz w:val="24"/>
          <w:szCs w:val="24"/>
        </w:rPr>
        <w:t>ePuap</w:t>
      </w:r>
      <w:proofErr w:type="spellEnd"/>
      <w:r w:rsidRPr="003B0A19">
        <w:rPr>
          <w:rFonts w:ascii="Times New Roman" w:eastAsia="Verdana" w:hAnsi="Times New Roman" w:cs="Times New Roman"/>
          <w:bCs/>
          <w:sz w:val="24"/>
          <w:szCs w:val="24"/>
        </w:rPr>
        <w:t xml:space="preserve">” dostępną pod adresem </w:t>
      </w:r>
      <w:hyperlink r:id="rId17" w:history="1">
        <w:r w:rsidRPr="003B0A19">
          <w:rPr>
            <w:rStyle w:val="Hipercze"/>
            <w:rFonts w:ascii="Times New Roman" w:eastAsia="Verdana" w:hAnsi="Times New Roman" w:cs="Times New Roman"/>
            <w:bCs/>
            <w:sz w:val="24"/>
            <w:szCs w:val="24"/>
          </w:rPr>
          <w:t>https://miniportal.uzp.gov.pl/Instrukcje</w:t>
        </w:r>
      </w:hyperlink>
      <w:r w:rsidRPr="003B0A19">
        <w:rPr>
          <w:rFonts w:ascii="Times New Roman" w:eastAsia="Verdana" w:hAnsi="Times New Roman" w:cs="Times New Roman"/>
          <w:bCs/>
          <w:sz w:val="24"/>
          <w:szCs w:val="24"/>
        </w:rPr>
        <w:t xml:space="preserve">. </w:t>
      </w:r>
    </w:p>
    <w:p w14:paraId="459CE7D6" w14:textId="77777777" w:rsidR="006B5330" w:rsidRPr="003B0A19" w:rsidRDefault="006B5330" w:rsidP="000D5CCB">
      <w:pPr>
        <w:pStyle w:val="Akapitzlist"/>
        <w:numPr>
          <w:ilvl w:val="0"/>
          <w:numId w:val="23"/>
        </w:numPr>
        <w:shd w:val="clear" w:color="auto" w:fill="FFFFFF"/>
        <w:spacing w:after="0" w:line="240" w:lineRule="auto"/>
        <w:ind w:left="709" w:hanging="425"/>
        <w:jc w:val="both"/>
        <w:rPr>
          <w:rFonts w:ascii="Times New Roman" w:hAnsi="Times New Roman" w:cs="Times New Roman"/>
          <w:sz w:val="24"/>
          <w:szCs w:val="24"/>
        </w:rPr>
      </w:pPr>
      <w:r w:rsidRPr="003B0A19">
        <w:rPr>
          <w:rFonts w:ascii="Times New Roman" w:hAnsi="Times New Roman" w:cs="Times New Roman"/>
          <w:sz w:val="24"/>
          <w:szCs w:val="24"/>
        </w:rPr>
        <w:t>Zamawiający zaleca przed podpisaniem, zapisanie formularza ofertowego w formacie .pdf</w:t>
      </w:r>
    </w:p>
    <w:p w14:paraId="2F76E8B7" w14:textId="77777777" w:rsidR="006B5330" w:rsidRPr="003B0A19" w:rsidRDefault="006B5330" w:rsidP="000D5CCB">
      <w:pPr>
        <w:pStyle w:val="Akapitzlist"/>
        <w:numPr>
          <w:ilvl w:val="0"/>
          <w:numId w:val="23"/>
        </w:numPr>
        <w:shd w:val="clear" w:color="auto" w:fill="FFFFFF"/>
        <w:spacing w:after="0" w:line="240" w:lineRule="auto"/>
        <w:ind w:left="709" w:hanging="425"/>
        <w:jc w:val="both"/>
        <w:rPr>
          <w:rFonts w:ascii="Times New Roman" w:hAnsi="Times New Roman" w:cs="Times New Roman"/>
          <w:sz w:val="24"/>
          <w:szCs w:val="24"/>
        </w:rPr>
      </w:pPr>
      <w:r w:rsidRPr="003B0A19">
        <w:rPr>
          <w:rFonts w:ascii="Times New Roman" w:hAnsi="Times New Roman" w:cs="Times New Roman"/>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3B0A19" w:rsidRDefault="006B5330" w:rsidP="000D5CCB">
      <w:pPr>
        <w:pStyle w:val="Akapitzlist"/>
        <w:numPr>
          <w:ilvl w:val="0"/>
          <w:numId w:val="23"/>
        </w:numPr>
        <w:shd w:val="clear" w:color="auto" w:fill="FFFFFF"/>
        <w:spacing w:after="0" w:line="240" w:lineRule="auto"/>
        <w:ind w:left="709" w:hanging="425"/>
        <w:jc w:val="both"/>
        <w:rPr>
          <w:rFonts w:ascii="Times New Roman" w:hAnsi="Times New Roman" w:cs="Times New Roman"/>
          <w:sz w:val="24"/>
          <w:szCs w:val="24"/>
        </w:rPr>
      </w:pPr>
      <w:r w:rsidRPr="003B0A19">
        <w:rPr>
          <w:rFonts w:ascii="Times New Roman" w:hAnsi="Times New Roman" w:cs="Times New Roman"/>
          <w:sz w:val="24"/>
          <w:szCs w:val="24"/>
        </w:rPr>
        <w:t>Podpisaną ofertę należy zaszyfrować.</w:t>
      </w:r>
    </w:p>
    <w:p w14:paraId="174A2268" w14:textId="77777777" w:rsidR="006B5330" w:rsidRPr="003B0A19" w:rsidRDefault="006B5330" w:rsidP="000D5CCB">
      <w:pPr>
        <w:pStyle w:val="Akapitzlist"/>
        <w:numPr>
          <w:ilvl w:val="0"/>
          <w:numId w:val="23"/>
        </w:numPr>
        <w:shd w:val="clear" w:color="auto" w:fill="FFFFFF"/>
        <w:spacing w:after="0" w:line="240" w:lineRule="auto"/>
        <w:ind w:left="709" w:hanging="425"/>
        <w:jc w:val="both"/>
        <w:rPr>
          <w:rFonts w:ascii="Times New Roman" w:hAnsi="Times New Roman" w:cs="Times New Roman"/>
          <w:sz w:val="24"/>
          <w:szCs w:val="24"/>
        </w:rPr>
      </w:pPr>
      <w:r w:rsidRPr="003B0A19">
        <w:rPr>
          <w:rFonts w:ascii="Times New Roman" w:hAnsi="Times New Roman" w:cs="Times New Roman"/>
          <w:sz w:val="24"/>
          <w:szCs w:val="24"/>
        </w:rPr>
        <w:t xml:space="preserve">Funkcjonalność do zaszyfrowania oferty przez Wykonawcę jest dostępna dla wykonawców na </w:t>
      </w:r>
      <w:proofErr w:type="spellStart"/>
      <w:r w:rsidRPr="003B0A19">
        <w:rPr>
          <w:rFonts w:ascii="Times New Roman" w:hAnsi="Times New Roman" w:cs="Times New Roman"/>
          <w:sz w:val="24"/>
          <w:szCs w:val="24"/>
        </w:rPr>
        <w:t>miniPortalu</w:t>
      </w:r>
      <w:proofErr w:type="spellEnd"/>
      <w:r w:rsidRPr="003B0A19">
        <w:rPr>
          <w:rFonts w:ascii="Times New Roman" w:hAnsi="Times New Roman" w:cs="Times New Roman"/>
          <w:sz w:val="24"/>
          <w:szCs w:val="24"/>
        </w:rPr>
        <w:t xml:space="preserve">, w szczegółach danego postępowania. </w:t>
      </w:r>
    </w:p>
    <w:p w14:paraId="1216A5A8" w14:textId="77777777" w:rsidR="006B5330" w:rsidRPr="003B0A19" w:rsidRDefault="006B5330" w:rsidP="000D5CCB">
      <w:pPr>
        <w:pStyle w:val="Akapitzlist"/>
        <w:numPr>
          <w:ilvl w:val="0"/>
          <w:numId w:val="23"/>
        </w:numPr>
        <w:shd w:val="clear" w:color="auto" w:fill="FFFFFF"/>
        <w:spacing w:after="0" w:line="240" w:lineRule="auto"/>
        <w:ind w:left="709" w:hanging="425"/>
        <w:jc w:val="both"/>
        <w:rPr>
          <w:rFonts w:ascii="Times New Roman" w:hAnsi="Times New Roman" w:cs="Times New Roman"/>
          <w:sz w:val="24"/>
          <w:szCs w:val="24"/>
        </w:rPr>
      </w:pPr>
      <w:r w:rsidRPr="003B0A19">
        <w:rPr>
          <w:rFonts w:ascii="Times New Roman" w:hAnsi="Times New Roman" w:cs="Times New Roman"/>
          <w:sz w:val="24"/>
          <w:szCs w:val="24"/>
        </w:rPr>
        <w:t xml:space="preserve">Wykonawca składa zaszyfrowaną ofertę za pośrednictwem „Formularza do złożenia, zmiany, wycofania oferty lub wniosku” dostępnego na </w:t>
      </w:r>
      <w:proofErr w:type="spellStart"/>
      <w:r w:rsidRPr="003B0A19">
        <w:rPr>
          <w:rFonts w:ascii="Times New Roman" w:hAnsi="Times New Roman" w:cs="Times New Roman"/>
          <w:sz w:val="24"/>
          <w:szCs w:val="24"/>
        </w:rPr>
        <w:t>ePUAP</w:t>
      </w:r>
      <w:proofErr w:type="spellEnd"/>
      <w:r w:rsidRPr="003B0A19">
        <w:rPr>
          <w:rFonts w:ascii="Times New Roman" w:hAnsi="Times New Roman" w:cs="Times New Roman"/>
          <w:sz w:val="24"/>
          <w:szCs w:val="24"/>
        </w:rPr>
        <w:t xml:space="preserve"> i udostępnionego również na </w:t>
      </w:r>
      <w:proofErr w:type="spellStart"/>
      <w:r w:rsidRPr="003B0A19">
        <w:rPr>
          <w:rFonts w:ascii="Times New Roman" w:hAnsi="Times New Roman" w:cs="Times New Roman"/>
          <w:sz w:val="24"/>
          <w:szCs w:val="24"/>
        </w:rPr>
        <w:t>miniPortalu</w:t>
      </w:r>
      <w:proofErr w:type="spellEnd"/>
      <w:r w:rsidRPr="003B0A19">
        <w:rPr>
          <w:rFonts w:ascii="Times New Roman" w:hAnsi="Times New Roman" w:cs="Times New Roman"/>
          <w:sz w:val="24"/>
          <w:szCs w:val="24"/>
        </w:rPr>
        <w:t>.</w:t>
      </w:r>
    </w:p>
    <w:p w14:paraId="09DDE883" w14:textId="77777777" w:rsidR="006B5330" w:rsidRPr="003B0A19" w:rsidRDefault="006B5330" w:rsidP="000D5CCB">
      <w:pPr>
        <w:pStyle w:val="Akapitzlist"/>
        <w:numPr>
          <w:ilvl w:val="0"/>
          <w:numId w:val="23"/>
        </w:numPr>
        <w:shd w:val="clear" w:color="auto" w:fill="FFFFFF"/>
        <w:spacing w:after="0" w:line="240" w:lineRule="auto"/>
        <w:ind w:left="709" w:hanging="425"/>
        <w:jc w:val="both"/>
        <w:rPr>
          <w:rFonts w:ascii="Times New Roman" w:hAnsi="Times New Roman" w:cs="Times New Roman"/>
          <w:sz w:val="24"/>
          <w:szCs w:val="24"/>
        </w:rPr>
      </w:pPr>
      <w:r w:rsidRPr="003B0A19">
        <w:rPr>
          <w:rFonts w:ascii="Times New Roman" w:hAnsi="Times New Roman" w:cs="Times New Roman"/>
          <w:sz w:val="24"/>
          <w:szCs w:val="24"/>
        </w:rPr>
        <w:t xml:space="preserve">Wykonawca może przed upływem terminu do składania ofert </w:t>
      </w:r>
      <w:r w:rsidRPr="001A141B">
        <w:rPr>
          <w:rFonts w:ascii="Times New Roman" w:hAnsi="Times New Roman" w:cs="Times New Roman"/>
          <w:b/>
          <w:bCs/>
          <w:sz w:val="24"/>
          <w:szCs w:val="24"/>
        </w:rPr>
        <w:t>wycofać</w:t>
      </w:r>
      <w:r w:rsidRPr="003B0A19">
        <w:rPr>
          <w:rFonts w:ascii="Times New Roman" w:hAnsi="Times New Roman" w:cs="Times New Roman"/>
          <w:sz w:val="24"/>
          <w:szCs w:val="24"/>
        </w:rPr>
        <w:t xml:space="preserve"> ofertę za pośrednictwem „Formularza do złożenia, zmiany, wycofania oferty lub wniosku” dostępnego na </w:t>
      </w:r>
      <w:proofErr w:type="spellStart"/>
      <w:r w:rsidRPr="003B0A19">
        <w:rPr>
          <w:rFonts w:ascii="Times New Roman" w:hAnsi="Times New Roman" w:cs="Times New Roman"/>
          <w:sz w:val="24"/>
          <w:szCs w:val="24"/>
        </w:rPr>
        <w:t>ePUAP</w:t>
      </w:r>
      <w:proofErr w:type="spellEnd"/>
      <w:r w:rsidRPr="003B0A19">
        <w:rPr>
          <w:rFonts w:ascii="Times New Roman" w:hAnsi="Times New Roman" w:cs="Times New Roman"/>
          <w:sz w:val="24"/>
          <w:szCs w:val="24"/>
        </w:rPr>
        <w:t xml:space="preserve"> i udostępnionego również na </w:t>
      </w:r>
      <w:proofErr w:type="spellStart"/>
      <w:r w:rsidRPr="003B0A19">
        <w:rPr>
          <w:rFonts w:ascii="Times New Roman" w:hAnsi="Times New Roman" w:cs="Times New Roman"/>
          <w:sz w:val="24"/>
          <w:szCs w:val="24"/>
        </w:rPr>
        <w:t>miniPortalu</w:t>
      </w:r>
      <w:proofErr w:type="spellEnd"/>
      <w:r w:rsidRPr="003B0A19">
        <w:rPr>
          <w:rFonts w:ascii="Times New Roman" w:hAnsi="Times New Roman" w:cs="Times New Roman"/>
          <w:sz w:val="24"/>
          <w:szCs w:val="24"/>
        </w:rPr>
        <w:t xml:space="preserve">. Sposób wycofania oferty został opisany w „Instrukcji użytkownika systemu </w:t>
      </w:r>
      <w:proofErr w:type="spellStart"/>
      <w:r w:rsidRPr="003B0A19">
        <w:rPr>
          <w:rFonts w:ascii="Times New Roman" w:hAnsi="Times New Roman" w:cs="Times New Roman"/>
          <w:sz w:val="24"/>
          <w:szCs w:val="24"/>
        </w:rPr>
        <w:t>miniPortal-ePuap</w:t>
      </w:r>
      <w:proofErr w:type="spellEnd"/>
      <w:r w:rsidRPr="003B0A19">
        <w:rPr>
          <w:rFonts w:ascii="Times New Roman" w:hAnsi="Times New Roman" w:cs="Times New Roman"/>
          <w:sz w:val="24"/>
          <w:szCs w:val="24"/>
        </w:rPr>
        <w:t xml:space="preserve">” dostępnej na </w:t>
      </w:r>
      <w:proofErr w:type="spellStart"/>
      <w:r w:rsidRPr="003B0A19">
        <w:rPr>
          <w:rFonts w:ascii="Times New Roman" w:hAnsi="Times New Roman" w:cs="Times New Roman"/>
          <w:sz w:val="24"/>
          <w:szCs w:val="24"/>
        </w:rPr>
        <w:t>miniPortalu</w:t>
      </w:r>
      <w:proofErr w:type="spellEnd"/>
      <w:r w:rsidRPr="003B0A19">
        <w:rPr>
          <w:rFonts w:ascii="Times New Roman" w:hAnsi="Times New Roman" w:cs="Times New Roman"/>
          <w:sz w:val="24"/>
          <w:szCs w:val="24"/>
        </w:rPr>
        <w:t>.</w:t>
      </w:r>
    </w:p>
    <w:p w14:paraId="212DB233" w14:textId="20272090" w:rsidR="006B5330" w:rsidRPr="003B0A19" w:rsidRDefault="006B5330" w:rsidP="000D5CCB">
      <w:pPr>
        <w:pStyle w:val="Akapitzlist"/>
        <w:numPr>
          <w:ilvl w:val="0"/>
          <w:numId w:val="23"/>
        </w:numPr>
        <w:shd w:val="clear" w:color="auto" w:fill="FFFFFF"/>
        <w:spacing w:after="0" w:line="240" w:lineRule="auto"/>
        <w:ind w:left="709" w:hanging="425"/>
        <w:jc w:val="both"/>
        <w:rPr>
          <w:rFonts w:ascii="Times New Roman" w:hAnsi="Times New Roman" w:cs="Times New Roman"/>
          <w:sz w:val="24"/>
          <w:szCs w:val="24"/>
        </w:rPr>
      </w:pPr>
      <w:r w:rsidRPr="003B0A19">
        <w:rPr>
          <w:rFonts w:ascii="Times New Roman" w:hAnsi="Times New Roman" w:cs="Times New Roman"/>
          <w:sz w:val="24"/>
          <w:szCs w:val="24"/>
        </w:rPr>
        <w:t>Wykonawca po upływie terminu do składania ofert nie może skutecznie dokonać wycofa</w:t>
      </w:r>
      <w:r w:rsidR="001A141B">
        <w:rPr>
          <w:rFonts w:ascii="Times New Roman" w:hAnsi="Times New Roman" w:cs="Times New Roman"/>
          <w:sz w:val="24"/>
          <w:szCs w:val="24"/>
        </w:rPr>
        <w:t>nia</w:t>
      </w:r>
      <w:r w:rsidRPr="003B0A19">
        <w:rPr>
          <w:rFonts w:ascii="Times New Roman" w:hAnsi="Times New Roman" w:cs="Times New Roman"/>
          <w:sz w:val="24"/>
          <w:szCs w:val="24"/>
        </w:rPr>
        <w:t xml:space="preserve"> złożonej oferty.</w:t>
      </w:r>
    </w:p>
    <w:p w14:paraId="711A0260" w14:textId="2A6975D3" w:rsidR="006B5330" w:rsidRPr="003B0A19" w:rsidRDefault="006B5330" w:rsidP="000D5CCB">
      <w:pPr>
        <w:pStyle w:val="Akapitzlist"/>
        <w:numPr>
          <w:ilvl w:val="0"/>
          <w:numId w:val="23"/>
        </w:numPr>
        <w:shd w:val="clear" w:color="auto" w:fill="FFFFFF"/>
        <w:spacing w:after="0" w:line="240" w:lineRule="auto"/>
        <w:ind w:left="709" w:hanging="425"/>
        <w:jc w:val="both"/>
        <w:rPr>
          <w:rFonts w:ascii="Times New Roman" w:eastAsia="Times New Roman" w:hAnsi="Times New Roman" w:cs="Times New Roman"/>
          <w:sz w:val="24"/>
          <w:szCs w:val="24"/>
          <w:lang w:eastAsia="pl-PL"/>
        </w:rPr>
      </w:pPr>
      <w:r w:rsidRPr="003B0A19">
        <w:rPr>
          <w:rFonts w:ascii="Times New Roman" w:eastAsia="Times New Roman" w:hAnsi="Times New Roman" w:cs="Times New Roman"/>
          <w:sz w:val="24"/>
          <w:szCs w:val="24"/>
          <w:lang w:eastAsia="pl-PL"/>
        </w:rPr>
        <w:t>Ofertę wraz z załącznikami należy przygotować zgodnie z wytycznymi opisanymi w dziale XII SWZ.</w:t>
      </w:r>
    </w:p>
    <w:p w14:paraId="20A20153" w14:textId="47E3A92C" w:rsidR="006C5900" w:rsidRPr="00CB1A63" w:rsidRDefault="006B5330" w:rsidP="006C5900">
      <w:pPr>
        <w:pStyle w:val="Akapitzlist"/>
        <w:numPr>
          <w:ilvl w:val="0"/>
          <w:numId w:val="23"/>
        </w:numPr>
        <w:shd w:val="clear" w:color="auto" w:fill="FFFFFF"/>
        <w:spacing w:after="0" w:line="240" w:lineRule="auto"/>
        <w:ind w:left="709" w:hanging="425"/>
        <w:jc w:val="both"/>
        <w:rPr>
          <w:rFonts w:ascii="Times New Roman" w:eastAsia="Times New Roman" w:hAnsi="Times New Roman" w:cs="Times New Roman"/>
          <w:sz w:val="24"/>
          <w:szCs w:val="24"/>
          <w:lang w:eastAsia="pl-PL"/>
        </w:rPr>
      </w:pPr>
      <w:r w:rsidRPr="003B0A19">
        <w:rPr>
          <w:rFonts w:ascii="Times New Roman" w:eastAsia="Times New Roman" w:hAnsi="Times New Roman" w:cs="Times New Roman"/>
          <w:sz w:val="24"/>
          <w:szCs w:val="24"/>
          <w:lang w:eastAsia="pl-PL"/>
        </w:rPr>
        <w:t>Zamawiający odrzuca ofertę, jeżeli została złożona po terminie składania ofert.</w:t>
      </w:r>
    </w:p>
    <w:p w14:paraId="20DF9371" w14:textId="77777777" w:rsidR="00BB5E3D" w:rsidRPr="00F6569B" w:rsidRDefault="00BB5E3D" w:rsidP="00DF5664">
      <w:pPr>
        <w:shd w:val="clear" w:color="auto" w:fill="FFFFFF"/>
        <w:spacing w:after="0" w:line="240" w:lineRule="auto"/>
        <w:jc w:val="both"/>
        <w:rPr>
          <w:rFonts w:ascii="Times New Roman" w:eastAsia="Times New Roman" w:hAnsi="Times New Roman" w:cs="Times New Roman"/>
          <w:b/>
          <w:bCs/>
          <w:sz w:val="24"/>
          <w:szCs w:val="24"/>
          <w:highlight w:val="yellow"/>
          <w:u w:val="single"/>
          <w:lang w:eastAsia="pl-PL"/>
        </w:rPr>
      </w:pPr>
    </w:p>
    <w:p w14:paraId="64BD8C5F" w14:textId="76948829" w:rsidR="003E45FF" w:rsidRPr="001A141B" w:rsidRDefault="003E45FF"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1A141B">
        <w:rPr>
          <w:rFonts w:ascii="Times New Roman" w:eastAsia="Times New Roman" w:hAnsi="Times New Roman" w:cs="Times New Roman"/>
          <w:b/>
          <w:bCs/>
          <w:sz w:val="24"/>
          <w:szCs w:val="24"/>
          <w:u w:val="single"/>
          <w:lang w:eastAsia="pl-PL"/>
        </w:rPr>
        <w:t>TERMIN OTWARCIA OFERT</w:t>
      </w:r>
    </w:p>
    <w:p w14:paraId="481D47DD" w14:textId="3CBA856E" w:rsidR="00334C44" w:rsidRPr="00731BC7" w:rsidRDefault="00334C44" w:rsidP="00334C44">
      <w:pPr>
        <w:numPr>
          <w:ilvl w:val="0"/>
          <w:numId w:val="55"/>
        </w:numPr>
        <w:suppressAutoHyphens/>
        <w:spacing w:before="120" w:after="120" w:line="240" w:lineRule="auto"/>
        <w:contextualSpacing/>
        <w:jc w:val="both"/>
        <w:rPr>
          <w:rFonts w:ascii="Times New Roman" w:eastAsia="Verdana" w:hAnsi="Times New Roman" w:cs="Times New Roman"/>
          <w:i/>
          <w:iCs/>
          <w:color w:val="2F5496" w:themeColor="accent1" w:themeShade="BF"/>
          <w:sz w:val="24"/>
          <w:szCs w:val="24"/>
        </w:rPr>
      </w:pPr>
      <w:r w:rsidRPr="00731BC7">
        <w:rPr>
          <w:rFonts w:ascii="Times New Roman" w:eastAsia="Times New Roman" w:hAnsi="Times New Roman" w:cs="Times New Roman"/>
          <w:sz w:val="24"/>
          <w:szCs w:val="24"/>
          <w:lang w:eastAsia="pl-PL"/>
        </w:rPr>
        <w:t>Otwarcie ofert nastąpi w dniu</w:t>
      </w:r>
      <w:r w:rsidRPr="00731BC7">
        <w:rPr>
          <w:rFonts w:ascii="Times New Roman" w:eastAsia="Times New Roman" w:hAnsi="Times New Roman" w:cs="Times New Roman"/>
          <w:color w:val="000000" w:themeColor="text1"/>
          <w:sz w:val="24"/>
          <w:szCs w:val="24"/>
          <w:lang w:eastAsia="pl-PL"/>
        </w:rPr>
        <w:t xml:space="preserve">: </w:t>
      </w:r>
      <w:r w:rsidR="00C22A46">
        <w:rPr>
          <w:rFonts w:ascii="Times New Roman" w:eastAsia="Times New Roman" w:hAnsi="Times New Roman" w:cs="Times New Roman"/>
          <w:b/>
          <w:bCs/>
          <w:color w:val="000000" w:themeColor="text1"/>
          <w:sz w:val="24"/>
          <w:szCs w:val="24"/>
          <w:lang w:eastAsia="pl-PL"/>
        </w:rPr>
        <w:t>11 marca</w:t>
      </w:r>
      <w:r w:rsidRPr="00731BC7">
        <w:rPr>
          <w:rFonts w:ascii="Times New Roman" w:eastAsia="Times New Roman" w:hAnsi="Times New Roman" w:cs="Times New Roman"/>
          <w:b/>
          <w:bCs/>
          <w:color w:val="000000" w:themeColor="text1"/>
          <w:sz w:val="24"/>
          <w:szCs w:val="24"/>
          <w:lang w:eastAsia="pl-PL"/>
        </w:rPr>
        <w:t xml:space="preserve"> 202</w:t>
      </w:r>
      <w:r>
        <w:rPr>
          <w:rFonts w:ascii="Times New Roman" w:eastAsia="Times New Roman" w:hAnsi="Times New Roman" w:cs="Times New Roman"/>
          <w:b/>
          <w:bCs/>
          <w:color w:val="000000" w:themeColor="text1"/>
          <w:sz w:val="24"/>
          <w:szCs w:val="24"/>
          <w:lang w:eastAsia="pl-PL"/>
        </w:rPr>
        <w:t>2</w:t>
      </w:r>
      <w:r w:rsidRPr="00731BC7">
        <w:rPr>
          <w:rFonts w:ascii="Times New Roman" w:eastAsia="Times New Roman" w:hAnsi="Times New Roman" w:cs="Times New Roman"/>
          <w:b/>
          <w:bCs/>
          <w:color w:val="000000" w:themeColor="text1"/>
          <w:sz w:val="24"/>
          <w:szCs w:val="24"/>
          <w:lang w:eastAsia="pl-PL"/>
        </w:rPr>
        <w:t xml:space="preserve"> r.</w:t>
      </w:r>
      <w:r w:rsidRPr="00731BC7">
        <w:rPr>
          <w:rFonts w:ascii="Times New Roman" w:eastAsia="Times New Roman" w:hAnsi="Times New Roman" w:cs="Times New Roman"/>
          <w:color w:val="000000" w:themeColor="text1"/>
          <w:sz w:val="24"/>
          <w:szCs w:val="24"/>
          <w:lang w:eastAsia="pl-PL"/>
        </w:rPr>
        <w:t xml:space="preserve">, o godzinie </w:t>
      </w:r>
      <w:r w:rsidRPr="00731BC7">
        <w:rPr>
          <w:rFonts w:ascii="Times New Roman" w:eastAsia="Times New Roman" w:hAnsi="Times New Roman" w:cs="Times New Roman"/>
          <w:b/>
          <w:bCs/>
          <w:color w:val="000000" w:themeColor="text1"/>
          <w:sz w:val="24"/>
          <w:szCs w:val="24"/>
          <w:lang w:eastAsia="pl-PL"/>
        </w:rPr>
        <w:t>1</w:t>
      </w:r>
      <w:r>
        <w:rPr>
          <w:rFonts w:ascii="Times New Roman" w:eastAsia="Times New Roman" w:hAnsi="Times New Roman" w:cs="Times New Roman"/>
          <w:b/>
          <w:bCs/>
          <w:color w:val="000000" w:themeColor="text1"/>
          <w:sz w:val="24"/>
          <w:szCs w:val="24"/>
          <w:lang w:eastAsia="pl-PL"/>
        </w:rPr>
        <w:t>1</w:t>
      </w:r>
      <w:r w:rsidRPr="00731BC7">
        <w:rPr>
          <w:rFonts w:ascii="Times New Roman" w:eastAsia="Times New Roman" w:hAnsi="Times New Roman" w:cs="Times New Roman"/>
          <w:b/>
          <w:bCs/>
          <w:color w:val="000000" w:themeColor="text1"/>
          <w:sz w:val="24"/>
          <w:szCs w:val="24"/>
          <w:lang w:eastAsia="pl-PL"/>
        </w:rPr>
        <w:t>.</w:t>
      </w:r>
      <w:r>
        <w:rPr>
          <w:rFonts w:ascii="Times New Roman" w:eastAsia="Times New Roman" w:hAnsi="Times New Roman" w:cs="Times New Roman"/>
          <w:b/>
          <w:bCs/>
          <w:color w:val="000000" w:themeColor="text1"/>
          <w:sz w:val="24"/>
          <w:szCs w:val="24"/>
          <w:lang w:eastAsia="pl-PL"/>
        </w:rPr>
        <w:t>0</w:t>
      </w:r>
      <w:r w:rsidRPr="00731BC7">
        <w:rPr>
          <w:rFonts w:ascii="Times New Roman" w:eastAsia="Times New Roman" w:hAnsi="Times New Roman" w:cs="Times New Roman"/>
          <w:b/>
          <w:bCs/>
          <w:color w:val="000000" w:themeColor="text1"/>
          <w:sz w:val="24"/>
          <w:szCs w:val="24"/>
          <w:lang w:eastAsia="pl-PL"/>
        </w:rPr>
        <w:t>0</w:t>
      </w:r>
      <w:r w:rsidRPr="00731BC7">
        <w:rPr>
          <w:rFonts w:ascii="Times New Roman" w:eastAsia="Times New Roman" w:hAnsi="Times New Roman" w:cs="Times New Roman"/>
          <w:color w:val="000000" w:themeColor="text1"/>
          <w:sz w:val="24"/>
          <w:szCs w:val="24"/>
          <w:lang w:eastAsia="pl-PL"/>
        </w:rPr>
        <w:t xml:space="preserve"> </w:t>
      </w:r>
      <w:r w:rsidRPr="00731BC7">
        <w:rPr>
          <w:rFonts w:ascii="Times New Roman" w:eastAsia="Times New Roman" w:hAnsi="Times New Roman" w:cs="Times New Roman"/>
          <w:color w:val="000000" w:themeColor="text1"/>
          <w:spacing w:val="4"/>
          <w:sz w:val="24"/>
          <w:szCs w:val="24"/>
        </w:rPr>
        <w:t xml:space="preserve">za pośrednictwem </w:t>
      </w:r>
      <w:proofErr w:type="spellStart"/>
      <w:r w:rsidRPr="00731BC7">
        <w:rPr>
          <w:rFonts w:ascii="Times New Roman" w:eastAsia="Times New Roman" w:hAnsi="Times New Roman" w:cs="Times New Roman"/>
          <w:color w:val="000000" w:themeColor="text1"/>
          <w:spacing w:val="4"/>
          <w:sz w:val="24"/>
          <w:szCs w:val="24"/>
        </w:rPr>
        <w:t>miniPortalu</w:t>
      </w:r>
      <w:proofErr w:type="spellEnd"/>
      <w:r w:rsidRPr="00731BC7">
        <w:rPr>
          <w:rFonts w:ascii="Times New Roman" w:eastAsia="Times New Roman" w:hAnsi="Times New Roman" w:cs="Times New Roman"/>
          <w:color w:val="000000" w:themeColor="text1"/>
          <w:spacing w:val="4"/>
          <w:sz w:val="24"/>
          <w:szCs w:val="24"/>
        </w:rPr>
        <w:t xml:space="preserve">. W przypadku awarii, która spowoduje </w:t>
      </w:r>
      <w:r w:rsidRPr="00731BC7">
        <w:rPr>
          <w:rFonts w:ascii="Times New Roman" w:hAnsi="Times New Roman" w:cs="Times New Roman"/>
          <w:spacing w:val="4"/>
          <w:sz w:val="24"/>
          <w:szCs w:val="24"/>
          <w:lang w:eastAsia="pl-PL"/>
        </w:rPr>
        <w:t>b</w:t>
      </w:r>
      <w:r w:rsidRPr="00731BC7">
        <w:rPr>
          <w:rFonts w:ascii="Times New Roman" w:hAnsi="Times New Roman" w:cs="Times New Roman"/>
          <w:spacing w:val="4"/>
          <w:sz w:val="24"/>
          <w:szCs w:val="24"/>
        </w:rPr>
        <w:t>rak możliwości otwarcia ofert w powyższym terminie, otwarcie ofert nastąpi niezwłocznie po usunięciu awarii.</w:t>
      </w:r>
    </w:p>
    <w:p w14:paraId="265AB890" w14:textId="77777777" w:rsidR="00334C44" w:rsidRPr="00731BC7" w:rsidRDefault="00334C44" w:rsidP="00334C44">
      <w:pPr>
        <w:numPr>
          <w:ilvl w:val="0"/>
          <w:numId w:val="55"/>
        </w:numPr>
        <w:spacing w:after="0" w:line="240" w:lineRule="auto"/>
        <w:contextualSpacing/>
        <w:jc w:val="both"/>
        <w:rPr>
          <w:rFonts w:ascii="Times New Roman" w:hAnsi="Times New Roman" w:cs="Times New Roman"/>
          <w:sz w:val="24"/>
          <w:szCs w:val="24"/>
          <w:lang w:eastAsia="pl-PL"/>
        </w:rPr>
      </w:pPr>
      <w:r w:rsidRPr="00731BC7">
        <w:rPr>
          <w:rFonts w:ascii="Times New Roman" w:hAnsi="Times New Roman" w:cs="Times New Roman"/>
          <w:sz w:val="24"/>
          <w:szCs w:val="24"/>
          <w:lang w:eastAsia="pl-PL"/>
        </w:rPr>
        <w:t>Zamawiający poinformuje o zmianie terminu otwarcia ofert na stronie internetowej prowadzonego postępowania.</w:t>
      </w:r>
    </w:p>
    <w:p w14:paraId="01672689" w14:textId="77777777" w:rsidR="00334C44" w:rsidRPr="00731BC7" w:rsidRDefault="00334C44" w:rsidP="00334C44">
      <w:pPr>
        <w:numPr>
          <w:ilvl w:val="0"/>
          <w:numId w:val="55"/>
        </w:numPr>
        <w:spacing w:after="0" w:line="240" w:lineRule="auto"/>
        <w:contextualSpacing/>
        <w:jc w:val="both"/>
        <w:rPr>
          <w:rFonts w:ascii="Times New Roman" w:hAnsi="Times New Roman" w:cs="Times New Roman"/>
          <w:sz w:val="24"/>
          <w:szCs w:val="24"/>
          <w:lang w:eastAsia="pl-PL"/>
        </w:rPr>
      </w:pPr>
      <w:r w:rsidRPr="00731BC7">
        <w:rPr>
          <w:rFonts w:ascii="Times New Roman" w:hAnsi="Times New Roman" w:cs="Times New Roman"/>
          <w:sz w:val="24"/>
          <w:szCs w:val="24"/>
        </w:rPr>
        <w:lastRenderedPageBreak/>
        <w:t>Najpóźniej przed otwarciem ofert, Zamawiający udostępni na stronie internetowej prowadzonego postępowania informację o kwocie, jaką zamierza przeznaczyć na sfinansowanie niniejszego zamówienia (kwota brutto, wraz z podatkiem VAT).</w:t>
      </w:r>
    </w:p>
    <w:p w14:paraId="6D3E0E6A" w14:textId="77777777" w:rsidR="00334C44" w:rsidRPr="00731BC7" w:rsidRDefault="00334C44" w:rsidP="00334C44">
      <w:pPr>
        <w:numPr>
          <w:ilvl w:val="0"/>
          <w:numId w:val="55"/>
        </w:numPr>
        <w:spacing w:after="0" w:line="240" w:lineRule="auto"/>
        <w:contextualSpacing/>
        <w:jc w:val="both"/>
        <w:rPr>
          <w:rFonts w:ascii="Times New Roman" w:hAnsi="Times New Roman" w:cs="Times New Roman"/>
          <w:sz w:val="24"/>
          <w:szCs w:val="24"/>
          <w:lang w:eastAsia="pl-PL"/>
        </w:rPr>
      </w:pPr>
      <w:r w:rsidRPr="00731BC7">
        <w:rPr>
          <w:rFonts w:ascii="Times New Roman" w:hAnsi="Times New Roman" w:cs="Times New Roman"/>
          <w:sz w:val="24"/>
          <w:szCs w:val="24"/>
        </w:rPr>
        <w:t xml:space="preserve">Otwarcie ofert jest dokonywane poprzez odszyfrowanie i otwarcie ofert. Informacja z otwarcia ofert opublikowana będzie na stronie internetowej Zamawiającego i zawierać będzie dane określone w art. 222 ust. 5 ustawy </w:t>
      </w:r>
      <w:proofErr w:type="spellStart"/>
      <w:r w:rsidRPr="00731BC7">
        <w:rPr>
          <w:rFonts w:ascii="Times New Roman" w:hAnsi="Times New Roman" w:cs="Times New Roman"/>
          <w:sz w:val="24"/>
          <w:szCs w:val="24"/>
        </w:rPr>
        <w:t>Pzp</w:t>
      </w:r>
      <w:proofErr w:type="spellEnd"/>
      <w:r w:rsidRPr="00731BC7">
        <w:rPr>
          <w:rFonts w:ascii="Times New Roman" w:hAnsi="Times New Roman" w:cs="Times New Roman"/>
          <w:sz w:val="24"/>
          <w:szCs w:val="24"/>
        </w:rPr>
        <w:t>.</w:t>
      </w:r>
    </w:p>
    <w:p w14:paraId="1C186021" w14:textId="08E75E17" w:rsidR="00334C44" w:rsidRPr="00334C44" w:rsidRDefault="001848AE" w:rsidP="00334C44">
      <w:pPr>
        <w:spacing w:after="0" w:line="240" w:lineRule="auto"/>
        <w:ind w:left="993" w:hanging="426"/>
        <w:jc w:val="both"/>
        <w:rPr>
          <w:rFonts w:ascii="Times New Roman" w:eastAsia="Times New Roman" w:hAnsi="Times New Roman" w:cs="Times New Roman"/>
          <w:bCs/>
          <w:sz w:val="24"/>
          <w:szCs w:val="24"/>
          <w:lang w:eastAsia="ar-SA"/>
        </w:rPr>
      </w:pPr>
      <w:r w:rsidRPr="001A141B">
        <w:rPr>
          <w:rFonts w:ascii="Times New Roman" w:eastAsia="Times New Roman" w:hAnsi="Times New Roman" w:cs="Times New Roman"/>
          <w:bCs/>
          <w:sz w:val="24"/>
          <w:szCs w:val="24"/>
          <w:lang w:eastAsia="ar-SA"/>
        </w:rPr>
        <w:t>.</w:t>
      </w:r>
    </w:p>
    <w:p w14:paraId="767B3754" w14:textId="4907603F" w:rsidR="003E45FF" w:rsidRPr="001A141B" w:rsidRDefault="003E45FF"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1A141B">
        <w:rPr>
          <w:rFonts w:ascii="Times New Roman" w:eastAsia="Times New Roman" w:hAnsi="Times New Roman" w:cs="Times New Roman"/>
          <w:b/>
          <w:bCs/>
          <w:sz w:val="24"/>
          <w:szCs w:val="24"/>
          <w:u w:val="single"/>
          <w:lang w:eastAsia="pl-PL"/>
        </w:rPr>
        <w:t>SPOSÓB OBLICZENIA CENY</w:t>
      </w:r>
    </w:p>
    <w:p w14:paraId="23687924" w14:textId="7FD17A21" w:rsidR="005A2FA1" w:rsidRPr="001A141B" w:rsidRDefault="005A2FA1" w:rsidP="000D5CCB">
      <w:pPr>
        <w:pStyle w:val="Tekstpodstawowywcity21"/>
        <w:numPr>
          <w:ilvl w:val="0"/>
          <w:numId w:val="37"/>
        </w:numPr>
        <w:tabs>
          <w:tab w:val="clear" w:pos="644"/>
          <w:tab w:val="num" w:pos="709"/>
        </w:tabs>
        <w:suppressAutoHyphens w:val="0"/>
        <w:ind w:left="709" w:hanging="425"/>
        <w:rPr>
          <w:rFonts w:ascii="Times New Roman" w:hAnsi="Times New Roman" w:cs="Times New Roman"/>
          <w:sz w:val="24"/>
          <w:szCs w:val="24"/>
        </w:rPr>
      </w:pPr>
      <w:bookmarkStart w:id="20" w:name="_Hlk66639711"/>
      <w:r w:rsidRPr="001A141B">
        <w:rPr>
          <w:rFonts w:ascii="Times New Roman" w:hAnsi="Times New Roman" w:cs="Times New Roman"/>
          <w:sz w:val="24"/>
          <w:szCs w:val="24"/>
        </w:rPr>
        <w:t>Cenę ofertową należy wyliczyć w szczególności na podstawie: projektu umowy, specyfikacji warunków zamówienia, dokumentacji projektowej, specyfikacji techniczn</w:t>
      </w:r>
      <w:r w:rsidR="001A141B" w:rsidRPr="001A141B">
        <w:rPr>
          <w:rFonts w:ascii="Times New Roman" w:hAnsi="Times New Roman" w:cs="Times New Roman"/>
          <w:sz w:val="24"/>
          <w:szCs w:val="24"/>
        </w:rPr>
        <w:t>ej</w:t>
      </w:r>
      <w:r w:rsidRPr="001A141B">
        <w:rPr>
          <w:rFonts w:ascii="Times New Roman" w:hAnsi="Times New Roman" w:cs="Times New Roman"/>
          <w:sz w:val="24"/>
          <w:szCs w:val="24"/>
        </w:rPr>
        <w:t xml:space="preserve"> wykonania i odbioru robót</w:t>
      </w:r>
      <w:r w:rsidR="00EB0724">
        <w:rPr>
          <w:rFonts w:ascii="Times New Roman" w:hAnsi="Times New Roman" w:cs="Times New Roman"/>
          <w:sz w:val="24"/>
          <w:szCs w:val="24"/>
        </w:rPr>
        <w:t>.</w:t>
      </w:r>
    </w:p>
    <w:p w14:paraId="79FC1E09" w14:textId="77777777" w:rsidR="005A2FA1" w:rsidRPr="001A141B" w:rsidRDefault="005A2FA1" w:rsidP="000D5CCB">
      <w:pPr>
        <w:pStyle w:val="Tekstpodstawowywcity21"/>
        <w:numPr>
          <w:ilvl w:val="0"/>
          <w:numId w:val="37"/>
        </w:numPr>
        <w:tabs>
          <w:tab w:val="clear" w:pos="644"/>
          <w:tab w:val="num" w:pos="709"/>
        </w:tabs>
        <w:suppressAutoHyphens w:val="0"/>
        <w:ind w:left="709" w:hanging="425"/>
        <w:rPr>
          <w:rFonts w:ascii="Times New Roman" w:hAnsi="Times New Roman" w:cs="Times New Roman"/>
          <w:sz w:val="24"/>
          <w:szCs w:val="24"/>
        </w:rPr>
      </w:pPr>
      <w:r w:rsidRPr="001A141B">
        <w:rPr>
          <w:rFonts w:ascii="Times New Roman" w:hAnsi="Times New Roman" w:cs="Times New Roman"/>
          <w:sz w:val="24"/>
          <w:szCs w:val="24"/>
        </w:rPr>
        <w:t xml:space="preserve">Wykonawca poda cenę ofertową brutto za całość zamówienia, w formularzu ofertowym stanowiącym załącznik nr 1 do SWZ. </w:t>
      </w:r>
    </w:p>
    <w:p w14:paraId="3DC7CD55" w14:textId="68AD842F" w:rsidR="00392765" w:rsidRPr="006C3D82" w:rsidRDefault="005A2FA1" w:rsidP="00392765">
      <w:pPr>
        <w:pStyle w:val="Tekstpodstawowywcity21"/>
        <w:numPr>
          <w:ilvl w:val="0"/>
          <w:numId w:val="37"/>
        </w:numPr>
        <w:tabs>
          <w:tab w:val="clear" w:pos="644"/>
          <w:tab w:val="num" w:pos="709"/>
        </w:tabs>
        <w:suppressAutoHyphens w:val="0"/>
        <w:ind w:left="709" w:hanging="425"/>
        <w:rPr>
          <w:rFonts w:ascii="Times New Roman" w:hAnsi="Times New Roman" w:cs="Times New Roman"/>
          <w:bCs/>
          <w:iCs/>
          <w:sz w:val="24"/>
          <w:szCs w:val="24"/>
        </w:rPr>
      </w:pPr>
      <w:bookmarkStart w:id="21" w:name="_Hlk33902716"/>
      <w:r w:rsidRPr="006C3D82">
        <w:rPr>
          <w:rFonts w:ascii="Times New Roman" w:hAnsi="Times New Roman" w:cs="Times New Roman"/>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6C3D82">
        <w:rPr>
          <w:rFonts w:ascii="Times New Roman" w:hAnsi="Times New Roman" w:cs="Times New Roman"/>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r w:rsidR="00392765" w:rsidRPr="006C3D82">
        <w:rPr>
          <w:rFonts w:ascii="Times New Roman" w:hAnsi="Times New Roman" w:cs="Times New Roman"/>
          <w:bCs/>
          <w:iCs/>
          <w:sz w:val="24"/>
          <w:szCs w:val="24"/>
        </w:rPr>
        <w:t xml:space="preserve"> Wycena zamówienia nie powinna sprowadzać się do ustalenia ceny oferty na podstawie przedmiaru robót. Podstawą do jej ustalenia winna być dokładna analiza dokumentacji projektowej, analiza przebiegu całego procesu realizacji zamówienia i dokonanie analizy wszystkich elementów mieszczących się w przedmiocie zamówienia.</w:t>
      </w:r>
    </w:p>
    <w:bookmarkEnd w:id="21"/>
    <w:p w14:paraId="5A320776" w14:textId="77777777" w:rsidR="005A2FA1" w:rsidRPr="001A141B" w:rsidRDefault="005A2FA1" w:rsidP="000D5CCB">
      <w:pPr>
        <w:pStyle w:val="Tekstpodstawowywcity21"/>
        <w:numPr>
          <w:ilvl w:val="0"/>
          <w:numId w:val="37"/>
        </w:numPr>
        <w:tabs>
          <w:tab w:val="clear" w:pos="644"/>
          <w:tab w:val="num" w:pos="709"/>
        </w:tabs>
        <w:suppressAutoHyphens w:val="0"/>
        <w:ind w:left="709" w:hanging="425"/>
        <w:rPr>
          <w:rFonts w:ascii="Times New Roman" w:hAnsi="Times New Roman" w:cs="Times New Roman"/>
          <w:bCs/>
          <w:iCs/>
          <w:sz w:val="24"/>
          <w:szCs w:val="24"/>
        </w:rPr>
      </w:pPr>
      <w:r w:rsidRPr="001A141B">
        <w:rPr>
          <w:rFonts w:ascii="Times New Roman" w:hAnsi="Times New Roman" w:cs="Times New Roman"/>
          <w:sz w:val="24"/>
          <w:szCs w:val="24"/>
        </w:rPr>
        <w:t>Cena</w:t>
      </w:r>
      <w:r w:rsidRPr="001A141B">
        <w:rPr>
          <w:rFonts w:ascii="Times New Roman" w:hAnsi="Times New Roman" w:cs="Times New Roman"/>
          <w:bCs/>
          <w:iCs/>
          <w:sz w:val="24"/>
          <w:szCs w:val="24"/>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4C551BB9" w14:textId="77777777" w:rsidR="005A2FA1" w:rsidRPr="001A141B" w:rsidRDefault="005A2FA1" w:rsidP="000D5CCB">
      <w:pPr>
        <w:pStyle w:val="Tekstpodstawowywcity21"/>
        <w:numPr>
          <w:ilvl w:val="0"/>
          <w:numId w:val="37"/>
        </w:numPr>
        <w:tabs>
          <w:tab w:val="clear" w:pos="644"/>
          <w:tab w:val="num" w:pos="709"/>
        </w:tabs>
        <w:suppressAutoHyphens w:val="0"/>
        <w:ind w:left="709" w:hanging="425"/>
        <w:rPr>
          <w:rFonts w:ascii="Times New Roman" w:hAnsi="Times New Roman" w:cs="Times New Roman"/>
          <w:bCs/>
          <w:iCs/>
          <w:sz w:val="24"/>
          <w:szCs w:val="24"/>
        </w:rPr>
      </w:pPr>
      <w:r w:rsidRPr="001A141B">
        <w:rPr>
          <w:rFonts w:ascii="Times New Roman" w:hAnsi="Times New Roman" w:cs="Times New Roman"/>
          <w:bCs/>
          <w:iCs/>
          <w:sz w:val="24"/>
          <w:szCs w:val="24"/>
        </w:rPr>
        <w:t>W cenie ofertowej należy uwzględnić ewentualne koszty zaliczek i/lub składek przekazywanych innym podmiotom (w przypadku osób fizycznych). Zamawiający z wynagrodzenia brutto Wykonawcy potrąci wszystkie składki, które są wymagane przepisami prawa.</w:t>
      </w:r>
    </w:p>
    <w:p w14:paraId="78156A96" w14:textId="77777777" w:rsidR="005A2FA1" w:rsidRPr="006C18EE" w:rsidRDefault="005A2FA1" w:rsidP="000D5CCB">
      <w:pPr>
        <w:pStyle w:val="Tekstpodstawowywcity21"/>
        <w:numPr>
          <w:ilvl w:val="0"/>
          <w:numId w:val="37"/>
        </w:numPr>
        <w:tabs>
          <w:tab w:val="clear" w:pos="644"/>
          <w:tab w:val="num" w:pos="709"/>
        </w:tabs>
        <w:suppressAutoHyphens w:val="0"/>
        <w:ind w:left="709" w:hanging="425"/>
        <w:rPr>
          <w:rFonts w:ascii="Times New Roman" w:hAnsi="Times New Roman" w:cs="Times New Roman"/>
          <w:iCs/>
          <w:sz w:val="24"/>
          <w:szCs w:val="24"/>
        </w:rPr>
      </w:pPr>
      <w:r w:rsidRPr="006C18EE">
        <w:rPr>
          <w:rFonts w:ascii="Times New Roman" w:hAnsi="Times New Roman" w:cs="Times New Roman"/>
          <w:sz w:val="24"/>
          <w:szCs w:val="24"/>
        </w:rPr>
        <w:t>W cenie należy uwzględnić również niezbędne do realizacji koszty towarzyszące dotyczące w szczególności:</w:t>
      </w:r>
    </w:p>
    <w:p w14:paraId="68A6E949" w14:textId="77777777" w:rsidR="005A2FA1" w:rsidRPr="006C18EE" w:rsidRDefault="005A2FA1"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bCs/>
          <w:sz w:val="24"/>
          <w:szCs w:val="24"/>
        </w:rPr>
      </w:pPr>
      <w:bookmarkStart w:id="22" w:name="_Hlk27166902"/>
      <w:r w:rsidRPr="006C18EE">
        <w:rPr>
          <w:rFonts w:ascii="Times New Roman" w:hAnsi="Times New Roman" w:cs="Times New Roman"/>
          <w:sz w:val="24"/>
          <w:szCs w:val="24"/>
        </w:rPr>
        <w:t>zapewnienia generalnego wykonawstwa i kierownictwa budowy,</w:t>
      </w:r>
    </w:p>
    <w:p w14:paraId="66508BD4" w14:textId="77777777" w:rsidR="005A2FA1" w:rsidRPr="006C18EE" w:rsidRDefault="005A2FA1"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bCs/>
          <w:sz w:val="24"/>
          <w:szCs w:val="24"/>
        </w:rPr>
      </w:pPr>
      <w:r w:rsidRPr="006C18EE">
        <w:rPr>
          <w:rFonts w:ascii="Times New Roman" w:hAnsi="Times New Roman" w:cs="Times New Roman"/>
          <w:bCs/>
          <w:sz w:val="24"/>
          <w:szCs w:val="24"/>
        </w:rPr>
        <w:t>zabezpieczenia i oznakowania terenu budowy w okresie trwania umowy,</w:t>
      </w:r>
    </w:p>
    <w:p w14:paraId="3B113CF3" w14:textId="77777777" w:rsidR="005A2FA1" w:rsidRPr="006C18EE" w:rsidRDefault="005A2FA1"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sz w:val="24"/>
          <w:szCs w:val="24"/>
        </w:rPr>
      </w:pPr>
      <w:r w:rsidRPr="006C18EE">
        <w:rPr>
          <w:rFonts w:ascii="Times New Roman" w:hAnsi="Times New Roman" w:cs="Times New Roman"/>
          <w:sz w:val="24"/>
          <w:szCs w:val="24"/>
        </w:rPr>
        <w:t>urządzenia i organizacji placu budowy,</w:t>
      </w:r>
    </w:p>
    <w:p w14:paraId="1F5C1690" w14:textId="77777777" w:rsidR="005A2FA1" w:rsidRPr="006C18EE" w:rsidRDefault="005A2FA1"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sz w:val="24"/>
          <w:szCs w:val="24"/>
        </w:rPr>
      </w:pPr>
      <w:r w:rsidRPr="006C18EE">
        <w:rPr>
          <w:rFonts w:ascii="Times New Roman" w:hAnsi="Times New Roman" w:cs="Times New Roman"/>
          <w:sz w:val="24"/>
          <w:szCs w:val="24"/>
        </w:rPr>
        <w:t>zapewnienie we własnym zakresie wody i energii elektrycznej na cele budowlane,</w:t>
      </w:r>
    </w:p>
    <w:p w14:paraId="2ADA5573" w14:textId="77777777" w:rsidR="005A2FA1" w:rsidRPr="006C18EE" w:rsidRDefault="005A2FA1"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bCs/>
          <w:sz w:val="24"/>
          <w:szCs w:val="24"/>
        </w:rPr>
      </w:pPr>
      <w:r w:rsidRPr="006C18EE">
        <w:rPr>
          <w:rFonts w:ascii="Times New Roman" w:hAnsi="Times New Roman" w:cs="Times New Roman"/>
          <w:bCs/>
          <w:iCs/>
          <w:sz w:val="24"/>
          <w:szCs w:val="24"/>
        </w:rPr>
        <w:t>wszelkich prac przygotowawczych, prac porządkowych,</w:t>
      </w:r>
    </w:p>
    <w:p w14:paraId="150CED07" w14:textId="77777777" w:rsidR="005A2FA1" w:rsidRPr="006C18EE" w:rsidRDefault="005A2FA1"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bCs/>
          <w:sz w:val="24"/>
          <w:szCs w:val="24"/>
        </w:rPr>
      </w:pPr>
      <w:r w:rsidRPr="006C18EE">
        <w:rPr>
          <w:rFonts w:ascii="Times New Roman" w:hAnsi="Times New Roman" w:cs="Times New Roman"/>
          <w:bCs/>
          <w:sz w:val="24"/>
          <w:szCs w:val="24"/>
        </w:rPr>
        <w:t>sporządzenia planu bezpieczeństwa i ochrony zdrowia,</w:t>
      </w:r>
    </w:p>
    <w:p w14:paraId="61C1E2EC" w14:textId="77777777" w:rsidR="005A2FA1" w:rsidRPr="006C18EE" w:rsidRDefault="005A2FA1"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bCs/>
          <w:sz w:val="24"/>
          <w:szCs w:val="24"/>
        </w:rPr>
      </w:pPr>
      <w:r w:rsidRPr="006C18EE">
        <w:rPr>
          <w:rFonts w:ascii="Times New Roman" w:hAnsi="Times New Roman" w:cs="Times New Roman"/>
          <w:sz w:val="24"/>
          <w:szCs w:val="24"/>
        </w:rPr>
        <w:t>prowadzenia dziennika budowy i wykonywania obmiarów ilości zrealizowanych robót,</w:t>
      </w:r>
    </w:p>
    <w:p w14:paraId="662B62BB" w14:textId="6D365CEB" w:rsidR="005A2FA1" w:rsidRPr="006C18EE" w:rsidRDefault="005A2FA1"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bCs/>
          <w:sz w:val="24"/>
          <w:szCs w:val="24"/>
        </w:rPr>
      </w:pPr>
      <w:r w:rsidRPr="006C18EE">
        <w:rPr>
          <w:rFonts w:ascii="Times New Roman" w:hAnsi="Times New Roman" w:cs="Times New Roman"/>
          <w:sz w:val="24"/>
          <w:szCs w:val="24"/>
        </w:rPr>
        <w:t xml:space="preserve">prowadzenia pomiarów kontrolnych zgodnie z wymogami dokumentacji projektowej, </w:t>
      </w:r>
      <w:proofErr w:type="spellStart"/>
      <w:r w:rsidRPr="006C18EE">
        <w:rPr>
          <w:rFonts w:ascii="Times New Roman" w:hAnsi="Times New Roman" w:cs="Times New Roman"/>
          <w:sz w:val="24"/>
          <w:szCs w:val="24"/>
        </w:rPr>
        <w:t>STWiOR</w:t>
      </w:r>
      <w:proofErr w:type="spellEnd"/>
      <w:r w:rsidRPr="006C18EE">
        <w:rPr>
          <w:rFonts w:ascii="Times New Roman" w:hAnsi="Times New Roman" w:cs="Times New Roman"/>
          <w:sz w:val="24"/>
          <w:szCs w:val="24"/>
        </w:rPr>
        <w:t xml:space="preserve"> oraz przepisami prawa, </w:t>
      </w:r>
    </w:p>
    <w:p w14:paraId="29778876" w14:textId="26E0644E" w:rsidR="005A2FA1" w:rsidRDefault="005A2FA1"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sz w:val="24"/>
          <w:szCs w:val="24"/>
        </w:rPr>
      </w:pPr>
      <w:r w:rsidRPr="006C18EE">
        <w:rPr>
          <w:rFonts w:ascii="Times New Roman" w:hAnsi="Times New Roman" w:cs="Times New Roman"/>
          <w:sz w:val="24"/>
          <w:szCs w:val="24"/>
        </w:rPr>
        <w:t>sporządzenia dokumentacji powykonawczej,</w:t>
      </w:r>
    </w:p>
    <w:p w14:paraId="0974BF4F" w14:textId="0715FB50" w:rsidR="006C18EE" w:rsidRPr="006C18EE" w:rsidRDefault="006C18EE"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sz w:val="24"/>
          <w:szCs w:val="24"/>
        </w:rPr>
      </w:pPr>
      <w:r w:rsidRPr="006C18EE">
        <w:rPr>
          <w:rFonts w:ascii="Times New Roman" w:hAnsi="Times New Roman" w:cs="Times New Roman"/>
          <w:sz w:val="24"/>
          <w:szCs w:val="24"/>
        </w:rPr>
        <w:t>obsługi geodezyjnej,</w:t>
      </w:r>
    </w:p>
    <w:p w14:paraId="69BAD940" w14:textId="7156EA2D" w:rsidR="005A2FA1" w:rsidRDefault="005A2FA1"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sz w:val="24"/>
          <w:szCs w:val="24"/>
        </w:rPr>
      </w:pPr>
      <w:r w:rsidRPr="006C18EE">
        <w:rPr>
          <w:rFonts w:ascii="Times New Roman" w:hAnsi="Times New Roman" w:cs="Times New Roman"/>
          <w:sz w:val="24"/>
          <w:szCs w:val="24"/>
        </w:rPr>
        <w:lastRenderedPageBreak/>
        <w:t>wszelkich robót, materiałów, wyposażenia, sprzętu i transportu,</w:t>
      </w:r>
    </w:p>
    <w:p w14:paraId="2E62B071" w14:textId="4355DBDC" w:rsidR="006C18EE" w:rsidRPr="006C18EE" w:rsidRDefault="006C18EE"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wykonania czasowej organizacji ruchu,</w:t>
      </w:r>
    </w:p>
    <w:p w14:paraId="402D69E8" w14:textId="77777777" w:rsidR="005A2FA1" w:rsidRPr="006C18EE" w:rsidRDefault="005A2FA1"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sz w:val="24"/>
          <w:szCs w:val="24"/>
        </w:rPr>
      </w:pPr>
      <w:r w:rsidRPr="006C18EE">
        <w:rPr>
          <w:rFonts w:ascii="Times New Roman" w:hAnsi="Times New Roman" w:cs="Times New Roman"/>
          <w:sz w:val="24"/>
          <w:szCs w:val="24"/>
        </w:rPr>
        <w:t>ubezpieczenia robót, sprzętu Wykonawcy oraz od ryzyka i odpowiedzialności cywilnej osób trzecich i ubezpieczenia własnego personelu i innych czynności niezbędnych do należytego wykonania przedmioty zamówienia,</w:t>
      </w:r>
    </w:p>
    <w:p w14:paraId="3DFBFCF5" w14:textId="342CAB7B" w:rsidR="00807DFE" w:rsidRPr="0074746F" w:rsidRDefault="005A2FA1"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sz w:val="24"/>
          <w:szCs w:val="24"/>
        </w:rPr>
      </w:pPr>
      <w:r w:rsidRPr="0074746F">
        <w:rPr>
          <w:rFonts w:ascii="Times New Roman" w:hAnsi="Times New Roman" w:cs="Times New Roman"/>
          <w:sz w:val="24"/>
          <w:szCs w:val="24"/>
        </w:rPr>
        <w:t>wyko</w:t>
      </w:r>
      <w:r w:rsidR="0074746F">
        <w:rPr>
          <w:rFonts w:ascii="Times New Roman" w:hAnsi="Times New Roman" w:cs="Times New Roman"/>
          <w:sz w:val="24"/>
          <w:szCs w:val="24"/>
        </w:rPr>
        <w:t>nywa</w:t>
      </w:r>
      <w:r w:rsidRPr="0074746F">
        <w:rPr>
          <w:rFonts w:ascii="Times New Roman" w:hAnsi="Times New Roman" w:cs="Times New Roman"/>
          <w:sz w:val="24"/>
          <w:szCs w:val="24"/>
        </w:rPr>
        <w:t>niem czynności objętych zakresem zadania zgodnie</w:t>
      </w:r>
      <w:r w:rsidR="0074746F" w:rsidRPr="0074746F">
        <w:rPr>
          <w:rFonts w:ascii="Times New Roman" w:hAnsi="Times New Roman" w:cs="Times New Roman"/>
          <w:sz w:val="24"/>
          <w:szCs w:val="24"/>
        </w:rPr>
        <w:t xml:space="preserve"> </w:t>
      </w:r>
      <w:r w:rsidRPr="0074746F">
        <w:rPr>
          <w:rFonts w:ascii="Times New Roman" w:hAnsi="Times New Roman" w:cs="Times New Roman"/>
          <w:sz w:val="24"/>
          <w:szCs w:val="24"/>
        </w:rPr>
        <w:t xml:space="preserve">z wymaganiami </w:t>
      </w:r>
      <w:r w:rsidR="0074746F" w:rsidRPr="0074746F">
        <w:rPr>
          <w:rFonts w:ascii="Times New Roman" w:hAnsi="Times New Roman" w:cs="Times New Roman"/>
          <w:sz w:val="24"/>
          <w:szCs w:val="24"/>
        </w:rPr>
        <w:t xml:space="preserve">przepisów dotyczących </w:t>
      </w:r>
      <w:r w:rsidRPr="0074746F">
        <w:rPr>
          <w:rFonts w:ascii="Times New Roman" w:hAnsi="Times New Roman" w:cs="Times New Roman"/>
          <w:sz w:val="24"/>
          <w:szCs w:val="24"/>
        </w:rPr>
        <w:t>ochrony środowiska, BHP, ppoż., w</w:t>
      </w:r>
      <w:r w:rsidR="0074746F" w:rsidRPr="0074746F">
        <w:rPr>
          <w:rFonts w:ascii="Times New Roman" w:hAnsi="Times New Roman" w:cs="Times New Roman"/>
          <w:sz w:val="24"/>
          <w:szCs w:val="24"/>
        </w:rPr>
        <w:t> </w:t>
      </w:r>
      <w:r w:rsidRPr="0074746F">
        <w:rPr>
          <w:rFonts w:ascii="Times New Roman" w:hAnsi="Times New Roman" w:cs="Times New Roman"/>
          <w:sz w:val="24"/>
          <w:szCs w:val="24"/>
        </w:rPr>
        <w:t>sposób nieuciążliwy dla ludzi i środowiska i zapewniający bezpieczeństwo osób oraz mienia</w:t>
      </w:r>
      <w:r w:rsidR="00807DFE" w:rsidRPr="0074746F">
        <w:rPr>
          <w:rFonts w:ascii="Times New Roman" w:hAnsi="Times New Roman" w:cs="Times New Roman"/>
          <w:sz w:val="24"/>
          <w:szCs w:val="24"/>
        </w:rPr>
        <w:t>,</w:t>
      </w:r>
    </w:p>
    <w:p w14:paraId="4D9B600F" w14:textId="1F2660DF" w:rsidR="00807DFE" w:rsidRPr="0074746F" w:rsidRDefault="00807DFE"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sz w:val="24"/>
          <w:szCs w:val="24"/>
        </w:rPr>
      </w:pPr>
      <w:r w:rsidRPr="0074746F">
        <w:rPr>
          <w:rFonts w:ascii="Times New Roman" w:hAnsi="Times New Roman" w:cs="Times New Roman"/>
          <w:sz w:val="24"/>
          <w:szCs w:val="24"/>
        </w:rPr>
        <w:t>rekompensat</w:t>
      </w:r>
      <w:r w:rsidR="0074746F" w:rsidRPr="0074746F">
        <w:rPr>
          <w:rFonts w:ascii="Times New Roman" w:hAnsi="Times New Roman" w:cs="Times New Roman"/>
          <w:sz w:val="24"/>
          <w:szCs w:val="24"/>
        </w:rPr>
        <w:t>y</w:t>
      </w:r>
      <w:r w:rsidRPr="0074746F">
        <w:rPr>
          <w:rFonts w:ascii="Times New Roman" w:hAnsi="Times New Roman" w:cs="Times New Roman"/>
          <w:sz w:val="24"/>
          <w:szCs w:val="24"/>
        </w:rPr>
        <w:t xml:space="preserve"> ewentualnych szkód osobom trzecim, w związku z niewłaściwym wykonywaniem robót lub błędów Wykonawcy,</w:t>
      </w:r>
    </w:p>
    <w:p w14:paraId="5CC103DA" w14:textId="7855C8D0" w:rsidR="00807DFE" w:rsidRPr="0074746F" w:rsidRDefault="00807DFE" w:rsidP="000D5CCB">
      <w:pPr>
        <w:numPr>
          <w:ilvl w:val="0"/>
          <w:numId w:val="38"/>
        </w:numPr>
        <w:tabs>
          <w:tab w:val="clear" w:pos="644"/>
          <w:tab w:val="num" w:pos="1134"/>
          <w:tab w:val="num" w:pos="4500"/>
        </w:tabs>
        <w:spacing w:after="0" w:line="240" w:lineRule="auto"/>
        <w:ind w:left="1134" w:hanging="425"/>
        <w:jc w:val="both"/>
        <w:rPr>
          <w:rFonts w:ascii="Times New Roman" w:hAnsi="Times New Roman" w:cs="Times New Roman"/>
          <w:sz w:val="24"/>
          <w:szCs w:val="24"/>
        </w:rPr>
      </w:pPr>
      <w:r w:rsidRPr="0074746F">
        <w:rPr>
          <w:rFonts w:ascii="Times New Roman" w:hAnsi="Times New Roman" w:cs="Times New Roman"/>
          <w:sz w:val="24"/>
          <w:szCs w:val="24"/>
        </w:rPr>
        <w:t>usuwani</w:t>
      </w:r>
      <w:r w:rsidR="0074746F" w:rsidRPr="0074746F">
        <w:rPr>
          <w:rFonts w:ascii="Times New Roman" w:hAnsi="Times New Roman" w:cs="Times New Roman"/>
          <w:sz w:val="24"/>
          <w:szCs w:val="24"/>
        </w:rPr>
        <w:t>a</w:t>
      </w:r>
      <w:r w:rsidRPr="0074746F">
        <w:rPr>
          <w:rFonts w:ascii="Times New Roman" w:hAnsi="Times New Roman" w:cs="Times New Roman"/>
          <w:sz w:val="24"/>
          <w:szCs w:val="24"/>
        </w:rPr>
        <w:t xml:space="preserve"> kolizji z istniejącą infrastrukturą wynikłych przy realizacji zamówienia w związku z niewłaściwym wykonywaniem robót lub błędów Wykonawcy.</w:t>
      </w:r>
    </w:p>
    <w:bookmarkEnd w:id="22"/>
    <w:p w14:paraId="3051A9A7" w14:textId="6634E73C" w:rsidR="005A2FA1" w:rsidRPr="00990C33" w:rsidRDefault="005A2FA1" w:rsidP="000D5CCB">
      <w:pPr>
        <w:pStyle w:val="Tekstpodstawowywcity21"/>
        <w:numPr>
          <w:ilvl w:val="0"/>
          <w:numId w:val="37"/>
        </w:numPr>
        <w:tabs>
          <w:tab w:val="clear" w:pos="644"/>
          <w:tab w:val="num" w:pos="709"/>
        </w:tabs>
        <w:suppressAutoHyphens w:val="0"/>
        <w:ind w:left="709" w:hanging="425"/>
        <w:rPr>
          <w:rFonts w:ascii="Times New Roman" w:hAnsi="Times New Roman" w:cs="Times New Roman"/>
          <w:bCs/>
          <w:sz w:val="24"/>
          <w:szCs w:val="24"/>
          <w:lang w:eastAsia="en-US"/>
        </w:rPr>
      </w:pPr>
      <w:r w:rsidRPr="00990C33">
        <w:rPr>
          <w:rFonts w:ascii="Times New Roman" w:hAnsi="Times New Roman" w:cs="Times New Roman"/>
          <w:sz w:val="24"/>
          <w:szCs w:val="24"/>
        </w:rPr>
        <w:t>Przy</w:t>
      </w:r>
      <w:r w:rsidRPr="00990C33">
        <w:rPr>
          <w:rFonts w:ascii="Times New Roman" w:hAnsi="Times New Roman" w:cs="Times New Roman"/>
          <w:bCs/>
          <w:sz w:val="24"/>
          <w:szCs w:val="24"/>
        </w:rPr>
        <w:t xml:space="preserve"> wyliczeniu ceny ofertowej należy </w:t>
      </w:r>
      <w:r w:rsidR="00990C33" w:rsidRPr="00990C33">
        <w:rPr>
          <w:rFonts w:ascii="Times New Roman" w:hAnsi="Times New Roman" w:cs="Times New Roman"/>
          <w:bCs/>
          <w:sz w:val="24"/>
          <w:szCs w:val="24"/>
        </w:rPr>
        <w:t xml:space="preserve">przyjąć, że </w:t>
      </w:r>
      <w:r w:rsidR="00990C33" w:rsidRPr="00990C33">
        <w:rPr>
          <w:rFonts w:ascii="Times New Roman" w:hAnsi="Times New Roman"/>
          <w:sz w:val="24"/>
          <w:szCs w:val="24"/>
        </w:rPr>
        <w:t xml:space="preserve">w przypadku występowania ewentualnych niespójnych zapisów w dokumentach stanowiących załącznik </w:t>
      </w:r>
      <w:r w:rsidR="00990C33" w:rsidRPr="006C5900">
        <w:rPr>
          <w:rFonts w:ascii="Times New Roman" w:hAnsi="Times New Roman"/>
          <w:sz w:val="24"/>
          <w:szCs w:val="24"/>
        </w:rPr>
        <w:t xml:space="preserve">nr 13 </w:t>
      </w:r>
      <w:r w:rsidR="00990C33" w:rsidRPr="00990C33">
        <w:rPr>
          <w:rFonts w:ascii="Times New Roman" w:hAnsi="Times New Roman"/>
          <w:sz w:val="24"/>
          <w:szCs w:val="24"/>
        </w:rPr>
        <w:t>do SWZ, wszelkie rozbieżności będą rozstrzygane na korzyść Zamawiającego</w:t>
      </w:r>
      <w:r w:rsidR="00990C33" w:rsidRPr="00990C33">
        <w:rPr>
          <w:rFonts w:ascii="Times New Roman" w:hAnsi="Times New Roman" w:cs="Times New Roman"/>
          <w:bCs/>
          <w:sz w:val="24"/>
          <w:szCs w:val="24"/>
        </w:rPr>
        <w:t>.</w:t>
      </w:r>
    </w:p>
    <w:p w14:paraId="47E63A31" w14:textId="77777777" w:rsidR="005A2FA1" w:rsidRPr="0074746F" w:rsidRDefault="005A2FA1" w:rsidP="000D5CCB">
      <w:pPr>
        <w:pStyle w:val="Tekstpodstawowywcity21"/>
        <w:numPr>
          <w:ilvl w:val="0"/>
          <w:numId w:val="37"/>
        </w:numPr>
        <w:tabs>
          <w:tab w:val="clear" w:pos="644"/>
          <w:tab w:val="num" w:pos="709"/>
        </w:tabs>
        <w:suppressAutoHyphens w:val="0"/>
        <w:ind w:left="709" w:hanging="425"/>
        <w:rPr>
          <w:rFonts w:ascii="Times New Roman" w:hAnsi="Times New Roman" w:cs="Times New Roman"/>
          <w:b/>
          <w:bCs/>
          <w:sz w:val="24"/>
          <w:szCs w:val="24"/>
          <w:lang w:eastAsia="pl-PL"/>
        </w:rPr>
      </w:pPr>
      <w:r w:rsidRPr="0074746F">
        <w:rPr>
          <w:rFonts w:ascii="Times New Roman" w:hAnsi="Times New Roman" w:cs="Times New Roman"/>
          <w:sz w:val="24"/>
          <w:szCs w:val="24"/>
        </w:rPr>
        <w:t>Cena</w:t>
      </w:r>
      <w:r w:rsidRPr="0074746F">
        <w:rPr>
          <w:rFonts w:ascii="Times New Roman" w:hAnsi="Times New Roman" w:cs="Times New Roman"/>
          <w:sz w:val="24"/>
          <w:szCs w:val="24"/>
          <w:shd w:val="clear" w:color="auto" w:fill="FFFFFF"/>
        </w:rPr>
        <w:t xml:space="preserve"> podana w ofercie jest ceną ostateczną, niepodlegającą negocjacji i wyczerpującą wszelkie należności Wykonawcy wobec Zamawiającego związane z realizacją przedmiotu zamówienia.</w:t>
      </w:r>
    </w:p>
    <w:p w14:paraId="6653516D" w14:textId="77777777" w:rsidR="005A2FA1" w:rsidRPr="0074746F" w:rsidRDefault="005A2FA1" w:rsidP="000D5CCB">
      <w:pPr>
        <w:pStyle w:val="Tekstpodstawowywcity21"/>
        <w:numPr>
          <w:ilvl w:val="0"/>
          <w:numId w:val="37"/>
        </w:numPr>
        <w:tabs>
          <w:tab w:val="clear" w:pos="644"/>
          <w:tab w:val="num" w:pos="709"/>
        </w:tabs>
        <w:suppressAutoHyphens w:val="0"/>
        <w:ind w:left="709" w:hanging="425"/>
        <w:rPr>
          <w:rFonts w:ascii="Times New Roman" w:hAnsi="Times New Roman" w:cs="Times New Roman"/>
          <w:b/>
          <w:bCs/>
          <w:sz w:val="24"/>
          <w:szCs w:val="24"/>
          <w:lang w:eastAsia="pl-PL"/>
        </w:rPr>
      </w:pPr>
      <w:r w:rsidRPr="0074746F">
        <w:rPr>
          <w:rFonts w:ascii="Times New Roman" w:hAnsi="Times New Roman" w:cs="Times New Roman"/>
          <w:sz w:val="24"/>
          <w:szCs w:val="24"/>
        </w:rPr>
        <w:t>Cena</w:t>
      </w:r>
      <w:r w:rsidRPr="0074746F">
        <w:rPr>
          <w:rFonts w:ascii="Times New Roman" w:hAnsi="Times New Roman" w:cs="Times New Roman"/>
          <w:sz w:val="24"/>
          <w:szCs w:val="24"/>
          <w:shd w:val="clear" w:color="auto" w:fill="FFFFFF"/>
        </w:rPr>
        <w:t xml:space="preserve"> ofertowa powinna być wyrażona w złotych polskich (PLN) z dokładnością do dwóch </w:t>
      </w:r>
      <w:r w:rsidRPr="0074746F">
        <w:rPr>
          <w:rFonts w:ascii="Times New Roman" w:hAnsi="Times New Roman" w:cs="Times New Roman"/>
          <w:sz w:val="24"/>
          <w:szCs w:val="24"/>
        </w:rPr>
        <w:t>miejsc</w:t>
      </w:r>
      <w:r w:rsidRPr="0074746F">
        <w:rPr>
          <w:rFonts w:ascii="Times New Roman" w:hAnsi="Times New Roman" w:cs="Times New Roman"/>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2567A475" w14:textId="77777777" w:rsidR="005A2FA1" w:rsidRPr="0074746F" w:rsidRDefault="005A2FA1" w:rsidP="000D5CCB">
      <w:pPr>
        <w:pStyle w:val="Tekstpodstawowywcity21"/>
        <w:numPr>
          <w:ilvl w:val="0"/>
          <w:numId w:val="37"/>
        </w:numPr>
        <w:tabs>
          <w:tab w:val="clear" w:pos="644"/>
          <w:tab w:val="num" w:pos="709"/>
        </w:tabs>
        <w:suppressAutoHyphens w:val="0"/>
        <w:ind w:left="709" w:hanging="425"/>
        <w:rPr>
          <w:rFonts w:ascii="Times New Roman" w:hAnsi="Times New Roman" w:cs="Times New Roman"/>
          <w:b/>
          <w:bCs/>
          <w:sz w:val="24"/>
          <w:szCs w:val="24"/>
          <w:lang w:eastAsia="pl-PL"/>
        </w:rPr>
      </w:pPr>
      <w:r w:rsidRPr="0074746F">
        <w:rPr>
          <w:rFonts w:ascii="Times New Roman" w:hAnsi="Times New Roman" w:cs="Times New Roman"/>
          <w:sz w:val="24"/>
          <w:szCs w:val="24"/>
          <w:shd w:val="clear" w:color="auto" w:fill="FFFFFF"/>
        </w:rPr>
        <w:t>Zamawiający nie przewiduje rozliczeń w walucie obcej.</w:t>
      </w:r>
    </w:p>
    <w:p w14:paraId="141CD886" w14:textId="77777777" w:rsidR="005A2FA1" w:rsidRPr="0074746F" w:rsidRDefault="005A2FA1" w:rsidP="000D5CCB">
      <w:pPr>
        <w:pStyle w:val="Tekstpodstawowywcity21"/>
        <w:numPr>
          <w:ilvl w:val="0"/>
          <w:numId w:val="37"/>
        </w:numPr>
        <w:tabs>
          <w:tab w:val="clear" w:pos="644"/>
          <w:tab w:val="num" w:pos="709"/>
        </w:tabs>
        <w:suppressAutoHyphens w:val="0"/>
        <w:ind w:left="709" w:hanging="425"/>
        <w:rPr>
          <w:rFonts w:ascii="Times New Roman" w:hAnsi="Times New Roman" w:cs="Times New Roman"/>
          <w:b/>
          <w:bCs/>
          <w:sz w:val="24"/>
          <w:szCs w:val="24"/>
          <w:lang w:eastAsia="pl-PL"/>
        </w:rPr>
      </w:pPr>
      <w:r w:rsidRPr="0074746F">
        <w:rPr>
          <w:rFonts w:ascii="Times New Roman" w:hAnsi="Times New Roman" w:cs="Times New Roman"/>
          <w:sz w:val="24"/>
          <w:szCs w:val="24"/>
          <w:shd w:val="clear" w:color="auto" w:fill="FFFFFF"/>
        </w:rPr>
        <w:t>Wyliczona cena ofertowa brutto będzie służyć do porównania złożonych ofert i do rozliczenia w trakcie realizacji zamówienia.</w:t>
      </w:r>
    </w:p>
    <w:p w14:paraId="31AB531D" w14:textId="42C4D4C8" w:rsidR="005A2FA1" w:rsidRPr="0074746F" w:rsidRDefault="005A2FA1" w:rsidP="000D5CCB">
      <w:pPr>
        <w:pStyle w:val="Tekstpodstawowywcity21"/>
        <w:numPr>
          <w:ilvl w:val="0"/>
          <w:numId w:val="37"/>
        </w:numPr>
        <w:tabs>
          <w:tab w:val="clear" w:pos="644"/>
          <w:tab w:val="num" w:pos="709"/>
        </w:tabs>
        <w:suppressAutoHyphens w:val="0"/>
        <w:ind w:left="709" w:hanging="425"/>
        <w:rPr>
          <w:rFonts w:ascii="Times New Roman" w:hAnsi="Times New Roman" w:cs="Times New Roman"/>
          <w:b/>
          <w:bCs/>
          <w:sz w:val="24"/>
          <w:szCs w:val="24"/>
          <w:lang w:eastAsia="pl-PL"/>
        </w:rPr>
      </w:pPr>
      <w:r w:rsidRPr="0074746F">
        <w:rPr>
          <w:rFonts w:ascii="Times New Roman" w:hAnsi="Times New Roman" w:cs="Times New Roman"/>
          <w:sz w:val="24"/>
          <w:szCs w:val="24"/>
        </w:rPr>
        <w:t>Jeżeli</w:t>
      </w:r>
      <w:r w:rsidRPr="0074746F">
        <w:rPr>
          <w:rFonts w:ascii="Times New Roman" w:hAnsi="Times New Roman" w:cs="Times New Roman"/>
          <w:sz w:val="24"/>
          <w:szCs w:val="24"/>
          <w:shd w:val="clear" w:color="auto" w:fill="FFFFFF"/>
        </w:rPr>
        <w:t xml:space="preserve"> została złożona oferta, której wybór prowadziłby do powstania u zamawiającego obowiązku podatkowego zgodnie z ustawą z dnia 11 marca 2004 r. o podatku od towarów i usług (Dz. U. z 202</w:t>
      </w:r>
      <w:r w:rsidR="001D0B53">
        <w:rPr>
          <w:rFonts w:ascii="Times New Roman" w:hAnsi="Times New Roman" w:cs="Times New Roman"/>
          <w:sz w:val="24"/>
          <w:szCs w:val="24"/>
          <w:shd w:val="clear" w:color="auto" w:fill="FFFFFF"/>
        </w:rPr>
        <w:t>1</w:t>
      </w:r>
      <w:r w:rsidRPr="0074746F">
        <w:rPr>
          <w:rFonts w:ascii="Times New Roman" w:hAnsi="Times New Roman" w:cs="Times New Roman"/>
          <w:sz w:val="24"/>
          <w:szCs w:val="24"/>
          <w:shd w:val="clear" w:color="auto" w:fill="FFFFFF"/>
        </w:rPr>
        <w:t xml:space="preserve"> r. poz. </w:t>
      </w:r>
      <w:r w:rsidR="001D0B53">
        <w:rPr>
          <w:rFonts w:ascii="Times New Roman" w:hAnsi="Times New Roman" w:cs="Times New Roman"/>
          <w:sz w:val="24"/>
          <w:szCs w:val="24"/>
          <w:shd w:val="clear" w:color="auto" w:fill="FFFFFF"/>
        </w:rPr>
        <w:t>685</w:t>
      </w:r>
      <w:r w:rsidRPr="0074746F">
        <w:rPr>
          <w:rFonts w:ascii="Times New Roman" w:hAnsi="Times New Roman" w:cs="Times New Roman"/>
          <w:sz w:val="24"/>
          <w:szCs w:val="24"/>
          <w:shd w:val="clear" w:color="auto" w:fill="FFFFFF"/>
        </w:rPr>
        <w:t xml:space="preserve"> ze zm.), dla celów zastosowania kryterium ceny zamawiający dolicza do przedstawionej w tej ofercie ceny kwotę podatku od towarów i usług, którą miałby obowiązek rozliczyć. W ofercie wykonawca ma obowiązek:</w:t>
      </w:r>
    </w:p>
    <w:p w14:paraId="14A04F7D" w14:textId="77777777" w:rsidR="005A2FA1" w:rsidRPr="0074746F" w:rsidRDefault="005A2FA1" w:rsidP="000D5CCB">
      <w:pPr>
        <w:pStyle w:val="Akapitzlist"/>
        <w:numPr>
          <w:ilvl w:val="0"/>
          <w:numId w:val="7"/>
        </w:numPr>
        <w:shd w:val="clear" w:color="auto" w:fill="FFFFFF"/>
        <w:spacing w:after="0" w:line="240" w:lineRule="auto"/>
        <w:ind w:left="1134" w:hanging="425"/>
        <w:jc w:val="both"/>
        <w:rPr>
          <w:rFonts w:ascii="Times New Roman" w:eastAsia="Times New Roman" w:hAnsi="Times New Roman" w:cs="Times New Roman"/>
          <w:b/>
          <w:bCs/>
          <w:sz w:val="24"/>
          <w:szCs w:val="24"/>
          <w:lang w:eastAsia="pl-PL"/>
        </w:rPr>
      </w:pPr>
      <w:r w:rsidRPr="0074746F">
        <w:rPr>
          <w:rFonts w:ascii="Times New Roman" w:hAnsi="Times New Roman" w:cs="Times New Roman"/>
          <w:sz w:val="24"/>
          <w:szCs w:val="24"/>
          <w:shd w:val="clear" w:color="auto" w:fill="FFFFFF"/>
        </w:rPr>
        <w:t>poinformowania zamawiającego, że wybór jego oferty będzie prowadził do powstania u zamawiającego obowiązku podatkowego,</w:t>
      </w:r>
    </w:p>
    <w:p w14:paraId="65161A9E" w14:textId="77777777" w:rsidR="005A2FA1" w:rsidRPr="0074746F" w:rsidRDefault="005A2FA1" w:rsidP="000D5CCB">
      <w:pPr>
        <w:pStyle w:val="Akapitzlist"/>
        <w:numPr>
          <w:ilvl w:val="0"/>
          <w:numId w:val="7"/>
        </w:numPr>
        <w:shd w:val="clear" w:color="auto" w:fill="FFFFFF"/>
        <w:spacing w:after="0" w:line="240" w:lineRule="auto"/>
        <w:ind w:left="1134" w:hanging="425"/>
        <w:jc w:val="both"/>
        <w:rPr>
          <w:rFonts w:ascii="Times New Roman" w:eastAsia="Times New Roman" w:hAnsi="Times New Roman" w:cs="Times New Roman"/>
          <w:b/>
          <w:bCs/>
          <w:sz w:val="24"/>
          <w:szCs w:val="24"/>
          <w:lang w:eastAsia="pl-PL"/>
        </w:rPr>
      </w:pPr>
      <w:r w:rsidRPr="0074746F">
        <w:rPr>
          <w:rFonts w:ascii="Times New Roman" w:hAnsi="Times New Roman" w:cs="Times New Roman"/>
          <w:sz w:val="24"/>
          <w:szCs w:val="24"/>
          <w:shd w:val="clear" w:color="auto" w:fill="FFFFFF"/>
        </w:rPr>
        <w:t>wskazania nazwy (rodzaju) towaru lub usługi, których dostawa lub świadczenie będą prowadziły do powstania obowiązku podatkowego,</w:t>
      </w:r>
    </w:p>
    <w:p w14:paraId="1C07FFAF" w14:textId="77777777" w:rsidR="005A2FA1" w:rsidRPr="0074746F" w:rsidRDefault="005A2FA1" w:rsidP="000D5CCB">
      <w:pPr>
        <w:pStyle w:val="Akapitzlist"/>
        <w:numPr>
          <w:ilvl w:val="0"/>
          <w:numId w:val="7"/>
        </w:numPr>
        <w:shd w:val="clear" w:color="auto" w:fill="FFFFFF"/>
        <w:spacing w:after="0" w:line="240" w:lineRule="auto"/>
        <w:ind w:left="1134" w:hanging="425"/>
        <w:jc w:val="both"/>
        <w:rPr>
          <w:rFonts w:ascii="Times New Roman" w:eastAsia="Times New Roman" w:hAnsi="Times New Roman" w:cs="Times New Roman"/>
          <w:b/>
          <w:bCs/>
          <w:sz w:val="24"/>
          <w:szCs w:val="24"/>
          <w:lang w:eastAsia="pl-PL"/>
        </w:rPr>
      </w:pPr>
      <w:r w:rsidRPr="0074746F">
        <w:rPr>
          <w:rFonts w:ascii="Times New Roman" w:hAnsi="Times New Roman" w:cs="Times New Roman"/>
          <w:sz w:val="24"/>
          <w:szCs w:val="24"/>
          <w:shd w:val="clear" w:color="auto" w:fill="FFFFFF"/>
        </w:rPr>
        <w:t>wskazania wartości towaru lub usługi objętego obowiązkiem podatkowym zamawiającego, bez kwoty podatku,</w:t>
      </w:r>
    </w:p>
    <w:p w14:paraId="79E89FB5" w14:textId="77777777" w:rsidR="005A2FA1" w:rsidRPr="0074746F" w:rsidRDefault="005A2FA1" w:rsidP="000D5CCB">
      <w:pPr>
        <w:pStyle w:val="Akapitzlist"/>
        <w:numPr>
          <w:ilvl w:val="0"/>
          <w:numId w:val="7"/>
        </w:numPr>
        <w:shd w:val="clear" w:color="auto" w:fill="FFFFFF"/>
        <w:spacing w:after="0" w:line="240" w:lineRule="auto"/>
        <w:ind w:left="1134" w:hanging="425"/>
        <w:jc w:val="both"/>
        <w:rPr>
          <w:rFonts w:ascii="Times New Roman" w:eastAsia="Times New Roman" w:hAnsi="Times New Roman" w:cs="Times New Roman"/>
          <w:b/>
          <w:bCs/>
          <w:sz w:val="24"/>
          <w:szCs w:val="24"/>
          <w:lang w:eastAsia="pl-PL"/>
        </w:rPr>
      </w:pPr>
      <w:r w:rsidRPr="0074746F">
        <w:rPr>
          <w:rFonts w:ascii="Times New Roman" w:hAnsi="Times New Roman" w:cs="Times New Roman"/>
          <w:sz w:val="24"/>
          <w:szCs w:val="24"/>
          <w:shd w:val="clear" w:color="auto" w:fill="FFFFFF"/>
        </w:rPr>
        <w:t>wskazania stawki podatku od towarów i usług, która zgodnie z wiedzą wykonawcy, będzie miała zastosowanie.</w:t>
      </w:r>
    </w:p>
    <w:p w14:paraId="6C43D95D" w14:textId="77777777" w:rsidR="005A2FA1" w:rsidRPr="0074746F" w:rsidRDefault="005A2FA1" w:rsidP="000D5CCB">
      <w:pPr>
        <w:pStyle w:val="Tekstpodstawowywcity21"/>
        <w:numPr>
          <w:ilvl w:val="0"/>
          <w:numId w:val="37"/>
        </w:numPr>
        <w:tabs>
          <w:tab w:val="clear" w:pos="644"/>
          <w:tab w:val="num" w:pos="709"/>
        </w:tabs>
        <w:suppressAutoHyphens w:val="0"/>
        <w:ind w:left="709" w:hanging="425"/>
        <w:rPr>
          <w:rFonts w:ascii="Times New Roman" w:hAnsi="Times New Roman" w:cs="Times New Roman"/>
          <w:b/>
          <w:bCs/>
          <w:sz w:val="24"/>
          <w:szCs w:val="24"/>
          <w:lang w:eastAsia="pl-PL"/>
        </w:rPr>
      </w:pPr>
      <w:r w:rsidRPr="0074746F">
        <w:rPr>
          <w:rFonts w:ascii="Times New Roman" w:hAnsi="Times New Roman" w:cs="Times New Roman"/>
          <w:sz w:val="24"/>
          <w:szCs w:val="24"/>
        </w:rPr>
        <w:t>Wzór</w:t>
      </w:r>
      <w:r w:rsidRPr="0074746F">
        <w:rPr>
          <w:rFonts w:ascii="Times New Roman" w:hAnsi="Times New Roman" w:cs="Times New Roman"/>
          <w:sz w:val="24"/>
          <w:szCs w:val="24"/>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12.</w:t>
      </w:r>
    </w:p>
    <w:bookmarkEnd w:id="20"/>
    <w:p w14:paraId="4D031796" w14:textId="1423CE1B" w:rsidR="00392765" w:rsidRPr="006C3D82" w:rsidRDefault="00392765" w:rsidP="00392765">
      <w:pPr>
        <w:pStyle w:val="Tekstpodstawowywcity21"/>
        <w:numPr>
          <w:ilvl w:val="0"/>
          <w:numId w:val="37"/>
        </w:numPr>
        <w:tabs>
          <w:tab w:val="clear" w:pos="644"/>
        </w:tabs>
        <w:rPr>
          <w:rFonts w:ascii="Times New Roman" w:hAnsi="Times New Roman" w:cs="Times New Roman"/>
          <w:sz w:val="24"/>
          <w:szCs w:val="24"/>
        </w:rPr>
      </w:pPr>
      <w:r w:rsidRPr="006C3D82">
        <w:rPr>
          <w:rFonts w:ascii="Times New Roman" w:hAnsi="Times New Roman" w:cs="Times New Roman"/>
          <w:sz w:val="24"/>
          <w:szCs w:val="24"/>
        </w:rPr>
        <w:t>Przedmiary robót załączone do niniejszej SWZ stanowią jedynie materiał pomocniczy i nie stanowią zobowiązania stron umowy w sprawie niniejszego zamówienia publicznego – mogą być niepełne.</w:t>
      </w:r>
    </w:p>
    <w:p w14:paraId="0AACC13E" w14:textId="77777777" w:rsidR="00392765" w:rsidRPr="006C3D82" w:rsidRDefault="00392765" w:rsidP="00392765">
      <w:pPr>
        <w:pStyle w:val="Tekstpodstawowywcity21"/>
        <w:numPr>
          <w:ilvl w:val="0"/>
          <w:numId w:val="37"/>
        </w:numPr>
        <w:tabs>
          <w:tab w:val="clear" w:pos="644"/>
        </w:tabs>
        <w:rPr>
          <w:rFonts w:ascii="Times New Roman" w:hAnsi="Times New Roman" w:cs="Times New Roman"/>
          <w:sz w:val="24"/>
          <w:szCs w:val="24"/>
        </w:rPr>
      </w:pPr>
      <w:r w:rsidRPr="006C3D82">
        <w:rPr>
          <w:rFonts w:ascii="Times New Roman" w:hAnsi="Times New Roman" w:cs="Times New Roman"/>
          <w:sz w:val="24"/>
          <w:szCs w:val="24"/>
        </w:rPr>
        <w:t xml:space="preserve">Opisy pozycji przedmiarów nie mogą być traktowane jako ostatecznie definiujące wymagania dla danych robót, Wykonawca powinien odwołać się do specyfikacji </w:t>
      </w:r>
      <w:r w:rsidRPr="006C3D82">
        <w:rPr>
          <w:rFonts w:ascii="Times New Roman" w:hAnsi="Times New Roman" w:cs="Times New Roman"/>
          <w:sz w:val="24"/>
          <w:szCs w:val="24"/>
        </w:rPr>
        <w:lastRenderedPageBreak/>
        <w:t xml:space="preserve">technicznych, obowiązujących przepisów technicznych dotyczących przedmiotu zamówienia, rysunków i opisów w projekcie, zasad wiedzy technicznej i sztuki budowlanej. </w:t>
      </w:r>
    </w:p>
    <w:p w14:paraId="2EE658AB" w14:textId="3D8CABC0" w:rsidR="00392765" w:rsidRPr="006C3D82" w:rsidRDefault="00392765" w:rsidP="00392765">
      <w:pPr>
        <w:pStyle w:val="Tekstpodstawowywcity21"/>
        <w:numPr>
          <w:ilvl w:val="0"/>
          <w:numId w:val="37"/>
        </w:numPr>
        <w:tabs>
          <w:tab w:val="clear" w:pos="644"/>
        </w:tabs>
        <w:rPr>
          <w:rFonts w:ascii="Times New Roman" w:hAnsi="Times New Roman" w:cs="Times New Roman"/>
          <w:sz w:val="24"/>
          <w:szCs w:val="24"/>
        </w:rPr>
      </w:pPr>
      <w:r w:rsidRPr="006C3D82">
        <w:rPr>
          <w:rFonts w:ascii="Times New Roman" w:hAnsi="Times New Roman" w:cs="Times New Roman"/>
          <w:sz w:val="24"/>
          <w:szCs w:val="24"/>
        </w:rPr>
        <w:t>Przedmiary robót winny być odczytywane w powiązaniu z warunkami umowy, specyfikacją istotnych warunków zamówienia, dokumentacją projektową, specyfikacjami technicznymi wykonania i odbioru robót, zasadami wiedzy technicznej i sztuką budowlaną oraz przepisami prawa dotyczącymi przedmiotu zamówienia.</w:t>
      </w:r>
    </w:p>
    <w:p w14:paraId="01F6B34F" w14:textId="21E1E13E" w:rsidR="005A2FA1" w:rsidRPr="0074746F" w:rsidRDefault="005A2FA1" w:rsidP="000D5CCB">
      <w:pPr>
        <w:pStyle w:val="Tekstpodstawowywcity21"/>
        <w:numPr>
          <w:ilvl w:val="0"/>
          <w:numId w:val="37"/>
        </w:numPr>
        <w:tabs>
          <w:tab w:val="clear" w:pos="644"/>
          <w:tab w:val="num" w:pos="709"/>
        </w:tabs>
        <w:suppressAutoHyphens w:val="0"/>
        <w:ind w:left="709" w:hanging="425"/>
        <w:rPr>
          <w:rFonts w:ascii="Times New Roman" w:hAnsi="Times New Roman" w:cs="Times New Roman"/>
          <w:sz w:val="24"/>
          <w:szCs w:val="24"/>
        </w:rPr>
      </w:pPr>
      <w:r w:rsidRPr="0074746F">
        <w:rPr>
          <w:rFonts w:ascii="Times New Roman" w:hAnsi="Times New Roman" w:cs="Times New Roman"/>
          <w:sz w:val="24"/>
          <w:szCs w:val="24"/>
        </w:rPr>
        <w:t xml:space="preserve">Przez sam fakt złożenia oferty Zamawiający uzna, że Wykonawca zgadza się na wykonanie przedmiotu zamówienia zgodnie z umową, specyfikacją warunków zamówienia, dokumentacją projektową, specyfikacjami technicznymi wykonania i odbioru robót.  </w:t>
      </w:r>
      <w:r w:rsidR="0012105B">
        <w:rPr>
          <w:rFonts w:ascii="Times New Roman" w:hAnsi="Times New Roman" w:cs="Times New Roman"/>
          <w:sz w:val="24"/>
          <w:szCs w:val="24"/>
        </w:rPr>
        <w:t>Z</w:t>
      </w:r>
      <w:r w:rsidRPr="0074746F">
        <w:rPr>
          <w:rFonts w:ascii="Times New Roman" w:hAnsi="Times New Roman" w:cs="Times New Roman"/>
          <w:sz w:val="24"/>
          <w:szCs w:val="24"/>
        </w:rPr>
        <w:t>ło</w:t>
      </w:r>
      <w:r w:rsidR="0012105B">
        <w:rPr>
          <w:rFonts w:ascii="Times New Roman" w:hAnsi="Times New Roman" w:cs="Times New Roman"/>
          <w:sz w:val="24"/>
          <w:szCs w:val="24"/>
        </w:rPr>
        <w:t>żony</w:t>
      </w:r>
      <w:r w:rsidRPr="0074746F">
        <w:rPr>
          <w:rFonts w:ascii="Times New Roman" w:hAnsi="Times New Roman" w:cs="Times New Roman"/>
          <w:sz w:val="24"/>
          <w:szCs w:val="24"/>
        </w:rPr>
        <w:t xml:space="preserve"> kosztorys ofertow</w:t>
      </w:r>
      <w:r w:rsidR="0012105B">
        <w:rPr>
          <w:rFonts w:ascii="Times New Roman" w:hAnsi="Times New Roman" w:cs="Times New Roman"/>
          <w:sz w:val="24"/>
          <w:szCs w:val="24"/>
        </w:rPr>
        <w:t>y</w:t>
      </w:r>
      <w:r w:rsidRPr="0074746F">
        <w:rPr>
          <w:rFonts w:ascii="Times New Roman" w:hAnsi="Times New Roman" w:cs="Times New Roman"/>
          <w:sz w:val="24"/>
          <w:szCs w:val="24"/>
        </w:rPr>
        <w:t xml:space="preserve"> nie będzie  traktowany jako treść oferty. W</w:t>
      </w:r>
      <w:r w:rsidR="0074746F" w:rsidRPr="0074746F">
        <w:rPr>
          <w:rFonts w:ascii="Times New Roman" w:hAnsi="Times New Roman" w:cs="Times New Roman"/>
          <w:sz w:val="24"/>
          <w:szCs w:val="24"/>
        </w:rPr>
        <w:t> </w:t>
      </w:r>
      <w:r w:rsidRPr="0074746F">
        <w:rPr>
          <w:rFonts w:ascii="Times New Roman" w:hAnsi="Times New Roman" w:cs="Times New Roman"/>
          <w:sz w:val="24"/>
          <w:szCs w:val="24"/>
        </w:rPr>
        <w:t>przypadku złożenia kosztorysu ofertowego różniącego się od dokumentacji projektowej przyjmuje się, że oferta Wykonawcy obejmuje wykonanie przedmiotu zamówienia zgodnie z dokumentacją projektową niezależnie od danych zawartych w</w:t>
      </w:r>
      <w:r w:rsidR="0074746F" w:rsidRPr="0074746F">
        <w:rPr>
          <w:rFonts w:ascii="Times New Roman" w:hAnsi="Times New Roman" w:cs="Times New Roman"/>
          <w:sz w:val="24"/>
          <w:szCs w:val="24"/>
        </w:rPr>
        <w:t> </w:t>
      </w:r>
      <w:r w:rsidRPr="0074746F">
        <w:rPr>
          <w:rFonts w:ascii="Times New Roman" w:hAnsi="Times New Roman" w:cs="Times New Roman"/>
          <w:sz w:val="24"/>
          <w:szCs w:val="24"/>
        </w:rPr>
        <w:t>kosztorysie ofertowym. W przypadku złożenia kosztorysu ofertowego i wystąpienia w nim omyłek rachunkowych, przyjmuje się za prawidłową cenę ryczałtową podaną w</w:t>
      </w:r>
      <w:r w:rsidR="0074746F" w:rsidRPr="0074746F">
        <w:rPr>
          <w:rFonts w:ascii="Times New Roman" w:hAnsi="Times New Roman" w:cs="Times New Roman"/>
          <w:sz w:val="24"/>
          <w:szCs w:val="24"/>
        </w:rPr>
        <w:t> </w:t>
      </w:r>
      <w:r w:rsidRPr="0074746F">
        <w:rPr>
          <w:rFonts w:ascii="Times New Roman" w:hAnsi="Times New Roman" w:cs="Times New Roman"/>
          <w:sz w:val="24"/>
          <w:szCs w:val="24"/>
        </w:rPr>
        <w:t>ofercie bez względu na wyceny wynikające z kosztorysu ofertowego.</w:t>
      </w:r>
    </w:p>
    <w:p w14:paraId="00ABDBAE" w14:textId="77777777" w:rsidR="005A2FA1" w:rsidRPr="00F6569B" w:rsidRDefault="005A2FA1" w:rsidP="00DF5664">
      <w:pPr>
        <w:pStyle w:val="Akapitzlist"/>
        <w:shd w:val="clear" w:color="auto" w:fill="FFFFFF"/>
        <w:spacing w:after="0" w:line="240" w:lineRule="auto"/>
        <w:ind w:left="284"/>
        <w:jc w:val="both"/>
        <w:rPr>
          <w:rFonts w:ascii="Times New Roman" w:eastAsia="Times New Roman" w:hAnsi="Times New Roman" w:cs="Times New Roman"/>
          <w:b/>
          <w:bCs/>
          <w:sz w:val="24"/>
          <w:szCs w:val="24"/>
          <w:highlight w:val="yellow"/>
          <w:lang w:eastAsia="pl-PL"/>
        </w:rPr>
      </w:pPr>
    </w:p>
    <w:p w14:paraId="700696A9" w14:textId="0BBA9476" w:rsidR="003E45FF" w:rsidRPr="005C6F92" w:rsidRDefault="003E45FF"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5C6F92">
        <w:rPr>
          <w:rFonts w:ascii="Times New Roman" w:eastAsia="Times New Roman" w:hAnsi="Times New Roman" w:cs="Times New Roman"/>
          <w:b/>
          <w:bCs/>
          <w:sz w:val="24"/>
          <w:szCs w:val="24"/>
          <w:u w:val="single"/>
          <w:lang w:eastAsia="pl-PL"/>
        </w:rPr>
        <w:t>OPIS KRYTERIÓW OCENY OFERT, WRAZ Z PODANIEM WAG TYCH KRYTERIÓW I SPOSOBU OCENY OFERT</w:t>
      </w:r>
    </w:p>
    <w:p w14:paraId="7F06D9C8" w14:textId="1D479FE9" w:rsidR="00064304" w:rsidRPr="005C6F92" w:rsidRDefault="00B31263" w:rsidP="000D5CCB">
      <w:pPr>
        <w:numPr>
          <w:ilvl w:val="0"/>
          <w:numId w:val="16"/>
        </w:numPr>
        <w:suppressAutoHyphens/>
        <w:spacing w:after="0" w:line="240" w:lineRule="auto"/>
        <w:ind w:left="709" w:hanging="425"/>
        <w:jc w:val="both"/>
        <w:rPr>
          <w:rFonts w:ascii="Times New Roman" w:hAnsi="Times New Roman" w:cs="Times New Roman"/>
          <w:sz w:val="24"/>
          <w:szCs w:val="24"/>
        </w:rPr>
      </w:pPr>
      <w:r w:rsidRPr="005C6F92">
        <w:rPr>
          <w:rFonts w:ascii="Times New Roman" w:hAnsi="Times New Roman" w:cs="Times New Roman"/>
          <w:sz w:val="24"/>
          <w:szCs w:val="24"/>
        </w:rPr>
        <w:t>Przy wyborze najkorzystniejszej oferty Zamawiający będzie się kierował następującymi kryteriami oceny ofert:</w:t>
      </w:r>
    </w:p>
    <w:p w14:paraId="44DDBDF9" w14:textId="428D05CA" w:rsidR="00064304" w:rsidRPr="005C6F92" w:rsidRDefault="00064304" w:rsidP="000D5CCB">
      <w:pPr>
        <w:numPr>
          <w:ilvl w:val="1"/>
          <w:numId w:val="16"/>
        </w:numPr>
        <w:tabs>
          <w:tab w:val="clear" w:pos="1440"/>
        </w:tabs>
        <w:suppressAutoHyphens/>
        <w:spacing w:after="0" w:line="240" w:lineRule="auto"/>
        <w:ind w:left="1134" w:hanging="425"/>
        <w:jc w:val="both"/>
        <w:rPr>
          <w:rFonts w:ascii="Times New Roman" w:hAnsi="Times New Roman" w:cs="Times New Roman"/>
          <w:sz w:val="24"/>
          <w:szCs w:val="24"/>
        </w:rPr>
      </w:pPr>
      <w:r w:rsidRPr="005C6F92">
        <w:rPr>
          <w:rFonts w:ascii="Times New Roman" w:hAnsi="Times New Roman" w:cs="Times New Roman"/>
          <w:sz w:val="24"/>
          <w:szCs w:val="24"/>
        </w:rPr>
        <w:t xml:space="preserve">cena o wadze 60 % (oferowaną cenę Wykonawca poda w formularzu ofertowym stanowiącym załącznik nr </w:t>
      </w:r>
      <w:r w:rsidR="006D26E7" w:rsidRPr="005C6F92">
        <w:rPr>
          <w:rFonts w:ascii="Times New Roman" w:hAnsi="Times New Roman" w:cs="Times New Roman"/>
          <w:sz w:val="24"/>
          <w:szCs w:val="24"/>
        </w:rPr>
        <w:t>1</w:t>
      </w:r>
      <w:r w:rsidRPr="005C6F92">
        <w:rPr>
          <w:rFonts w:ascii="Times New Roman" w:hAnsi="Times New Roman" w:cs="Times New Roman"/>
          <w:sz w:val="24"/>
          <w:szCs w:val="24"/>
        </w:rPr>
        <w:t xml:space="preserve"> do SWZ),</w:t>
      </w:r>
    </w:p>
    <w:p w14:paraId="0051E579" w14:textId="7B12A567" w:rsidR="006D26E7" w:rsidRPr="005C6F92" w:rsidRDefault="00AB77C5" w:rsidP="000D5CCB">
      <w:pPr>
        <w:numPr>
          <w:ilvl w:val="1"/>
          <w:numId w:val="16"/>
        </w:numPr>
        <w:tabs>
          <w:tab w:val="clear" w:pos="1440"/>
        </w:tabs>
        <w:suppressAutoHyphens/>
        <w:spacing w:after="0" w:line="240" w:lineRule="auto"/>
        <w:ind w:left="1134" w:hanging="425"/>
        <w:jc w:val="both"/>
        <w:rPr>
          <w:rFonts w:ascii="Times New Roman" w:hAnsi="Times New Roman" w:cs="Times New Roman"/>
          <w:sz w:val="24"/>
          <w:szCs w:val="24"/>
        </w:rPr>
      </w:pPr>
      <w:r w:rsidRPr="005C6F92">
        <w:rPr>
          <w:rFonts w:ascii="Times New Roman" w:hAnsi="Times New Roman" w:cs="Times New Roman"/>
          <w:sz w:val="24"/>
          <w:szCs w:val="24"/>
        </w:rPr>
        <w:t>okres gwarancji</w:t>
      </w:r>
      <w:r w:rsidR="00064304" w:rsidRPr="005C6F92">
        <w:rPr>
          <w:rFonts w:ascii="Times New Roman" w:hAnsi="Times New Roman" w:cs="Times New Roman"/>
          <w:sz w:val="24"/>
          <w:szCs w:val="24"/>
        </w:rPr>
        <w:t xml:space="preserve"> o</w:t>
      </w:r>
      <w:r w:rsidR="00672319" w:rsidRPr="005C6F92">
        <w:rPr>
          <w:rFonts w:ascii="Times New Roman" w:hAnsi="Times New Roman" w:cs="Times New Roman"/>
          <w:sz w:val="24"/>
          <w:szCs w:val="24"/>
        </w:rPr>
        <w:t> </w:t>
      </w:r>
      <w:r w:rsidR="00064304" w:rsidRPr="005C6F92">
        <w:rPr>
          <w:rFonts w:ascii="Times New Roman" w:hAnsi="Times New Roman" w:cs="Times New Roman"/>
          <w:sz w:val="24"/>
          <w:szCs w:val="24"/>
        </w:rPr>
        <w:t>wadze 40 %</w:t>
      </w:r>
      <w:r w:rsidRPr="005C6F92">
        <w:rPr>
          <w:rFonts w:ascii="Times New Roman" w:hAnsi="Times New Roman" w:cs="Times New Roman"/>
          <w:sz w:val="24"/>
          <w:szCs w:val="24"/>
        </w:rPr>
        <w:t xml:space="preserve"> (oferowany okres gwarancji Wykonawca poda w formularzu ofertowym stanowiącym załącznik nr 1 do SWZ)</w:t>
      </w:r>
      <w:r w:rsidR="006D26E7" w:rsidRPr="005C6F92">
        <w:rPr>
          <w:rFonts w:ascii="Times New Roman" w:hAnsi="Times New Roman" w:cs="Times New Roman"/>
          <w:sz w:val="24"/>
          <w:szCs w:val="24"/>
        </w:rPr>
        <w:t xml:space="preserve">. </w:t>
      </w:r>
    </w:p>
    <w:p w14:paraId="39CDC9A9" w14:textId="67B5D940" w:rsidR="00064304" w:rsidRPr="005C6F92" w:rsidRDefault="00064304" w:rsidP="000D5CCB">
      <w:pPr>
        <w:numPr>
          <w:ilvl w:val="0"/>
          <w:numId w:val="16"/>
        </w:numPr>
        <w:suppressAutoHyphens/>
        <w:spacing w:after="0" w:line="240" w:lineRule="auto"/>
        <w:ind w:left="709" w:hanging="425"/>
        <w:jc w:val="both"/>
        <w:rPr>
          <w:rFonts w:ascii="Times New Roman" w:hAnsi="Times New Roman" w:cs="Times New Roman"/>
          <w:sz w:val="24"/>
          <w:szCs w:val="24"/>
        </w:rPr>
      </w:pPr>
      <w:r w:rsidRPr="005C6F92">
        <w:rPr>
          <w:rFonts w:ascii="Times New Roman" w:hAnsi="Times New Roman" w:cs="Times New Roman"/>
          <w:sz w:val="24"/>
          <w:szCs w:val="24"/>
        </w:rPr>
        <w:t>Każda oferta będzie oceniana w skali 100 pkt.</w:t>
      </w:r>
    </w:p>
    <w:p w14:paraId="26BE1FCE" w14:textId="77777777" w:rsidR="00064304" w:rsidRPr="005C6F92" w:rsidRDefault="00064304" w:rsidP="000D5CCB">
      <w:pPr>
        <w:numPr>
          <w:ilvl w:val="0"/>
          <w:numId w:val="16"/>
        </w:numPr>
        <w:suppressAutoHyphens/>
        <w:spacing w:after="0" w:line="240" w:lineRule="auto"/>
        <w:ind w:left="709" w:hanging="425"/>
        <w:jc w:val="both"/>
        <w:rPr>
          <w:rFonts w:ascii="Times New Roman" w:hAnsi="Times New Roman" w:cs="Times New Roman"/>
          <w:sz w:val="24"/>
          <w:szCs w:val="24"/>
        </w:rPr>
      </w:pPr>
      <w:r w:rsidRPr="005C6F92">
        <w:rPr>
          <w:rFonts w:ascii="Times New Roman" w:hAnsi="Times New Roman" w:cs="Times New Roman"/>
          <w:sz w:val="24"/>
          <w:szCs w:val="24"/>
        </w:rPr>
        <w:t>Liczba punktów w kryterium cena będzie obliczona na podstawie następującego wzoru:</w:t>
      </w:r>
    </w:p>
    <w:p w14:paraId="66D6D948" w14:textId="77777777" w:rsidR="00064304" w:rsidRPr="005C6F92" w:rsidRDefault="00064304" w:rsidP="00DF5664">
      <w:pPr>
        <w:spacing w:after="0" w:line="240" w:lineRule="auto"/>
        <w:ind w:left="284"/>
        <w:jc w:val="both"/>
        <w:rPr>
          <w:rFonts w:ascii="Times New Roman" w:hAnsi="Times New Roman" w:cs="Times New Roman"/>
          <w:sz w:val="24"/>
          <w:szCs w:val="24"/>
        </w:rPr>
      </w:pPr>
    </w:p>
    <w:p w14:paraId="5B5A88E1" w14:textId="5FCE731A" w:rsidR="00064304" w:rsidRPr="005C6F92" w:rsidRDefault="00064304" w:rsidP="00DF5664">
      <w:pPr>
        <w:spacing w:after="0" w:line="240" w:lineRule="auto"/>
        <w:ind w:left="1134"/>
        <w:jc w:val="both"/>
        <w:rPr>
          <w:rFonts w:ascii="Times New Roman" w:hAnsi="Times New Roman" w:cs="Times New Roman"/>
          <w:sz w:val="24"/>
          <w:szCs w:val="24"/>
        </w:rPr>
      </w:pPr>
      <w:r w:rsidRPr="005C6F92">
        <w:rPr>
          <w:rFonts w:ascii="Times New Roman" w:hAnsi="Times New Roman" w:cs="Times New Roman"/>
          <w:sz w:val="24"/>
          <w:szCs w:val="24"/>
        </w:rPr>
        <w:t xml:space="preserve">                najniższa zaoferowana cena</w:t>
      </w:r>
      <w:r w:rsidR="00B31263" w:rsidRPr="005C6F92">
        <w:rPr>
          <w:rFonts w:ascii="Times New Roman" w:hAnsi="Times New Roman" w:cs="Times New Roman"/>
          <w:sz w:val="24"/>
          <w:szCs w:val="24"/>
        </w:rPr>
        <w:t>*</w:t>
      </w:r>
    </w:p>
    <w:p w14:paraId="3B4204E4" w14:textId="77777777" w:rsidR="00064304" w:rsidRPr="005C6F92" w:rsidRDefault="00064304" w:rsidP="00DF5664">
      <w:pPr>
        <w:pStyle w:val="Nagwek8"/>
        <w:keepNext w:val="0"/>
        <w:tabs>
          <w:tab w:val="left" w:pos="1056"/>
          <w:tab w:val="num" w:pos="1440"/>
          <w:tab w:val="left" w:pos="2112"/>
        </w:tabs>
        <w:spacing w:before="0" w:line="240" w:lineRule="auto"/>
        <w:ind w:left="1134"/>
        <w:rPr>
          <w:rFonts w:ascii="Times New Roman" w:hAnsi="Times New Roman" w:cs="Times New Roman"/>
          <w:sz w:val="24"/>
          <w:szCs w:val="24"/>
        </w:rPr>
      </w:pPr>
      <w:r w:rsidRPr="005C6F92">
        <w:rPr>
          <w:rFonts w:ascii="Times New Roman" w:hAnsi="Times New Roman" w:cs="Times New Roman"/>
          <w:sz w:val="24"/>
          <w:szCs w:val="24"/>
        </w:rPr>
        <w:t xml:space="preserve">C =    ----------------------------------------   x 60 pkt </w:t>
      </w:r>
    </w:p>
    <w:p w14:paraId="6EC280E8" w14:textId="77777777" w:rsidR="00064304" w:rsidRPr="005C6F92" w:rsidRDefault="00064304" w:rsidP="00DF5664">
      <w:pPr>
        <w:spacing w:after="0" w:line="240" w:lineRule="auto"/>
        <w:ind w:left="1134"/>
        <w:jc w:val="both"/>
        <w:rPr>
          <w:rFonts w:ascii="Times New Roman" w:hAnsi="Times New Roman" w:cs="Times New Roman"/>
          <w:sz w:val="24"/>
          <w:szCs w:val="24"/>
        </w:rPr>
      </w:pPr>
      <w:r w:rsidRPr="005C6F92">
        <w:rPr>
          <w:rFonts w:ascii="Times New Roman" w:hAnsi="Times New Roman" w:cs="Times New Roman"/>
          <w:sz w:val="24"/>
          <w:szCs w:val="24"/>
        </w:rPr>
        <w:t xml:space="preserve">                         cena oferty badanej</w:t>
      </w:r>
    </w:p>
    <w:p w14:paraId="36D83B91" w14:textId="2204FF07" w:rsidR="00064304" w:rsidRPr="005C6F92" w:rsidRDefault="00B31263" w:rsidP="00DF5664">
      <w:pPr>
        <w:spacing w:before="240" w:line="360" w:lineRule="auto"/>
        <w:ind w:left="372" w:firstLine="708"/>
        <w:jc w:val="both"/>
        <w:rPr>
          <w:rFonts w:ascii="Times New Roman" w:hAnsi="Times New Roman" w:cs="Times New Roman"/>
          <w:b/>
          <w:sz w:val="18"/>
          <w:szCs w:val="18"/>
        </w:rPr>
      </w:pPr>
      <w:r w:rsidRPr="005C6F92">
        <w:rPr>
          <w:rFonts w:ascii="Times New Roman" w:hAnsi="Times New Roman" w:cs="Times New Roman"/>
          <w:b/>
          <w:sz w:val="18"/>
          <w:szCs w:val="18"/>
        </w:rPr>
        <w:t>* spośród wszystkich złożonych ofert niepodlegających odrzuceniu</w:t>
      </w:r>
    </w:p>
    <w:p w14:paraId="6470D966" w14:textId="77777777" w:rsidR="001E4686" w:rsidRPr="005C6F92" w:rsidRDefault="001E4686" w:rsidP="000D5CCB">
      <w:pPr>
        <w:numPr>
          <w:ilvl w:val="0"/>
          <w:numId w:val="16"/>
        </w:numPr>
        <w:suppressAutoHyphens/>
        <w:spacing w:after="0" w:line="240" w:lineRule="auto"/>
        <w:ind w:left="709" w:hanging="425"/>
        <w:jc w:val="both"/>
        <w:rPr>
          <w:rFonts w:ascii="Times New Roman" w:hAnsi="Times New Roman" w:cs="Times New Roman"/>
          <w:sz w:val="24"/>
          <w:szCs w:val="24"/>
        </w:rPr>
      </w:pPr>
      <w:r w:rsidRPr="005C6F92">
        <w:rPr>
          <w:rFonts w:ascii="Times New Roman" w:hAnsi="Times New Roman" w:cs="Times New Roman"/>
          <w:sz w:val="24"/>
          <w:szCs w:val="24"/>
        </w:rPr>
        <w:t>Punkty w kryterium „okres gwarancji” przyznawane będą w następujący sposób:</w:t>
      </w:r>
    </w:p>
    <w:p w14:paraId="585109BA" w14:textId="77777777" w:rsidR="001E4686" w:rsidRPr="005C6F92" w:rsidRDefault="001E4686" w:rsidP="000D5CCB">
      <w:pPr>
        <w:pStyle w:val="WW-Tekstpodstawowy3"/>
        <w:numPr>
          <w:ilvl w:val="0"/>
          <w:numId w:val="39"/>
        </w:numPr>
        <w:tabs>
          <w:tab w:val="num" w:pos="993"/>
        </w:tabs>
        <w:ind w:left="993" w:hanging="284"/>
        <w:jc w:val="both"/>
        <w:rPr>
          <w:b w:val="0"/>
          <w:sz w:val="24"/>
          <w:szCs w:val="24"/>
        </w:rPr>
      </w:pPr>
      <w:r w:rsidRPr="005C6F92">
        <w:rPr>
          <w:b w:val="0"/>
          <w:sz w:val="24"/>
          <w:szCs w:val="24"/>
        </w:rPr>
        <w:t>okres gwarancji wynoszący 3 lata – 0 pkt,</w:t>
      </w:r>
    </w:p>
    <w:p w14:paraId="37EEFF16" w14:textId="77777777" w:rsidR="001E4686" w:rsidRPr="005C6F92" w:rsidRDefault="001E4686" w:rsidP="000D5CCB">
      <w:pPr>
        <w:pStyle w:val="WW-Tekstpodstawowy3"/>
        <w:numPr>
          <w:ilvl w:val="0"/>
          <w:numId w:val="39"/>
        </w:numPr>
        <w:tabs>
          <w:tab w:val="num" w:pos="993"/>
        </w:tabs>
        <w:ind w:left="993" w:hanging="284"/>
        <w:jc w:val="both"/>
        <w:rPr>
          <w:b w:val="0"/>
          <w:sz w:val="24"/>
          <w:szCs w:val="24"/>
        </w:rPr>
      </w:pPr>
      <w:r w:rsidRPr="005C6F92">
        <w:rPr>
          <w:b w:val="0"/>
          <w:sz w:val="24"/>
          <w:szCs w:val="24"/>
        </w:rPr>
        <w:t>okres gwarancji wynoszący 4 lata –20 pkt,</w:t>
      </w:r>
    </w:p>
    <w:p w14:paraId="66BCB2A7" w14:textId="77777777" w:rsidR="001E4686" w:rsidRPr="005C6F92" w:rsidRDefault="001E4686" w:rsidP="000D5CCB">
      <w:pPr>
        <w:pStyle w:val="WW-Tekstpodstawowy3"/>
        <w:numPr>
          <w:ilvl w:val="0"/>
          <w:numId w:val="39"/>
        </w:numPr>
        <w:tabs>
          <w:tab w:val="num" w:pos="993"/>
        </w:tabs>
        <w:ind w:left="993" w:hanging="284"/>
        <w:jc w:val="both"/>
        <w:rPr>
          <w:b w:val="0"/>
          <w:sz w:val="24"/>
          <w:szCs w:val="24"/>
        </w:rPr>
      </w:pPr>
      <w:r w:rsidRPr="005C6F92">
        <w:rPr>
          <w:b w:val="0"/>
          <w:sz w:val="24"/>
          <w:szCs w:val="24"/>
        </w:rPr>
        <w:t>okres gwarancji wynoszący 5 lat – 40 pkt.</w:t>
      </w:r>
    </w:p>
    <w:p w14:paraId="701E8B54" w14:textId="77777777" w:rsidR="001E4686" w:rsidRPr="005C6F92" w:rsidRDefault="001E4686" w:rsidP="001E4686">
      <w:pPr>
        <w:spacing w:after="0" w:line="240" w:lineRule="auto"/>
        <w:ind w:left="709"/>
        <w:jc w:val="both"/>
        <w:rPr>
          <w:rFonts w:ascii="Times New Roman" w:hAnsi="Times New Roman" w:cs="Times New Roman"/>
          <w:b/>
          <w:sz w:val="24"/>
          <w:szCs w:val="24"/>
        </w:rPr>
      </w:pPr>
      <w:r w:rsidRPr="005C6F92">
        <w:rPr>
          <w:rFonts w:ascii="Times New Roman" w:hAnsi="Times New Roman" w:cs="Times New Roman"/>
          <w:b/>
          <w:sz w:val="24"/>
          <w:szCs w:val="24"/>
          <w:u w:val="single"/>
        </w:rPr>
        <w:t xml:space="preserve">Uwaga! </w:t>
      </w:r>
      <w:r w:rsidRPr="005C6F92">
        <w:rPr>
          <w:rFonts w:ascii="Times New Roman" w:hAnsi="Times New Roman" w:cs="Times New Roman"/>
          <w:b/>
          <w:sz w:val="24"/>
          <w:szCs w:val="24"/>
        </w:rPr>
        <w:t>Zamawiający zastrzega, iż</w:t>
      </w:r>
      <w:r w:rsidRPr="005C6F92">
        <w:rPr>
          <w:rFonts w:ascii="Times New Roman" w:hAnsi="Times New Roman" w:cs="Times New Roman"/>
          <w:sz w:val="24"/>
          <w:szCs w:val="24"/>
        </w:rPr>
        <w:t xml:space="preserve"> </w:t>
      </w:r>
      <w:r w:rsidRPr="005C6F92">
        <w:rPr>
          <w:rFonts w:ascii="Times New Roman" w:hAnsi="Times New Roman" w:cs="Times New Roman"/>
          <w:b/>
          <w:sz w:val="24"/>
          <w:szCs w:val="24"/>
        </w:rPr>
        <w:t>oferowany okres gwarancji nie może być krótszy niż 3 lata i</w:t>
      </w:r>
      <w:r w:rsidRPr="005C6F92">
        <w:rPr>
          <w:rFonts w:ascii="Times New Roman" w:hAnsi="Times New Roman" w:cs="Times New Roman"/>
          <w:b/>
        </w:rPr>
        <w:t xml:space="preserve"> </w:t>
      </w:r>
      <w:r w:rsidRPr="005C6F92">
        <w:rPr>
          <w:rFonts w:ascii="Times New Roman" w:hAnsi="Times New Roman" w:cs="Times New Roman"/>
          <w:b/>
          <w:sz w:val="24"/>
          <w:szCs w:val="24"/>
        </w:rPr>
        <w:t xml:space="preserve">dłuższy niż 5 lat. Wykonawca poda okres gwarancji w pełnych latach. </w:t>
      </w:r>
      <w:r w:rsidRPr="005C6F92">
        <w:rPr>
          <w:rFonts w:ascii="Times New Roman" w:hAnsi="Times New Roman" w:cs="Times New Roman"/>
          <w:b/>
          <w:sz w:val="24"/>
          <w:szCs w:val="24"/>
        </w:rPr>
        <w:br/>
      </w:r>
      <w:r w:rsidRPr="005C6F92">
        <w:rPr>
          <w:rFonts w:ascii="Times New Roman" w:hAnsi="Times New Roman" w:cs="Times New Roman"/>
          <w:sz w:val="24"/>
          <w:szCs w:val="24"/>
        </w:rPr>
        <w:t>W przypadku, gdy Wykonawca nie poda w formularzu ofertowym oferowanego okresu gwarancji, lub poda okres inny niż jeden ze wskazanych powyżej, Zamawiający uzna, że Wykonawca oferuje okres gwarancji wynoszący 3 lata i przyzna ofercie 0 punktów w tym kryterium.</w:t>
      </w:r>
    </w:p>
    <w:p w14:paraId="5ED40D79" w14:textId="77777777" w:rsidR="001E4686" w:rsidRPr="005C6F92" w:rsidRDefault="001E4686" w:rsidP="000D5CCB">
      <w:pPr>
        <w:numPr>
          <w:ilvl w:val="0"/>
          <w:numId w:val="16"/>
        </w:numPr>
        <w:suppressAutoHyphens/>
        <w:spacing w:after="0" w:line="240" w:lineRule="auto"/>
        <w:ind w:left="709" w:hanging="425"/>
        <w:jc w:val="both"/>
        <w:rPr>
          <w:rFonts w:ascii="Times New Roman" w:hAnsi="Times New Roman" w:cs="Times New Roman"/>
          <w:sz w:val="24"/>
          <w:szCs w:val="24"/>
        </w:rPr>
      </w:pPr>
      <w:r w:rsidRPr="005C6F92">
        <w:rPr>
          <w:rFonts w:ascii="Times New Roman" w:hAnsi="Times New Roman" w:cs="Times New Roman"/>
          <w:sz w:val="24"/>
          <w:szCs w:val="24"/>
        </w:rPr>
        <w:t>Liczba punktów przyznana ofercie badanej jest sumą punktów otrzymanych w kryterium „cena” i punktów otrzymanych w kryterium „okres gwarancji”.</w:t>
      </w:r>
    </w:p>
    <w:p w14:paraId="377D5814" w14:textId="26E3DD87" w:rsidR="00581C39" w:rsidRPr="005C6F92" w:rsidRDefault="00581C39" w:rsidP="000D5CCB">
      <w:pPr>
        <w:numPr>
          <w:ilvl w:val="0"/>
          <w:numId w:val="16"/>
        </w:numPr>
        <w:suppressAutoHyphens/>
        <w:spacing w:after="0" w:line="240" w:lineRule="auto"/>
        <w:ind w:left="709" w:hanging="425"/>
        <w:jc w:val="both"/>
        <w:rPr>
          <w:rFonts w:ascii="Times New Roman" w:hAnsi="Times New Roman" w:cs="Times New Roman"/>
          <w:sz w:val="24"/>
          <w:szCs w:val="24"/>
        </w:rPr>
      </w:pPr>
      <w:r w:rsidRPr="005C6F92">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65C3A48A" w14:textId="1D8F1293" w:rsidR="00064304" w:rsidRPr="005C6F92" w:rsidRDefault="00064304" w:rsidP="000D5CCB">
      <w:pPr>
        <w:numPr>
          <w:ilvl w:val="0"/>
          <w:numId w:val="16"/>
        </w:numPr>
        <w:suppressAutoHyphens/>
        <w:spacing w:after="0" w:line="240" w:lineRule="auto"/>
        <w:ind w:left="709" w:hanging="425"/>
        <w:jc w:val="both"/>
        <w:rPr>
          <w:rFonts w:ascii="Times New Roman" w:hAnsi="Times New Roman" w:cs="Times New Roman"/>
          <w:sz w:val="24"/>
          <w:szCs w:val="24"/>
        </w:rPr>
      </w:pPr>
      <w:r w:rsidRPr="005C6F92">
        <w:rPr>
          <w:rFonts w:ascii="Times New Roman" w:hAnsi="Times New Roman" w:cs="Times New Roman"/>
          <w:sz w:val="24"/>
          <w:szCs w:val="24"/>
        </w:rPr>
        <w:lastRenderedPageBreak/>
        <w:t>Zamawiający wybierze najkorzystniejszą ofertę, tj. z najwyższą liczbą punktów, spośród nieodrzuconych ofert.</w:t>
      </w:r>
    </w:p>
    <w:p w14:paraId="14C849AD" w14:textId="77777777" w:rsidR="00436F21" w:rsidRPr="00F6569B" w:rsidRDefault="00436F21" w:rsidP="00436F21">
      <w:pPr>
        <w:suppressAutoHyphens/>
        <w:spacing w:after="0" w:line="240" w:lineRule="auto"/>
        <w:ind w:left="709"/>
        <w:jc w:val="both"/>
        <w:rPr>
          <w:rFonts w:ascii="Times New Roman" w:hAnsi="Times New Roman" w:cs="Times New Roman"/>
          <w:sz w:val="24"/>
          <w:szCs w:val="24"/>
          <w:highlight w:val="yellow"/>
        </w:rPr>
      </w:pPr>
    </w:p>
    <w:p w14:paraId="2F986CC6" w14:textId="77777777" w:rsidR="006834DB" w:rsidRPr="005C6F92" w:rsidRDefault="006834DB"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5C6F92">
        <w:rPr>
          <w:rFonts w:ascii="Times New Roman" w:eastAsia="Times New Roman" w:hAnsi="Times New Roman" w:cs="Times New Roman"/>
          <w:b/>
          <w:bCs/>
          <w:sz w:val="24"/>
          <w:szCs w:val="24"/>
          <w:u w:val="single"/>
          <w:lang w:eastAsia="pl-PL"/>
        </w:rPr>
        <w:t>PROJEKTOWANE POSTANOWIENIA UMOWY W SPRAWIE ZAMÓWIENIA PUBLICZNEGO, KTÓRE ZOSTANĄ WPROWADZONE DO TREŚCI TEJ UMOWY</w:t>
      </w:r>
    </w:p>
    <w:p w14:paraId="30394E24" w14:textId="792449DD" w:rsidR="00B80803" w:rsidRPr="001234A5" w:rsidRDefault="009B5764" w:rsidP="001234A5">
      <w:pPr>
        <w:shd w:val="clear" w:color="auto" w:fill="FFFFFF"/>
        <w:spacing w:after="0" w:line="240" w:lineRule="auto"/>
        <w:ind w:left="284"/>
        <w:jc w:val="both"/>
        <w:rPr>
          <w:rFonts w:ascii="Times New Roman" w:hAnsi="Times New Roman" w:cs="Times New Roman"/>
          <w:bCs/>
          <w:sz w:val="24"/>
          <w:szCs w:val="24"/>
        </w:rPr>
      </w:pPr>
      <w:r w:rsidRPr="005C6F92">
        <w:rPr>
          <w:rFonts w:ascii="Times New Roman" w:hAnsi="Times New Roman" w:cs="Times New Roman"/>
          <w:bCs/>
          <w:sz w:val="24"/>
          <w:szCs w:val="24"/>
        </w:rPr>
        <w:t xml:space="preserve">Do SWZ dołączony jest wzór umowy stanowiący jej integralną część, będący załącznikiem </w:t>
      </w:r>
      <w:r w:rsidRPr="00722E43">
        <w:rPr>
          <w:rFonts w:ascii="Times New Roman" w:hAnsi="Times New Roman" w:cs="Times New Roman"/>
          <w:b/>
          <w:sz w:val="24"/>
          <w:szCs w:val="24"/>
        </w:rPr>
        <w:t>nr 9 do SWZ</w:t>
      </w:r>
      <w:r w:rsidRPr="005C6F92">
        <w:rPr>
          <w:rFonts w:ascii="Times New Roman" w:hAnsi="Times New Roman" w:cs="Times New Roman"/>
          <w:bCs/>
          <w:sz w:val="24"/>
          <w:szCs w:val="24"/>
        </w:rPr>
        <w:t>, w którym Zamawiający przewidział wszystkie istotne dla stron postanowienia oraz przyszłe zobowiązania Wykonawcy i Zamawiającego.</w:t>
      </w:r>
    </w:p>
    <w:p w14:paraId="72EE2633" w14:textId="77777777" w:rsidR="00473180" w:rsidRPr="00F6569B" w:rsidRDefault="00473180" w:rsidP="00DF5664">
      <w:pPr>
        <w:pStyle w:val="Akapitzlist"/>
        <w:shd w:val="clear" w:color="auto" w:fill="FFFFFF"/>
        <w:spacing w:after="0" w:line="240" w:lineRule="auto"/>
        <w:ind w:left="709"/>
        <w:jc w:val="both"/>
        <w:rPr>
          <w:rFonts w:ascii="Times New Roman" w:eastAsia="Times New Roman" w:hAnsi="Times New Roman" w:cs="Times New Roman"/>
          <w:sz w:val="24"/>
          <w:szCs w:val="24"/>
          <w:highlight w:val="yellow"/>
          <w:lang w:eastAsia="pl-PL"/>
        </w:rPr>
      </w:pPr>
    </w:p>
    <w:p w14:paraId="5C663789" w14:textId="17870D08" w:rsidR="00436F21" w:rsidRPr="005C6F92" w:rsidRDefault="00436F21" w:rsidP="00673D9E">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5C6F92">
        <w:rPr>
          <w:rFonts w:ascii="Times New Roman" w:eastAsia="Times New Roman" w:hAnsi="Times New Roman" w:cs="Times New Roman"/>
          <w:b/>
          <w:bCs/>
          <w:sz w:val="24"/>
          <w:szCs w:val="24"/>
          <w:u w:val="single"/>
          <w:lang w:eastAsia="pl-PL"/>
        </w:rPr>
        <w:t>INFORMACJE DOTYCZĄCE ZABEZPIECZENIA NALEŻYTEGO WYKONANIA UMOWY</w:t>
      </w:r>
    </w:p>
    <w:p w14:paraId="629983B2" w14:textId="4896BB55" w:rsidR="00514FB1" w:rsidRPr="005C6F92" w:rsidRDefault="00514FB1" w:rsidP="00514FB1">
      <w:pPr>
        <w:numPr>
          <w:ilvl w:val="3"/>
          <w:numId w:val="1"/>
        </w:numPr>
        <w:suppressAutoHyphens/>
        <w:spacing w:after="0" w:line="240" w:lineRule="auto"/>
        <w:ind w:left="567" w:hanging="283"/>
        <w:jc w:val="both"/>
        <w:rPr>
          <w:rFonts w:ascii="Times New Roman" w:hAnsi="Times New Roman" w:cs="Times New Roman"/>
          <w:bCs/>
          <w:sz w:val="24"/>
          <w:szCs w:val="24"/>
        </w:rPr>
      </w:pPr>
      <w:r w:rsidRPr="005C6F92">
        <w:rPr>
          <w:rFonts w:ascii="Times New Roman" w:hAnsi="Times New Roman" w:cs="Times New Roman"/>
          <w:sz w:val="24"/>
          <w:szCs w:val="24"/>
        </w:rPr>
        <w:t xml:space="preserve">Zamawiający będzie żądać od Wykonawcy, którego oferta została wybrana jako najkorzystniejsza, wniesienia zabezpieczenia należytego wykonania umowy w wysokości </w:t>
      </w:r>
      <w:r w:rsidRPr="005C6F92">
        <w:rPr>
          <w:rFonts w:ascii="Times New Roman" w:hAnsi="Times New Roman" w:cs="Times New Roman"/>
          <w:b/>
          <w:sz w:val="24"/>
          <w:szCs w:val="24"/>
        </w:rPr>
        <w:t>5 </w:t>
      </w:r>
      <w:r w:rsidRPr="005C6F92">
        <w:rPr>
          <w:rFonts w:ascii="Times New Roman" w:hAnsi="Times New Roman" w:cs="Times New Roman"/>
          <w:b/>
          <w:bCs/>
          <w:sz w:val="24"/>
          <w:szCs w:val="24"/>
        </w:rPr>
        <w:t>%</w:t>
      </w:r>
      <w:r w:rsidRPr="005C6F92">
        <w:rPr>
          <w:rFonts w:ascii="Times New Roman" w:hAnsi="Times New Roman" w:cs="Times New Roman"/>
          <w:sz w:val="24"/>
          <w:szCs w:val="24"/>
        </w:rPr>
        <w:t xml:space="preserve"> ceny całkowitej podanej w ofercie</w:t>
      </w:r>
      <w:r w:rsidRPr="005C6F92">
        <w:rPr>
          <w:rFonts w:ascii="Times New Roman" w:hAnsi="Times New Roman" w:cs="Times New Roman"/>
          <w:bCs/>
          <w:sz w:val="24"/>
          <w:szCs w:val="24"/>
        </w:rPr>
        <w:t>.</w:t>
      </w:r>
    </w:p>
    <w:p w14:paraId="365E36AE" w14:textId="11FD1889" w:rsidR="00514FB1" w:rsidRPr="005C6F92" w:rsidRDefault="00514FB1" w:rsidP="00514FB1">
      <w:pPr>
        <w:numPr>
          <w:ilvl w:val="3"/>
          <w:numId w:val="1"/>
        </w:numPr>
        <w:suppressAutoHyphens/>
        <w:spacing w:after="0" w:line="240" w:lineRule="auto"/>
        <w:ind w:left="567" w:hanging="283"/>
        <w:jc w:val="both"/>
        <w:rPr>
          <w:rFonts w:ascii="Times New Roman" w:hAnsi="Times New Roman" w:cs="Times New Roman"/>
          <w:color w:val="000000"/>
          <w:sz w:val="24"/>
          <w:szCs w:val="24"/>
        </w:rPr>
      </w:pPr>
      <w:r w:rsidRPr="005C6F92">
        <w:rPr>
          <w:rFonts w:ascii="Times New Roman" w:hAnsi="Times New Roman" w:cs="Times New Roman"/>
          <w:sz w:val="24"/>
          <w:szCs w:val="24"/>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5C6F92">
        <w:rPr>
          <w:rFonts w:ascii="Times New Roman" w:hAnsi="Times New Roman" w:cs="Times New Roman"/>
          <w:color w:val="000000"/>
          <w:sz w:val="24"/>
          <w:szCs w:val="24"/>
        </w:rPr>
        <w:t xml:space="preserve">w art. 6b ust. 5 pkt 2 ustawy z dnia </w:t>
      </w:r>
      <w:r w:rsidRPr="005C6F92">
        <w:rPr>
          <w:rFonts w:ascii="Times New Roman" w:hAnsi="Times New Roman" w:cs="Times New Roman"/>
          <w:color w:val="000000"/>
          <w:sz w:val="24"/>
          <w:szCs w:val="24"/>
        </w:rPr>
        <w:br/>
        <w:t>9 listopada 2000 r. o utworzeniu Polskiej Agencji Rozwoju Przedsiębiorczości (tekst jedn. Dz. U. z 2020 r., poz. 299).</w:t>
      </w:r>
    </w:p>
    <w:p w14:paraId="57648415" w14:textId="4AEDF8B5" w:rsidR="00514FB1" w:rsidRPr="005C6F92" w:rsidRDefault="00514FB1" w:rsidP="00514FB1">
      <w:pPr>
        <w:numPr>
          <w:ilvl w:val="3"/>
          <w:numId w:val="1"/>
        </w:numPr>
        <w:suppressAutoHyphens/>
        <w:spacing w:after="0" w:line="240" w:lineRule="auto"/>
        <w:ind w:left="567" w:hanging="283"/>
        <w:jc w:val="both"/>
        <w:rPr>
          <w:rFonts w:ascii="Times New Roman" w:hAnsi="Times New Roman" w:cs="Times New Roman"/>
          <w:sz w:val="24"/>
          <w:szCs w:val="24"/>
        </w:rPr>
      </w:pPr>
      <w:r w:rsidRPr="005C6F92">
        <w:rPr>
          <w:rFonts w:ascii="Times New Roman" w:hAnsi="Times New Roman" w:cs="Times New Roman"/>
          <w:sz w:val="24"/>
          <w:szCs w:val="24"/>
        </w:rPr>
        <w:t>Wykonawca wniesie zabezpieczenie należytego wykonania umowy przed podpisaniem umowy, najpóźniej w dniu podpisania umowy.</w:t>
      </w:r>
    </w:p>
    <w:p w14:paraId="462BEF6C" w14:textId="77777777" w:rsidR="00514FB1" w:rsidRPr="005C6F92" w:rsidRDefault="00514FB1" w:rsidP="00514FB1">
      <w:pPr>
        <w:numPr>
          <w:ilvl w:val="3"/>
          <w:numId w:val="1"/>
        </w:numPr>
        <w:suppressAutoHyphens/>
        <w:spacing w:after="0" w:line="240" w:lineRule="auto"/>
        <w:ind w:left="567" w:hanging="283"/>
        <w:jc w:val="both"/>
        <w:rPr>
          <w:rFonts w:ascii="Times New Roman" w:hAnsi="Times New Roman" w:cs="Times New Roman"/>
          <w:sz w:val="24"/>
          <w:szCs w:val="24"/>
        </w:rPr>
      </w:pPr>
      <w:r w:rsidRPr="005C6F92">
        <w:rPr>
          <w:rFonts w:ascii="Times New Roman" w:hAnsi="Times New Roman" w:cs="Times New Roman"/>
          <w:sz w:val="24"/>
          <w:szCs w:val="24"/>
        </w:rPr>
        <w:t>Zabezpieczenie należytego wykonania umowy wniesione w pieniądzu Zamawiający przechowuje na oprocentowanym rachunku bankowym.</w:t>
      </w:r>
    </w:p>
    <w:p w14:paraId="1E8CDB40" w14:textId="77777777" w:rsidR="00514FB1" w:rsidRPr="005C6F92" w:rsidRDefault="00514FB1" w:rsidP="00514FB1">
      <w:pPr>
        <w:numPr>
          <w:ilvl w:val="3"/>
          <w:numId w:val="1"/>
        </w:numPr>
        <w:suppressAutoHyphens/>
        <w:spacing w:after="0" w:line="240" w:lineRule="auto"/>
        <w:ind w:left="567" w:hanging="283"/>
        <w:jc w:val="both"/>
        <w:rPr>
          <w:rFonts w:ascii="Times New Roman" w:hAnsi="Times New Roman" w:cs="Times New Roman"/>
          <w:sz w:val="24"/>
          <w:szCs w:val="24"/>
        </w:rPr>
      </w:pPr>
      <w:r w:rsidRPr="005C6F92">
        <w:rPr>
          <w:rFonts w:ascii="Times New Roman" w:hAnsi="Times New Roman" w:cs="Times New Roman"/>
          <w:sz w:val="24"/>
          <w:szCs w:val="24"/>
        </w:rPr>
        <w:t>Zabezpieczenie należytego wykonania umowy służy do pokrycia roszczeń z tytułu niewykonania lub nienależytego wykonania umowy.</w:t>
      </w:r>
    </w:p>
    <w:p w14:paraId="1CC3F800" w14:textId="77777777" w:rsidR="00514FB1" w:rsidRPr="005C6F92" w:rsidRDefault="00514FB1" w:rsidP="00514FB1">
      <w:pPr>
        <w:numPr>
          <w:ilvl w:val="3"/>
          <w:numId w:val="1"/>
        </w:numPr>
        <w:suppressAutoHyphens/>
        <w:spacing w:after="0" w:line="240" w:lineRule="auto"/>
        <w:ind w:left="567" w:hanging="283"/>
        <w:jc w:val="both"/>
        <w:rPr>
          <w:rFonts w:ascii="Times New Roman" w:hAnsi="Times New Roman" w:cs="Times New Roman"/>
          <w:sz w:val="24"/>
          <w:szCs w:val="24"/>
        </w:rPr>
      </w:pPr>
      <w:r w:rsidRPr="005C6F92">
        <w:rPr>
          <w:rFonts w:ascii="Times New Roman" w:hAnsi="Times New Roman" w:cs="Times New Roman"/>
          <w:sz w:val="24"/>
          <w:szCs w:val="24"/>
        </w:rPr>
        <w:t xml:space="preserve">Zabezpieczenie należytego wykonania umowy wnoszone w postaci poręczenia lub gwarancji musi zawierać zobowiązanie Gwaranta lub Poręczyciela do nieodwołalnego </w:t>
      </w:r>
      <w:r w:rsidRPr="005C6F92">
        <w:rPr>
          <w:rFonts w:ascii="Times New Roman" w:hAnsi="Times New Roman" w:cs="Times New Roman"/>
          <w:sz w:val="24"/>
          <w:szCs w:val="24"/>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18D511D0" w14:textId="77777777" w:rsidR="008C6BAD" w:rsidRPr="00F6569B" w:rsidRDefault="008C6BAD" w:rsidP="00DF5664">
      <w:pPr>
        <w:pStyle w:val="Akapitzlist"/>
        <w:shd w:val="clear" w:color="auto" w:fill="FFFFFF"/>
        <w:spacing w:after="0" w:line="240" w:lineRule="auto"/>
        <w:ind w:left="709"/>
        <w:jc w:val="both"/>
        <w:rPr>
          <w:rFonts w:ascii="Times New Roman" w:eastAsia="Times New Roman" w:hAnsi="Times New Roman" w:cs="Times New Roman"/>
          <w:sz w:val="24"/>
          <w:szCs w:val="24"/>
          <w:highlight w:val="yellow"/>
          <w:lang w:eastAsia="pl-PL"/>
        </w:rPr>
      </w:pPr>
    </w:p>
    <w:p w14:paraId="47CEC90E" w14:textId="098B2375" w:rsidR="003E45FF" w:rsidRPr="00D57967" w:rsidRDefault="003E45FF"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D57967">
        <w:rPr>
          <w:rFonts w:ascii="Times New Roman" w:eastAsia="Times New Roman" w:hAnsi="Times New Roman" w:cs="Times New Roman"/>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D57967" w:rsidRDefault="00A660C7" w:rsidP="000D5CCB">
      <w:pPr>
        <w:numPr>
          <w:ilvl w:val="0"/>
          <w:numId w:val="13"/>
        </w:numPr>
        <w:spacing w:after="0" w:line="240" w:lineRule="auto"/>
        <w:ind w:left="709" w:hanging="425"/>
        <w:jc w:val="both"/>
        <w:rPr>
          <w:rFonts w:ascii="Times New Roman" w:hAnsi="Times New Roman" w:cs="Times New Roman"/>
          <w:sz w:val="24"/>
          <w:szCs w:val="24"/>
        </w:rPr>
      </w:pPr>
      <w:r w:rsidRPr="00D57967">
        <w:rPr>
          <w:rFonts w:ascii="Times New Roman" w:hAnsi="Times New Roman" w:cs="Times New Roman"/>
          <w:sz w:val="24"/>
          <w:szCs w:val="24"/>
        </w:rPr>
        <w:t>Wykonawca przed podpisaniem umowy dostarczy Zamawiającemu:</w:t>
      </w:r>
    </w:p>
    <w:p w14:paraId="7047207C" w14:textId="77777777" w:rsidR="00A660C7" w:rsidRPr="00D57967" w:rsidRDefault="00A660C7" w:rsidP="000D5CCB">
      <w:pPr>
        <w:numPr>
          <w:ilvl w:val="0"/>
          <w:numId w:val="14"/>
        </w:numPr>
        <w:tabs>
          <w:tab w:val="left" w:pos="1134"/>
        </w:tabs>
        <w:spacing w:after="0" w:line="240" w:lineRule="auto"/>
        <w:ind w:left="1134" w:hanging="425"/>
        <w:jc w:val="both"/>
        <w:rPr>
          <w:rFonts w:ascii="Times New Roman" w:hAnsi="Times New Roman" w:cs="Times New Roman"/>
          <w:sz w:val="24"/>
          <w:szCs w:val="24"/>
        </w:rPr>
      </w:pPr>
      <w:r w:rsidRPr="00D57967">
        <w:rPr>
          <w:rFonts w:ascii="Times New Roman" w:hAnsi="Times New Roman" w:cs="Times New Roman"/>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D57967" w:rsidRDefault="00A660C7" w:rsidP="000D5CCB">
      <w:pPr>
        <w:numPr>
          <w:ilvl w:val="0"/>
          <w:numId w:val="14"/>
        </w:numPr>
        <w:tabs>
          <w:tab w:val="left" w:pos="1134"/>
        </w:tabs>
        <w:spacing w:after="0" w:line="240" w:lineRule="auto"/>
        <w:ind w:left="1134" w:hanging="425"/>
        <w:jc w:val="both"/>
        <w:rPr>
          <w:rFonts w:ascii="Times New Roman" w:hAnsi="Times New Roman" w:cs="Times New Roman"/>
          <w:sz w:val="24"/>
          <w:szCs w:val="24"/>
        </w:rPr>
      </w:pPr>
      <w:r w:rsidRPr="00D57967">
        <w:rPr>
          <w:rFonts w:ascii="Times New Roman" w:hAnsi="Times New Roman" w:cs="Times New Roman"/>
          <w:sz w:val="24"/>
          <w:szCs w:val="24"/>
        </w:rPr>
        <w:t xml:space="preserve">informację o zastosowanej stawce podatku VAT, </w:t>
      </w:r>
    </w:p>
    <w:p w14:paraId="2D376BD4" w14:textId="3269A3F7" w:rsidR="00A660C7" w:rsidRPr="00D57967" w:rsidRDefault="00A660C7" w:rsidP="000D5CCB">
      <w:pPr>
        <w:numPr>
          <w:ilvl w:val="0"/>
          <w:numId w:val="14"/>
        </w:numPr>
        <w:tabs>
          <w:tab w:val="left" w:pos="1134"/>
        </w:tabs>
        <w:spacing w:after="0" w:line="240" w:lineRule="auto"/>
        <w:ind w:left="1134" w:hanging="425"/>
        <w:jc w:val="both"/>
        <w:rPr>
          <w:rFonts w:ascii="Times New Roman" w:hAnsi="Times New Roman" w:cs="Times New Roman"/>
          <w:sz w:val="24"/>
          <w:szCs w:val="24"/>
        </w:rPr>
      </w:pPr>
      <w:r w:rsidRPr="00D57967">
        <w:rPr>
          <w:rFonts w:ascii="Times New Roman" w:hAnsi="Times New Roman" w:cs="Times New Roman"/>
          <w:sz w:val="24"/>
          <w:szCs w:val="24"/>
        </w:rPr>
        <w:t xml:space="preserve">dane kontaktowe (imię i nazwisko, nr telefonu, adres e-mail) do osób </w:t>
      </w:r>
      <w:r w:rsidR="00C97C3F" w:rsidRPr="00D57967">
        <w:rPr>
          <w:rFonts w:ascii="Times New Roman" w:hAnsi="Times New Roman" w:cs="Times New Roman"/>
          <w:sz w:val="24"/>
          <w:szCs w:val="24"/>
        </w:rPr>
        <w:t xml:space="preserve">wyznaczonych do kontaktów z zamawiającym, w tym kierownika budowy, </w:t>
      </w:r>
    </w:p>
    <w:p w14:paraId="1E4F4BB0" w14:textId="58CFB6E5" w:rsidR="00237FA3" w:rsidRPr="00D57967" w:rsidRDefault="00237FA3" w:rsidP="000D5CCB">
      <w:pPr>
        <w:numPr>
          <w:ilvl w:val="0"/>
          <w:numId w:val="14"/>
        </w:numPr>
        <w:tabs>
          <w:tab w:val="left" w:pos="1134"/>
        </w:tabs>
        <w:spacing w:after="0" w:line="240" w:lineRule="auto"/>
        <w:ind w:left="1134" w:hanging="425"/>
        <w:jc w:val="both"/>
        <w:rPr>
          <w:rFonts w:ascii="Times New Roman" w:hAnsi="Times New Roman" w:cs="Times New Roman"/>
          <w:sz w:val="24"/>
          <w:szCs w:val="24"/>
        </w:rPr>
      </w:pPr>
      <w:r w:rsidRPr="00D57967">
        <w:rPr>
          <w:rFonts w:ascii="Times New Roman" w:hAnsi="Times New Roman" w:cs="Times New Roman"/>
          <w:sz w:val="24"/>
          <w:szCs w:val="24"/>
        </w:rPr>
        <w:t xml:space="preserve">dokumenty dotyczące </w:t>
      </w:r>
      <w:r w:rsidR="002773AF" w:rsidRPr="00D57967">
        <w:rPr>
          <w:rFonts w:ascii="Times New Roman" w:hAnsi="Times New Roman" w:cs="Times New Roman"/>
          <w:sz w:val="24"/>
          <w:szCs w:val="24"/>
        </w:rPr>
        <w:t>kierownika budowy - osoby</w:t>
      </w:r>
      <w:r w:rsidRPr="00D57967">
        <w:rPr>
          <w:rFonts w:ascii="Times New Roman" w:hAnsi="Times New Roman" w:cs="Times New Roman"/>
          <w:sz w:val="24"/>
          <w:szCs w:val="24"/>
        </w:rPr>
        <w:t xml:space="preserve"> wskazan</w:t>
      </w:r>
      <w:r w:rsidR="002773AF" w:rsidRPr="00D57967">
        <w:rPr>
          <w:rFonts w:ascii="Times New Roman" w:hAnsi="Times New Roman" w:cs="Times New Roman"/>
          <w:sz w:val="24"/>
          <w:szCs w:val="24"/>
        </w:rPr>
        <w:t>ej</w:t>
      </w:r>
      <w:r w:rsidRPr="00D57967">
        <w:rPr>
          <w:rFonts w:ascii="Times New Roman" w:hAnsi="Times New Roman" w:cs="Times New Roman"/>
          <w:sz w:val="24"/>
          <w:szCs w:val="24"/>
        </w:rPr>
        <w:t xml:space="preserve"> w złożonym przez Wykonawcę wykazie osób skierowanych do realizacji zamówienia: dokumenty wskazujące na posiadanie wymaganych uprawnień budowlanych, o których mowa </w:t>
      </w:r>
      <w:r w:rsidRPr="00D57967">
        <w:rPr>
          <w:rFonts w:ascii="Times New Roman" w:hAnsi="Times New Roman" w:cs="Times New Roman"/>
          <w:sz w:val="24"/>
          <w:szCs w:val="24"/>
        </w:rPr>
        <w:lastRenderedPageBreak/>
        <w:t>w dziale VII ust. 1 pkt 4 lit. b SWZ i zaświadczeni</w:t>
      </w:r>
      <w:r w:rsidR="002773AF" w:rsidRPr="00D57967">
        <w:rPr>
          <w:rFonts w:ascii="Times New Roman" w:hAnsi="Times New Roman" w:cs="Times New Roman"/>
          <w:sz w:val="24"/>
          <w:szCs w:val="24"/>
        </w:rPr>
        <w:t>e</w:t>
      </w:r>
      <w:r w:rsidRPr="00D57967">
        <w:rPr>
          <w:rFonts w:ascii="Times New Roman" w:hAnsi="Times New Roman" w:cs="Times New Roman"/>
          <w:sz w:val="24"/>
          <w:szCs w:val="24"/>
        </w:rPr>
        <w:t xml:space="preserve"> o przynależności do Okręgowej Izby Inżynierów Budownictwa,</w:t>
      </w:r>
    </w:p>
    <w:p w14:paraId="08AC1F4C" w14:textId="17E41918" w:rsidR="00C97C3F" w:rsidRPr="00D57967" w:rsidRDefault="00C97C3F" w:rsidP="000D5CCB">
      <w:pPr>
        <w:numPr>
          <w:ilvl w:val="0"/>
          <w:numId w:val="14"/>
        </w:numPr>
        <w:tabs>
          <w:tab w:val="left" w:pos="1134"/>
        </w:tabs>
        <w:spacing w:after="0" w:line="240" w:lineRule="auto"/>
        <w:ind w:left="1134" w:hanging="425"/>
        <w:jc w:val="both"/>
        <w:rPr>
          <w:rFonts w:ascii="Times New Roman" w:hAnsi="Times New Roman" w:cs="Times New Roman"/>
          <w:sz w:val="24"/>
          <w:szCs w:val="24"/>
        </w:rPr>
      </w:pPr>
      <w:r w:rsidRPr="00D57967">
        <w:rPr>
          <w:rFonts w:ascii="Times New Roman" w:hAnsi="Times New Roman" w:cs="Times New Roman"/>
          <w:sz w:val="24"/>
          <w:szCs w:val="24"/>
        </w:rPr>
        <w:t>zabezpieczenie należytego wykonania umowy, o którym mowa w dziale XX SWZ,</w:t>
      </w:r>
    </w:p>
    <w:p w14:paraId="2E67427F" w14:textId="787CB687" w:rsidR="00E0602B" w:rsidRPr="00DB6E85" w:rsidRDefault="00E0602B" w:rsidP="002C6861">
      <w:pPr>
        <w:numPr>
          <w:ilvl w:val="0"/>
          <w:numId w:val="14"/>
        </w:numPr>
        <w:tabs>
          <w:tab w:val="left" w:pos="1134"/>
        </w:tabs>
        <w:spacing w:after="0" w:line="240" w:lineRule="auto"/>
        <w:ind w:left="1134" w:hanging="425"/>
        <w:jc w:val="both"/>
        <w:rPr>
          <w:rFonts w:ascii="Times New Roman" w:hAnsi="Times New Roman" w:cs="Times New Roman"/>
          <w:sz w:val="24"/>
          <w:szCs w:val="24"/>
        </w:rPr>
      </w:pPr>
      <w:r w:rsidRPr="00DB6E85">
        <w:rPr>
          <w:rFonts w:ascii="Times New Roman" w:hAnsi="Times New Roman" w:cs="Times New Roman"/>
          <w:sz w:val="24"/>
          <w:szCs w:val="24"/>
        </w:rPr>
        <w:t>kosztorys, zgodnie z wymaganiami Zamawiającego, odzwierciedlający cenę ofertową</w:t>
      </w:r>
      <w:r w:rsidR="000E6C26" w:rsidRPr="00DB6E85">
        <w:rPr>
          <w:rFonts w:ascii="Times New Roman" w:hAnsi="Times New Roman" w:cs="Times New Roman"/>
          <w:sz w:val="24"/>
          <w:szCs w:val="24"/>
        </w:rPr>
        <w:t xml:space="preserve"> (</w:t>
      </w:r>
      <w:r w:rsidR="002C6861" w:rsidRPr="00DB6E85">
        <w:rPr>
          <w:rFonts w:ascii="Times New Roman" w:hAnsi="Times New Roman" w:cs="Times New Roman"/>
          <w:sz w:val="24"/>
          <w:szCs w:val="24"/>
        </w:rPr>
        <w:t>kosztorys powinien zawierać: podstawę wyceny, rodzaj prac do wykonania, ilość prac do wykonania, jednostkę miary prac do wykonania, cenę jednostkową elementu do wykonania, wartość elementu do wykonania</w:t>
      </w:r>
      <w:r w:rsidR="000E6C26" w:rsidRPr="00DB6E85">
        <w:rPr>
          <w:rFonts w:ascii="Times New Roman" w:hAnsi="Times New Roman" w:cs="Times New Roman"/>
          <w:sz w:val="24"/>
          <w:szCs w:val="24"/>
        </w:rPr>
        <w:t>),</w:t>
      </w:r>
    </w:p>
    <w:p w14:paraId="159BA9CE" w14:textId="268DCA17" w:rsidR="00E0602B" w:rsidRPr="00D57967" w:rsidRDefault="00E0602B" w:rsidP="000D5CCB">
      <w:pPr>
        <w:numPr>
          <w:ilvl w:val="0"/>
          <w:numId w:val="14"/>
        </w:numPr>
        <w:tabs>
          <w:tab w:val="left" w:pos="1134"/>
        </w:tabs>
        <w:spacing w:after="0" w:line="240" w:lineRule="auto"/>
        <w:ind w:left="1134" w:hanging="425"/>
        <w:jc w:val="both"/>
        <w:rPr>
          <w:rFonts w:ascii="Times New Roman" w:hAnsi="Times New Roman" w:cs="Times New Roman"/>
          <w:sz w:val="24"/>
          <w:szCs w:val="24"/>
        </w:rPr>
      </w:pPr>
      <w:r w:rsidRPr="00D57967">
        <w:rPr>
          <w:rFonts w:ascii="Times New Roman" w:hAnsi="Times New Roman" w:cs="Times New Roman"/>
          <w:sz w:val="24"/>
          <w:szCs w:val="24"/>
        </w:rPr>
        <w:t>dokument potwierdzający posiadanie ubezpieczenia od odpowiedzialności cywilnej w zakresie zgodnym z przedmiotem zamówienia, na kwotę nie mniejszą niż zaoferowana cena ofertowa,</w:t>
      </w:r>
    </w:p>
    <w:p w14:paraId="0FCDEEB3" w14:textId="77777777" w:rsidR="00E0602B" w:rsidRPr="00D57967" w:rsidRDefault="00E0602B" w:rsidP="000D5CCB">
      <w:pPr>
        <w:numPr>
          <w:ilvl w:val="0"/>
          <w:numId w:val="14"/>
        </w:numPr>
        <w:tabs>
          <w:tab w:val="left" w:pos="1134"/>
        </w:tabs>
        <w:spacing w:after="0" w:line="240" w:lineRule="auto"/>
        <w:ind w:left="1134" w:hanging="425"/>
        <w:jc w:val="both"/>
        <w:rPr>
          <w:rFonts w:ascii="Times New Roman" w:hAnsi="Times New Roman" w:cs="Times New Roman"/>
          <w:sz w:val="24"/>
          <w:szCs w:val="24"/>
        </w:rPr>
      </w:pPr>
      <w:r w:rsidRPr="00D57967">
        <w:rPr>
          <w:rFonts w:ascii="Times New Roman" w:hAnsi="Times New Roman" w:cs="Times New Roman"/>
          <w:sz w:val="24"/>
          <w:szCs w:val="24"/>
        </w:rPr>
        <w:t>harmonogram rzeczowo-finansowy uwzględniający wymagania Zamawiającego,</w:t>
      </w:r>
    </w:p>
    <w:p w14:paraId="55D83494" w14:textId="3DA0F8BA" w:rsidR="00A660C7" w:rsidRPr="00D57967" w:rsidRDefault="00A660C7" w:rsidP="000D5CCB">
      <w:pPr>
        <w:numPr>
          <w:ilvl w:val="0"/>
          <w:numId w:val="14"/>
        </w:numPr>
        <w:tabs>
          <w:tab w:val="left" w:pos="1134"/>
        </w:tabs>
        <w:spacing w:after="0" w:line="240" w:lineRule="auto"/>
        <w:ind w:left="1134" w:hanging="425"/>
        <w:jc w:val="both"/>
        <w:rPr>
          <w:rFonts w:ascii="Times New Roman" w:hAnsi="Times New Roman" w:cs="Times New Roman"/>
          <w:sz w:val="24"/>
          <w:szCs w:val="24"/>
        </w:rPr>
      </w:pPr>
      <w:r w:rsidRPr="00D57967">
        <w:rPr>
          <w:rFonts w:ascii="Times New Roman" w:hAnsi="Times New Roman" w:cs="Times New Roman"/>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DB6E85" w:rsidRDefault="00A660C7" w:rsidP="000D5CCB">
      <w:pPr>
        <w:numPr>
          <w:ilvl w:val="0"/>
          <w:numId w:val="13"/>
        </w:numPr>
        <w:spacing w:after="0" w:line="240" w:lineRule="auto"/>
        <w:ind w:left="709" w:hanging="425"/>
        <w:jc w:val="both"/>
        <w:rPr>
          <w:rFonts w:ascii="Times New Roman" w:hAnsi="Times New Roman" w:cs="Times New Roman"/>
          <w:sz w:val="24"/>
          <w:szCs w:val="24"/>
        </w:rPr>
      </w:pPr>
      <w:r w:rsidRPr="00DB6E85">
        <w:rPr>
          <w:rFonts w:ascii="Times New Roman" w:hAnsi="Times New Roman" w:cs="Times New Roman"/>
          <w:sz w:val="24"/>
          <w:szCs w:val="24"/>
        </w:rPr>
        <w:t xml:space="preserve">Zamawiający zawiera umowę w sprawie zamówienia publicznego w terminie nie </w:t>
      </w:r>
      <w:r w:rsidRPr="0012105B">
        <w:rPr>
          <w:rFonts w:ascii="Times New Roman" w:hAnsi="Times New Roman" w:cs="Times New Roman"/>
          <w:b/>
          <w:bCs/>
          <w:sz w:val="24"/>
          <w:szCs w:val="24"/>
        </w:rPr>
        <w:t>krótszym niż 5 dni</w:t>
      </w:r>
      <w:r w:rsidRPr="00DB6E85">
        <w:rPr>
          <w:rFonts w:ascii="Times New Roman" w:hAnsi="Times New Roman" w:cs="Times New Roman"/>
          <w:sz w:val="24"/>
          <w:szCs w:val="24"/>
        </w:rPr>
        <w:t xml:space="preserve"> od dnia przesłania zawiadomienia o wyborze najkorzystniejszej oferty.</w:t>
      </w:r>
    </w:p>
    <w:p w14:paraId="04638C65" w14:textId="2A829AEC" w:rsidR="00A660C7" w:rsidRPr="00DB6E85" w:rsidRDefault="00A660C7" w:rsidP="000D5CCB">
      <w:pPr>
        <w:numPr>
          <w:ilvl w:val="0"/>
          <w:numId w:val="13"/>
        </w:numPr>
        <w:spacing w:after="0" w:line="240" w:lineRule="auto"/>
        <w:ind w:left="709" w:hanging="425"/>
        <w:jc w:val="both"/>
        <w:rPr>
          <w:rFonts w:ascii="Times New Roman" w:hAnsi="Times New Roman" w:cs="Times New Roman"/>
          <w:sz w:val="24"/>
          <w:szCs w:val="24"/>
        </w:rPr>
      </w:pPr>
      <w:r w:rsidRPr="00DB6E85">
        <w:rPr>
          <w:rFonts w:ascii="Times New Roman" w:hAnsi="Times New Roman" w:cs="Times New Roman"/>
          <w:sz w:val="24"/>
          <w:szCs w:val="24"/>
        </w:rPr>
        <w:t xml:space="preserve">Zamawiający może zawrzeć umowę w sprawie zamówienia publicznego przed upływem terminu, o którym mowa w ust. 2, jeżeli </w:t>
      </w:r>
      <w:r w:rsidRPr="00DB6E85">
        <w:rPr>
          <w:rFonts w:ascii="Times New Roman" w:hAnsi="Times New Roman" w:cs="Times New Roman"/>
          <w:sz w:val="24"/>
          <w:szCs w:val="24"/>
        </w:rPr>
        <w:tab/>
        <w:t>w postępowaniu o udzielenie zamówienia prowadzonym w trybie</w:t>
      </w:r>
      <w:r w:rsidRPr="00DB6E85">
        <w:rPr>
          <w:rFonts w:ascii="Times New Roman" w:hAnsi="Times New Roman" w:cs="Times New Roman"/>
          <w:sz w:val="24"/>
          <w:szCs w:val="24"/>
        </w:rPr>
        <w:tab/>
        <w:t>podstawowym złożono tylko jedną ofertę.</w:t>
      </w:r>
    </w:p>
    <w:p w14:paraId="6F7E15B7" w14:textId="433A6B62" w:rsidR="00A660C7" w:rsidRDefault="00A660C7" w:rsidP="000D5CCB">
      <w:pPr>
        <w:numPr>
          <w:ilvl w:val="0"/>
          <w:numId w:val="13"/>
        </w:numPr>
        <w:spacing w:after="0" w:line="240" w:lineRule="auto"/>
        <w:ind w:left="709" w:hanging="425"/>
        <w:jc w:val="both"/>
        <w:rPr>
          <w:rFonts w:ascii="Times New Roman" w:hAnsi="Times New Roman" w:cs="Times New Roman"/>
          <w:sz w:val="24"/>
          <w:szCs w:val="24"/>
        </w:rPr>
      </w:pPr>
      <w:r w:rsidRPr="00DB6E85">
        <w:rPr>
          <w:rFonts w:ascii="Times New Roman" w:hAnsi="Times New Roman" w:cs="Times New Roman"/>
          <w:sz w:val="24"/>
          <w:szCs w:val="24"/>
        </w:rPr>
        <w:t>Wykonawca będzie zobowiązany do podpisania umowy w miejscu i terminie wskazanym przez Zamawiającego.</w:t>
      </w:r>
    </w:p>
    <w:p w14:paraId="33365FE6" w14:textId="372CEB1D" w:rsidR="00D67382" w:rsidRPr="00DB6E85" w:rsidRDefault="00D67382" w:rsidP="000D5CCB">
      <w:pPr>
        <w:numPr>
          <w:ilvl w:val="0"/>
          <w:numId w:val="13"/>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AE6D90F" w14:textId="516B0448" w:rsidR="00E36B83" w:rsidRDefault="00E36B83" w:rsidP="00DF5664">
      <w:pPr>
        <w:shd w:val="clear" w:color="auto" w:fill="FFFFFF"/>
        <w:spacing w:after="0" w:line="240" w:lineRule="auto"/>
        <w:jc w:val="both"/>
        <w:rPr>
          <w:rFonts w:ascii="Times New Roman" w:eastAsia="Times New Roman" w:hAnsi="Times New Roman" w:cs="Times New Roman"/>
          <w:b/>
          <w:bCs/>
          <w:sz w:val="24"/>
          <w:szCs w:val="24"/>
          <w:highlight w:val="yellow"/>
          <w:lang w:eastAsia="pl-PL"/>
        </w:rPr>
      </w:pPr>
    </w:p>
    <w:p w14:paraId="6303FB12" w14:textId="63698021" w:rsidR="003E45FF" w:rsidRPr="00CF0242" w:rsidRDefault="003E45FF"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r w:rsidRPr="00CF0242">
        <w:rPr>
          <w:rFonts w:ascii="Times New Roman" w:eastAsia="Times New Roman" w:hAnsi="Times New Roman" w:cs="Times New Roman"/>
          <w:b/>
          <w:bCs/>
          <w:sz w:val="24"/>
          <w:szCs w:val="24"/>
          <w:u w:val="single"/>
          <w:lang w:eastAsia="pl-PL"/>
        </w:rPr>
        <w:t>POUCZENIE O ŚRODKACH OCHRONY PRAWNEJ PRZYSŁUGUJĄCYCH WYKONAWCY.</w:t>
      </w:r>
    </w:p>
    <w:p w14:paraId="13C2A6A1" w14:textId="04091C5F" w:rsidR="00B40B53" w:rsidRPr="00CF0242" w:rsidRDefault="00B40B53" w:rsidP="000D5CCB">
      <w:pPr>
        <w:pStyle w:val="Akapitzlist"/>
        <w:numPr>
          <w:ilvl w:val="0"/>
          <w:numId w:val="10"/>
        </w:numPr>
        <w:shd w:val="clear" w:color="auto" w:fill="FFFFFF"/>
        <w:spacing w:after="0" w:line="240" w:lineRule="auto"/>
        <w:ind w:left="709" w:hanging="425"/>
        <w:jc w:val="both"/>
        <w:rPr>
          <w:rFonts w:ascii="Times New Roman" w:hAnsi="Times New Roman" w:cs="Times New Roman"/>
          <w:sz w:val="24"/>
          <w:szCs w:val="24"/>
        </w:rPr>
      </w:pPr>
      <w:r w:rsidRPr="00CF0242">
        <w:rPr>
          <w:rFonts w:ascii="Times New Roman" w:hAnsi="Times New Roman" w:cs="Times New Roman"/>
          <w:sz w:val="24"/>
          <w:szCs w:val="24"/>
        </w:rPr>
        <w:t xml:space="preserve">Środki ochrony prawnej przysługujące wykonawcy reguluje dział IX ustawy </w:t>
      </w:r>
      <w:proofErr w:type="spellStart"/>
      <w:r w:rsidRPr="00CF0242">
        <w:rPr>
          <w:rFonts w:ascii="Times New Roman" w:hAnsi="Times New Roman" w:cs="Times New Roman"/>
          <w:sz w:val="24"/>
          <w:szCs w:val="24"/>
        </w:rPr>
        <w:t>Pzp</w:t>
      </w:r>
      <w:proofErr w:type="spellEnd"/>
      <w:r w:rsidRPr="00CF0242">
        <w:rPr>
          <w:rFonts w:ascii="Times New Roman" w:hAnsi="Times New Roman" w:cs="Times New Roman"/>
          <w:sz w:val="24"/>
          <w:szCs w:val="24"/>
        </w:rPr>
        <w:t>. Zamawiający przedstawia poniżej najistotniejsze informacje.</w:t>
      </w:r>
    </w:p>
    <w:p w14:paraId="6D502344" w14:textId="77D72566" w:rsidR="009D154E" w:rsidRPr="00CF0242" w:rsidRDefault="009D154E" w:rsidP="000D5CCB">
      <w:pPr>
        <w:pStyle w:val="Akapitzlist"/>
        <w:numPr>
          <w:ilvl w:val="0"/>
          <w:numId w:val="10"/>
        </w:numPr>
        <w:shd w:val="clear" w:color="auto" w:fill="FFFFFF"/>
        <w:spacing w:after="0" w:line="240" w:lineRule="auto"/>
        <w:ind w:left="709" w:hanging="425"/>
        <w:jc w:val="both"/>
        <w:rPr>
          <w:rFonts w:ascii="Times New Roman" w:hAnsi="Times New Roman" w:cs="Times New Roman"/>
          <w:sz w:val="24"/>
          <w:szCs w:val="24"/>
        </w:rPr>
      </w:pPr>
      <w:r w:rsidRPr="00CF0242">
        <w:rPr>
          <w:rFonts w:ascii="Times New Roman" w:hAnsi="Times New Roman" w:cs="Times New Roman"/>
          <w:sz w:val="24"/>
          <w:szCs w:val="24"/>
        </w:rPr>
        <w:t>Środki ochrony prawnej określone w niniejszym dziale przysługują wykonawcy</w:t>
      </w:r>
      <w:r w:rsidR="00A511CA" w:rsidRPr="00CF0242">
        <w:rPr>
          <w:rFonts w:ascii="Times New Roman" w:hAnsi="Times New Roman" w:cs="Times New Roman"/>
          <w:sz w:val="24"/>
          <w:szCs w:val="24"/>
        </w:rPr>
        <w:t xml:space="preserve"> </w:t>
      </w:r>
      <w:r w:rsidRPr="00CF0242">
        <w:rPr>
          <w:rFonts w:ascii="Times New Roman" w:hAnsi="Times New Roman" w:cs="Times New Roman"/>
          <w:sz w:val="24"/>
          <w:szCs w:val="24"/>
        </w:rPr>
        <w:t xml:space="preserve">oraz innemu podmiotowi, jeżeli ma lub miał interes w uzyskaniu zamówienia oraz poniósł lub może ponieść szkodę w wyniku naruszenia przez zamawiającego przepisów ustawy </w:t>
      </w:r>
      <w:proofErr w:type="spellStart"/>
      <w:r w:rsidR="00A511CA" w:rsidRPr="00CF0242">
        <w:rPr>
          <w:rFonts w:ascii="Times New Roman" w:hAnsi="Times New Roman" w:cs="Times New Roman"/>
          <w:sz w:val="24"/>
          <w:szCs w:val="24"/>
        </w:rPr>
        <w:t>Pzp</w:t>
      </w:r>
      <w:proofErr w:type="spellEnd"/>
      <w:r w:rsidR="00A511CA" w:rsidRPr="00CF0242">
        <w:rPr>
          <w:rFonts w:ascii="Times New Roman" w:hAnsi="Times New Roman" w:cs="Times New Roman"/>
          <w:sz w:val="24"/>
          <w:szCs w:val="24"/>
        </w:rPr>
        <w:t>.</w:t>
      </w:r>
      <w:r w:rsidRPr="00CF0242">
        <w:rPr>
          <w:rFonts w:ascii="Times New Roman" w:hAnsi="Times New Roman" w:cs="Times New Roman"/>
          <w:sz w:val="24"/>
          <w:szCs w:val="24"/>
        </w:rPr>
        <w:t xml:space="preserve"> </w:t>
      </w:r>
    </w:p>
    <w:p w14:paraId="3665E582" w14:textId="752497A6" w:rsidR="009D154E" w:rsidRPr="00CF0242" w:rsidRDefault="009D154E" w:rsidP="000D5CCB">
      <w:pPr>
        <w:pStyle w:val="Akapitzlist"/>
        <w:numPr>
          <w:ilvl w:val="0"/>
          <w:numId w:val="10"/>
        </w:numPr>
        <w:shd w:val="clear" w:color="auto" w:fill="FFFFFF"/>
        <w:spacing w:after="0" w:line="240" w:lineRule="auto"/>
        <w:ind w:left="709" w:hanging="425"/>
        <w:jc w:val="both"/>
        <w:rPr>
          <w:rFonts w:ascii="Times New Roman" w:hAnsi="Times New Roman" w:cs="Times New Roman"/>
          <w:sz w:val="24"/>
          <w:szCs w:val="24"/>
        </w:rPr>
      </w:pPr>
      <w:r w:rsidRPr="00CF0242">
        <w:rPr>
          <w:rFonts w:ascii="Times New Roman" w:hAnsi="Times New Roman" w:cs="Times New Roman"/>
          <w:sz w:val="24"/>
          <w:szCs w:val="24"/>
          <w:shd w:val="clear" w:color="auto" w:fill="FFFFFF"/>
        </w:rPr>
        <w:t>Środki</w:t>
      </w:r>
      <w:r w:rsidRPr="00CF0242">
        <w:rPr>
          <w:rFonts w:ascii="Times New Roman" w:hAnsi="Times New Roman" w:cs="Times New Roman"/>
          <w:sz w:val="24"/>
          <w:szCs w:val="24"/>
        </w:rPr>
        <w:t xml:space="preserve"> ochrony prawnej wobec ogłoszenia wszczynającego postępowanie o udzielenie zamówienia oraz dokumentów zamówienia przysługują również organizacjom wpisanym na listę, o której mowa w art. 469 pkt 15 </w:t>
      </w:r>
      <w:proofErr w:type="spellStart"/>
      <w:r w:rsidRPr="00CF0242">
        <w:rPr>
          <w:rFonts w:ascii="Times New Roman" w:hAnsi="Times New Roman" w:cs="Times New Roman"/>
          <w:sz w:val="24"/>
          <w:szCs w:val="24"/>
        </w:rPr>
        <w:t>p.z.p</w:t>
      </w:r>
      <w:proofErr w:type="spellEnd"/>
      <w:r w:rsidRPr="00CF0242">
        <w:rPr>
          <w:rFonts w:ascii="Times New Roman" w:hAnsi="Times New Roman" w:cs="Times New Roman"/>
          <w:sz w:val="24"/>
          <w:szCs w:val="24"/>
        </w:rPr>
        <w:t>. oraz Rzecznikowi Małych i</w:t>
      </w:r>
      <w:r w:rsidR="00571076" w:rsidRPr="00CF0242">
        <w:rPr>
          <w:rFonts w:ascii="Times New Roman" w:hAnsi="Times New Roman" w:cs="Times New Roman"/>
          <w:sz w:val="24"/>
          <w:szCs w:val="24"/>
        </w:rPr>
        <w:t> </w:t>
      </w:r>
      <w:r w:rsidRPr="00CF0242">
        <w:rPr>
          <w:rFonts w:ascii="Times New Roman" w:hAnsi="Times New Roman" w:cs="Times New Roman"/>
          <w:sz w:val="24"/>
          <w:szCs w:val="24"/>
        </w:rPr>
        <w:t>Średnich Przedsiębiorców.</w:t>
      </w:r>
    </w:p>
    <w:p w14:paraId="7E22852A" w14:textId="1ECC2230" w:rsidR="009D154E" w:rsidRPr="00CF0242" w:rsidRDefault="009D154E" w:rsidP="000D5CCB">
      <w:pPr>
        <w:pStyle w:val="Akapitzlist"/>
        <w:numPr>
          <w:ilvl w:val="0"/>
          <w:numId w:val="10"/>
        </w:numPr>
        <w:shd w:val="clear" w:color="auto" w:fill="FFFFFF"/>
        <w:spacing w:after="0" w:line="240" w:lineRule="auto"/>
        <w:ind w:left="709" w:hanging="425"/>
        <w:jc w:val="both"/>
        <w:rPr>
          <w:rFonts w:ascii="Times New Roman" w:hAnsi="Times New Roman" w:cs="Times New Roman"/>
          <w:sz w:val="24"/>
          <w:szCs w:val="24"/>
        </w:rPr>
      </w:pPr>
      <w:r w:rsidRPr="00CF0242">
        <w:rPr>
          <w:rFonts w:ascii="Times New Roman" w:hAnsi="Times New Roman" w:cs="Times New Roman"/>
          <w:sz w:val="24"/>
          <w:szCs w:val="24"/>
          <w:shd w:val="clear" w:color="auto" w:fill="FFFFFF"/>
        </w:rPr>
        <w:t>Odwołanie</w:t>
      </w:r>
      <w:r w:rsidRPr="00CF0242">
        <w:rPr>
          <w:rFonts w:ascii="Times New Roman" w:hAnsi="Times New Roman" w:cs="Times New Roman"/>
          <w:sz w:val="24"/>
          <w:szCs w:val="24"/>
        </w:rPr>
        <w:t xml:space="preserve"> przysługuje na:</w:t>
      </w:r>
    </w:p>
    <w:p w14:paraId="0D5B8D67" w14:textId="30898D07" w:rsidR="009D154E" w:rsidRPr="00CF0242" w:rsidRDefault="009D154E" w:rsidP="000D5CCB">
      <w:pPr>
        <w:pStyle w:val="Akapitzlist"/>
        <w:numPr>
          <w:ilvl w:val="2"/>
          <w:numId w:val="11"/>
        </w:numPr>
        <w:suppressAutoHyphens/>
        <w:spacing w:after="0" w:line="240" w:lineRule="auto"/>
        <w:ind w:left="993" w:hanging="284"/>
        <w:jc w:val="both"/>
        <w:rPr>
          <w:rFonts w:ascii="Times New Roman" w:hAnsi="Times New Roman" w:cs="Times New Roman"/>
          <w:sz w:val="24"/>
          <w:szCs w:val="24"/>
        </w:rPr>
      </w:pPr>
      <w:r w:rsidRPr="00CF0242">
        <w:rPr>
          <w:rFonts w:ascii="Times New Roman" w:hAnsi="Times New Roman" w:cs="Times New Roman"/>
          <w:sz w:val="24"/>
          <w:szCs w:val="24"/>
        </w:rPr>
        <w:t xml:space="preserve">niezgodną z przepisami ustawy czynność </w:t>
      </w:r>
      <w:r w:rsidR="00571076" w:rsidRPr="00CF0242">
        <w:rPr>
          <w:rFonts w:ascii="Times New Roman" w:hAnsi="Times New Roman" w:cs="Times New Roman"/>
          <w:sz w:val="24"/>
          <w:szCs w:val="24"/>
        </w:rPr>
        <w:t>z</w:t>
      </w:r>
      <w:r w:rsidRPr="00CF0242">
        <w:rPr>
          <w:rFonts w:ascii="Times New Roman" w:hAnsi="Times New Roman" w:cs="Times New Roman"/>
          <w:sz w:val="24"/>
          <w:szCs w:val="24"/>
        </w:rPr>
        <w:t>amawiającego, podjętą w postępowaniu o</w:t>
      </w:r>
      <w:r w:rsidR="00571076" w:rsidRPr="00CF0242">
        <w:rPr>
          <w:rFonts w:ascii="Times New Roman" w:hAnsi="Times New Roman" w:cs="Times New Roman"/>
          <w:sz w:val="24"/>
          <w:szCs w:val="24"/>
        </w:rPr>
        <w:t> </w:t>
      </w:r>
      <w:r w:rsidRPr="00CF0242">
        <w:rPr>
          <w:rFonts w:ascii="Times New Roman" w:hAnsi="Times New Roman" w:cs="Times New Roman"/>
          <w:sz w:val="24"/>
          <w:szCs w:val="24"/>
        </w:rPr>
        <w:t>udzielenie zamówienia, w tym na projektowane postanowienie umowy</w:t>
      </w:r>
      <w:r w:rsidR="00571076" w:rsidRPr="00CF0242">
        <w:rPr>
          <w:rFonts w:ascii="Times New Roman" w:hAnsi="Times New Roman" w:cs="Times New Roman"/>
          <w:sz w:val="24"/>
          <w:szCs w:val="24"/>
        </w:rPr>
        <w:t>,</w:t>
      </w:r>
    </w:p>
    <w:p w14:paraId="0C4C66B0" w14:textId="06291418" w:rsidR="009D154E" w:rsidRPr="00CF0242" w:rsidRDefault="009D154E" w:rsidP="000D5CCB">
      <w:pPr>
        <w:pStyle w:val="Akapitzlist"/>
        <w:numPr>
          <w:ilvl w:val="2"/>
          <w:numId w:val="11"/>
        </w:numPr>
        <w:suppressAutoHyphens/>
        <w:spacing w:after="0" w:line="240" w:lineRule="auto"/>
        <w:ind w:left="993" w:hanging="284"/>
        <w:jc w:val="both"/>
        <w:rPr>
          <w:rFonts w:ascii="Times New Roman" w:hAnsi="Times New Roman" w:cs="Times New Roman"/>
          <w:sz w:val="24"/>
          <w:szCs w:val="24"/>
        </w:rPr>
      </w:pPr>
      <w:r w:rsidRPr="00CF0242">
        <w:rPr>
          <w:rFonts w:ascii="Times New Roman" w:hAnsi="Times New Roman" w:cs="Times New Roman"/>
          <w:sz w:val="24"/>
          <w:szCs w:val="24"/>
        </w:rPr>
        <w:t>zaniechanie czynności w postępowaniu o udzielenie zamówienia do której zamawiający był obowiązany na podstawie ustawy</w:t>
      </w:r>
      <w:r w:rsidR="00571076" w:rsidRPr="00CF0242">
        <w:rPr>
          <w:rFonts w:ascii="Times New Roman" w:hAnsi="Times New Roman" w:cs="Times New Roman"/>
          <w:sz w:val="24"/>
          <w:szCs w:val="24"/>
        </w:rPr>
        <w:t xml:space="preserve"> </w:t>
      </w:r>
      <w:proofErr w:type="spellStart"/>
      <w:r w:rsidR="00571076" w:rsidRPr="00CF0242">
        <w:rPr>
          <w:rFonts w:ascii="Times New Roman" w:hAnsi="Times New Roman" w:cs="Times New Roman"/>
          <w:sz w:val="24"/>
          <w:szCs w:val="24"/>
        </w:rPr>
        <w:t>Pzp</w:t>
      </w:r>
      <w:proofErr w:type="spellEnd"/>
      <w:r w:rsidR="00571076" w:rsidRPr="00CF0242">
        <w:rPr>
          <w:rFonts w:ascii="Times New Roman" w:hAnsi="Times New Roman" w:cs="Times New Roman"/>
          <w:sz w:val="24"/>
          <w:szCs w:val="24"/>
        </w:rPr>
        <w:t>.</w:t>
      </w:r>
    </w:p>
    <w:p w14:paraId="15B6D1DB" w14:textId="77777777" w:rsidR="00571076" w:rsidRPr="00CF0242" w:rsidRDefault="009D154E" w:rsidP="000D5CCB">
      <w:pPr>
        <w:pStyle w:val="Akapitzlist"/>
        <w:numPr>
          <w:ilvl w:val="0"/>
          <w:numId w:val="10"/>
        </w:numPr>
        <w:shd w:val="clear" w:color="auto" w:fill="FFFFFF"/>
        <w:spacing w:after="0" w:line="240" w:lineRule="auto"/>
        <w:ind w:left="709" w:hanging="425"/>
        <w:jc w:val="both"/>
        <w:rPr>
          <w:rFonts w:ascii="Times New Roman" w:hAnsi="Times New Roman" w:cs="Times New Roman"/>
          <w:sz w:val="24"/>
          <w:szCs w:val="24"/>
        </w:rPr>
      </w:pPr>
      <w:r w:rsidRPr="00CF0242">
        <w:rPr>
          <w:rFonts w:ascii="Times New Roman" w:hAnsi="Times New Roman" w:cs="Times New Roman"/>
          <w:sz w:val="24"/>
          <w:szCs w:val="24"/>
          <w:shd w:val="clear" w:color="auto" w:fill="FFFFFF"/>
        </w:rPr>
        <w:t>Odwołanie</w:t>
      </w:r>
      <w:r w:rsidRPr="00CF0242">
        <w:rPr>
          <w:rFonts w:ascii="Times New Roman" w:hAnsi="Times New Roman" w:cs="Times New Roman"/>
          <w:sz w:val="24"/>
          <w:szCs w:val="24"/>
        </w:rPr>
        <w:t xml:space="preserve"> wnosi się do Prezesa Izby. </w:t>
      </w:r>
    </w:p>
    <w:p w14:paraId="727DA204" w14:textId="6B0B97B3" w:rsidR="00B40B53" w:rsidRPr="00CF0242" w:rsidRDefault="00B40B53" w:rsidP="000D5CCB">
      <w:pPr>
        <w:pStyle w:val="Akapitzlist"/>
        <w:numPr>
          <w:ilvl w:val="0"/>
          <w:numId w:val="10"/>
        </w:numPr>
        <w:shd w:val="clear" w:color="auto" w:fill="FFFFFF"/>
        <w:spacing w:after="0" w:line="240" w:lineRule="auto"/>
        <w:ind w:left="709" w:hanging="425"/>
        <w:jc w:val="both"/>
        <w:rPr>
          <w:rFonts w:ascii="Times New Roman" w:hAnsi="Times New Roman" w:cs="Times New Roman"/>
          <w:sz w:val="24"/>
          <w:szCs w:val="24"/>
        </w:rPr>
      </w:pPr>
      <w:r w:rsidRPr="00CF0242">
        <w:rPr>
          <w:rFonts w:ascii="Times New Roman" w:hAnsi="Times New Roman" w:cs="Times New Roman"/>
          <w:sz w:val="24"/>
          <w:szCs w:val="24"/>
        </w:rPr>
        <w:t>Odwołujący przekazuje zamawiającemu odwołanie wniesione w formie elektronicznej albo postaci elektronicznej albo kopię tego odwołania, jeżeli zostało ono wniesione w</w:t>
      </w:r>
      <w:r w:rsidR="00832AE9" w:rsidRPr="00CF0242">
        <w:rPr>
          <w:rFonts w:ascii="Times New Roman" w:hAnsi="Times New Roman" w:cs="Times New Roman"/>
          <w:sz w:val="24"/>
          <w:szCs w:val="24"/>
        </w:rPr>
        <w:t> </w:t>
      </w:r>
      <w:r w:rsidRPr="00CF0242">
        <w:rPr>
          <w:rFonts w:ascii="Times New Roman" w:hAnsi="Times New Roman" w:cs="Times New Roman"/>
          <w:sz w:val="24"/>
          <w:szCs w:val="24"/>
        </w:rPr>
        <w:t>formie pisemnej, przed upływem terminu do wniesienia odwołania w taki sposób, aby mógł on zapoznać się z jego treścią przed upływem tego terminu.</w:t>
      </w:r>
    </w:p>
    <w:p w14:paraId="6E1754ED" w14:textId="53169159" w:rsidR="009D154E" w:rsidRPr="00CF0242" w:rsidRDefault="009D154E" w:rsidP="000D5CCB">
      <w:pPr>
        <w:pStyle w:val="Akapitzlist"/>
        <w:numPr>
          <w:ilvl w:val="0"/>
          <w:numId w:val="10"/>
        </w:numPr>
        <w:shd w:val="clear" w:color="auto" w:fill="FFFFFF"/>
        <w:spacing w:after="0" w:line="240" w:lineRule="auto"/>
        <w:ind w:left="709" w:hanging="425"/>
        <w:jc w:val="both"/>
        <w:rPr>
          <w:rFonts w:ascii="Times New Roman" w:hAnsi="Times New Roman" w:cs="Times New Roman"/>
          <w:sz w:val="24"/>
          <w:szCs w:val="24"/>
        </w:rPr>
      </w:pPr>
      <w:r w:rsidRPr="00CF0242">
        <w:rPr>
          <w:rFonts w:ascii="Times New Roman" w:hAnsi="Times New Roman" w:cs="Times New Roman"/>
          <w:sz w:val="24"/>
          <w:szCs w:val="24"/>
        </w:rPr>
        <w:lastRenderedPageBreak/>
        <w:t xml:space="preserve">Odwołanie wobec treści ogłoszenia lub treści </w:t>
      </w:r>
      <w:r w:rsidR="00B40B53" w:rsidRPr="00CF0242">
        <w:rPr>
          <w:rFonts w:ascii="Times New Roman" w:hAnsi="Times New Roman" w:cs="Times New Roman"/>
          <w:sz w:val="24"/>
          <w:szCs w:val="24"/>
        </w:rPr>
        <w:t>dokumentów zamówienia</w:t>
      </w:r>
      <w:r w:rsidRPr="00CF0242">
        <w:rPr>
          <w:rFonts w:ascii="Times New Roman" w:hAnsi="Times New Roman" w:cs="Times New Roman"/>
          <w:sz w:val="24"/>
          <w:szCs w:val="24"/>
        </w:rPr>
        <w:t xml:space="preserve"> wnosi się w</w:t>
      </w:r>
      <w:r w:rsidR="00832AE9" w:rsidRPr="00CF0242">
        <w:rPr>
          <w:rFonts w:ascii="Times New Roman" w:hAnsi="Times New Roman" w:cs="Times New Roman"/>
          <w:sz w:val="24"/>
          <w:szCs w:val="24"/>
        </w:rPr>
        <w:t> </w:t>
      </w:r>
      <w:r w:rsidRPr="00CF0242">
        <w:rPr>
          <w:rFonts w:ascii="Times New Roman" w:hAnsi="Times New Roman" w:cs="Times New Roman"/>
          <w:sz w:val="24"/>
          <w:szCs w:val="24"/>
        </w:rPr>
        <w:t xml:space="preserve">terminie 5 dni od dnia zamieszczenia ogłoszenia w Biuletynie Zamówień Publicznych lub </w:t>
      </w:r>
      <w:r w:rsidR="00B40B53" w:rsidRPr="00CF0242">
        <w:rPr>
          <w:rFonts w:ascii="Times New Roman" w:hAnsi="Times New Roman" w:cs="Times New Roman"/>
          <w:sz w:val="24"/>
          <w:szCs w:val="24"/>
        </w:rPr>
        <w:t>dokumentów zamówienia</w:t>
      </w:r>
      <w:r w:rsidRPr="00CF0242">
        <w:rPr>
          <w:rFonts w:ascii="Times New Roman" w:hAnsi="Times New Roman" w:cs="Times New Roman"/>
          <w:sz w:val="24"/>
          <w:szCs w:val="24"/>
        </w:rPr>
        <w:t xml:space="preserve"> na stronie internetowej.</w:t>
      </w:r>
    </w:p>
    <w:p w14:paraId="10220C46" w14:textId="02ADC875" w:rsidR="009D154E" w:rsidRPr="00CF0242" w:rsidRDefault="009D154E" w:rsidP="000D5CCB">
      <w:pPr>
        <w:pStyle w:val="Akapitzlist"/>
        <w:numPr>
          <w:ilvl w:val="0"/>
          <w:numId w:val="10"/>
        </w:numPr>
        <w:shd w:val="clear" w:color="auto" w:fill="FFFFFF"/>
        <w:spacing w:after="0" w:line="240" w:lineRule="auto"/>
        <w:ind w:left="709" w:hanging="425"/>
        <w:jc w:val="both"/>
        <w:rPr>
          <w:rFonts w:ascii="Times New Roman" w:hAnsi="Times New Roman" w:cs="Times New Roman"/>
          <w:sz w:val="24"/>
          <w:szCs w:val="24"/>
        </w:rPr>
      </w:pPr>
      <w:r w:rsidRPr="00CF0242">
        <w:rPr>
          <w:rFonts w:ascii="Times New Roman" w:hAnsi="Times New Roman" w:cs="Times New Roman"/>
          <w:sz w:val="24"/>
          <w:szCs w:val="24"/>
        </w:rPr>
        <w:t>Odwołanie wnosi się w terminie:</w:t>
      </w:r>
    </w:p>
    <w:p w14:paraId="053D9CCB" w14:textId="7C2D616F" w:rsidR="009D154E" w:rsidRPr="00CF0242" w:rsidRDefault="009D154E" w:rsidP="000D5CCB">
      <w:pPr>
        <w:pStyle w:val="Akapitzlist"/>
        <w:numPr>
          <w:ilvl w:val="2"/>
          <w:numId w:val="12"/>
        </w:numPr>
        <w:suppressAutoHyphens/>
        <w:spacing w:after="0" w:line="240" w:lineRule="auto"/>
        <w:ind w:left="993" w:hanging="284"/>
        <w:jc w:val="both"/>
        <w:rPr>
          <w:rFonts w:ascii="Times New Roman" w:hAnsi="Times New Roman" w:cs="Times New Roman"/>
          <w:sz w:val="24"/>
          <w:szCs w:val="24"/>
        </w:rPr>
      </w:pPr>
      <w:r w:rsidRPr="00CF0242">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CF0242" w:rsidRDefault="009D154E" w:rsidP="000D5CCB">
      <w:pPr>
        <w:pStyle w:val="Akapitzlist"/>
        <w:numPr>
          <w:ilvl w:val="2"/>
          <w:numId w:val="12"/>
        </w:numPr>
        <w:suppressAutoHyphens/>
        <w:spacing w:after="0" w:line="240" w:lineRule="auto"/>
        <w:ind w:left="993" w:hanging="284"/>
        <w:jc w:val="both"/>
        <w:rPr>
          <w:rFonts w:ascii="Times New Roman" w:hAnsi="Times New Roman" w:cs="Times New Roman"/>
          <w:sz w:val="24"/>
          <w:szCs w:val="24"/>
        </w:rPr>
      </w:pPr>
      <w:r w:rsidRPr="00CF0242">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r w:rsidR="00B40B53" w:rsidRPr="00CF0242">
        <w:rPr>
          <w:rFonts w:ascii="Times New Roman" w:hAnsi="Times New Roman" w:cs="Times New Roman"/>
          <w:sz w:val="24"/>
          <w:szCs w:val="24"/>
        </w:rPr>
        <w:t>.</w:t>
      </w:r>
    </w:p>
    <w:p w14:paraId="5F9727D9" w14:textId="4D7B9DA3" w:rsidR="009D154E" w:rsidRDefault="009D154E" w:rsidP="000D5CCB">
      <w:pPr>
        <w:pStyle w:val="Akapitzlist"/>
        <w:numPr>
          <w:ilvl w:val="0"/>
          <w:numId w:val="10"/>
        </w:numPr>
        <w:shd w:val="clear" w:color="auto" w:fill="FFFFFF"/>
        <w:spacing w:after="0" w:line="240" w:lineRule="auto"/>
        <w:ind w:left="709" w:hanging="425"/>
        <w:jc w:val="both"/>
        <w:rPr>
          <w:rFonts w:ascii="Times New Roman" w:hAnsi="Times New Roman" w:cs="Times New Roman"/>
          <w:sz w:val="24"/>
          <w:szCs w:val="24"/>
        </w:rPr>
      </w:pPr>
      <w:r w:rsidRPr="00CF0242">
        <w:rPr>
          <w:rFonts w:ascii="Times New Roman" w:hAnsi="Times New Roman" w:cs="Times New Roman"/>
          <w:sz w:val="24"/>
          <w:szCs w:val="24"/>
        </w:rPr>
        <w:t xml:space="preserve">Odwołanie w przypadkach innych niż określone w </w:t>
      </w:r>
      <w:r w:rsidR="00B40B53" w:rsidRPr="00CF0242">
        <w:rPr>
          <w:rFonts w:ascii="Times New Roman" w:hAnsi="Times New Roman" w:cs="Times New Roman"/>
          <w:sz w:val="24"/>
          <w:szCs w:val="24"/>
        </w:rPr>
        <w:t xml:space="preserve">ust. 7 i 8 </w:t>
      </w:r>
      <w:r w:rsidRPr="00CF0242">
        <w:rPr>
          <w:rFonts w:ascii="Times New Roman" w:hAnsi="Times New Roman" w:cs="Times New Roman"/>
          <w:sz w:val="24"/>
          <w:szCs w:val="24"/>
        </w:rPr>
        <w:t>wnosi się w terminie 5 dni od dnia, w którym powzięto lub przy zachowaniu należytej staranności można było powziąć wiadomość o okolicznościach stanowiących podstawę jego wniesienia</w:t>
      </w:r>
      <w:r w:rsidR="00B40B53" w:rsidRPr="00CF0242">
        <w:rPr>
          <w:rFonts w:ascii="Times New Roman" w:hAnsi="Times New Roman" w:cs="Times New Roman"/>
          <w:sz w:val="24"/>
          <w:szCs w:val="24"/>
        </w:rPr>
        <w:t>.</w:t>
      </w:r>
    </w:p>
    <w:p w14:paraId="1A4F8142" w14:textId="77777777" w:rsidR="007E4192" w:rsidRPr="001234A5" w:rsidRDefault="007E4192" w:rsidP="001234A5">
      <w:pPr>
        <w:shd w:val="clear" w:color="auto" w:fill="FFFFFF"/>
        <w:spacing w:after="0" w:line="240" w:lineRule="auto"/>
        <w:jc w:val="both"/>
        <w:rPr>
          <w:rFonts w:ascii="Times New Roman" w:hAnsi="Times New Roman" w:cs="Times New Roman"/>
          <w:sz w:val="24"/>
          <w:szCs w:val="24"/>
        </w:rPr>
      </w:pPr>
    </w:p>
    <w:p w14:paraId="3826D8FD" w14:textId="231ED3C9" w:rsidR="007E4192" w:rsidRDefault="007E4192" w:rsidP="007E4192">
      <w:pPr>
        <w:pStyle w:val="Akapitzlist"/>
        <w:numPr>
          <w:ilvl w:val="0"/>
          <w:numId w:val="1"/>
        </w:numPr>
        <w:shd w:val="clear" w:color="auto" w:fill="FFFFFF"/>
        <w:spacing w:after="0" w:line="240" w:lineRule="auto"/>
        <w:ind w:firstLine="66"/>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 xml:space="preserve">OPIS SPOSOBU UDZIELANIA WYJAŚNIEŃ TREŚCI SWZ, ZMIANY </w:t>
      </w:r>
    </w:p>
    <w:p w14:paraId="771E836F" w14:textId="365CF0C6" w:rsidR="007E4192" w:rsidRPr="00CF0242" w:rsidRDefault="007E4192" w:rsidP="007E4192">
      <w:pPr>
        <w:pStyle w:val="Akapitzlist"/>
        <w:shd w:val="clear" w:color="auto" w:fill="FFFFFF"/>
        <w:spacing w:after="0" w:line="240" w:lineRule="auto"/>
        <w:ind w:left="142"/>
        <w:jc w:val="both"/>
        <w:rPr>
          <w:rFonts w:ascii="Times New Roman" w:eastAsia="Times New Roman" w:hAnsi="Times New Roman" w:cs="Times New Roman"/>
          <w:b/>
          <w:bCs/>
          <w:sz w:val="24"/>
          <w:szCs w:val="24"/>
          <w:u w:val="single"/>
          <w:lang w:eastAsia="pl-PL"/>
        </w:rPr>
      </w:pPr>
      <w:r w:rsidRPr="007E4192">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u w:val="single"/>
          <w:lang w:eastAsia="pl-PL"/>
        </w:rPr>
        <w:t>TREŚCI SWZ</w:t>
      </w:r>
    </w:p>
    <w:p w14:paraId="7D19411C" w14:textId="4CE3D90A" w:rsidR="007E4192" w:rsidRDefault="007E4192" w:rsidP="007E4192">
      <w:pPr>
        <w:pStyle w:val="Akapitzlist"/>
        <w:shd w:val="clear" w:color="auto" w:fill="FFFFFF"/>
        <w:spacing w:after="0" w:line="240" w:lineRule="auto"/>
        <w:ind w:left="709"/>
        <w:jc w:val="both"/>
        <w:rPr>
          <w:rFonts w:ascii="Times New Roman" w:hAnsi="Times New Roman" w:cs="Times New Roman"/>
          <w:sz w:val="24"/>
          <w:szCs w:val="24"/>
        </w:rPr>
      </w:pPr>
    </w:p>
    <w:p w14:paraId="7AC431FF" w14:textId="5A035FB2" w:rsidR="007E4192" w:rsidRPr="007E4192" w:rsidRDefault="007E4192" w:rsidP="000E0BC7">
      <w:pPr>
        <w:spacing w:after="0" w:line="240" w:lineRule="auto"/>
        <w:ind w:left="426" w:hanging="284"/>
        <w:jc w:val="both"/>
        <w:rPr>
          <w:rFonts w:ascii="Times New Roman" w:eastAsia="Times New Roman" w:hAnsi="Times New Roman" w:cs="Times New Roman"/>
          <w:sz w:val="24"/>
          <w:szCs w:val="24"/>
          <w:lang w:eastAsia="pl-PL"/>
        </w:rPr>
      </w:pPr>
      <w:r w:rsidRPr="007E4192">
        <w:rPr>
          <w:rFonts w:ascii="Times New Roman" w:eastAsia="Times New Roman" w:hAnsi="Times New Roman" w:cs="Times New Roman"/>
          <w:sz w:val="24"/>
          <w:szCs w:val="24"/>
          <w:lang w:eastAsia="pl-PL"/>
        </w:rPr>
        <w:t>1.  Wykonawca może zwrócić się do zamawiającego z wnioskiem o wyjaśnienie treści SWZ</w:t>
      </w:r>
      <w:r w:rsidR="000E0BC7">
        <w:rPr>
          <w:rFonts w:ascii="Times New Roman" w:eastAsia="Times New Roman" w:hAnsi="Times New Roman" w:cs="Times New Roman"/>
          <w:sz w:val="24"/>
          <w:szCs w:val="24"/>
          <w:lang w:eastAsia="pl-PL"/>
        </w:rPr>
        <w:t>,</w:t>
      </w:r>
      <w:r w:rsidRPr="007E4192">
        <w:rPr>
          <w:rFonts w:ascii="Times New Roman" w:eastAsia="Times New Roman" w:hAnsi="Times New Roman" w:cs="Times New Roman"/>
          <w:sz w:val="24"/>
          <w:szCs w:val="24"/>
          <w:lang w:eastAsia="pl-PL"/>
        </w:rPr>
        <w:t xml:space="preserve"> </w:t>
      </w:r>
      <w:r w:rsidR="000E0BC7">
        <w:rPr>
          <w:rFonts w:ascii="Times New Roman" w:eastAsia="Times New Roman" w:hAnsi="Times New Roman" w:cs="Times New Roman"/>
          <w:sz w:val="24"/>
          <w:szCs w:val="24"/>
          <w:lang w:eastAsia="pl-PL"/>
        </w:rPr>
        <w:t xml:space="preserve">kierując swoje zapytanie do zamawiającego na adres e-mail </w:t>
      </w:r>
      <w:hyperlink r:id="rId18" w:history="1">
        <w:r w:rsidR="000E0BC7" w:rsidRPr="00CE23B3">
          <w:rPr>
            <w:rStyle w:val="Hipercze"/>
            <w:rFonts w:ascii="Times New Roman" w:eastAsia="Times New Roman" w:hAnsi="Times New Roman" w:cs="Times New Roman"/>
            <w:sz w:val="24"/>
            <w:szCs w:val="24"/>
            <w:lang w:eastAsia="pl-PL"/>
          </w:rPr>
          <w:t>ugzyrzyn@post.pl</w:t>
        </w:r>
      </w:hyperlink>
      <w:r w:rsidR="000E0BC7">
        <w:rPr>
          <w:rFonts w:ascii="Times New Roman" w:eastAsia="Times New Roman" w:hAnsi="Times New Roman" w:cs="Times New Roman"/>
          <w:sz w:val="24"/>
          <w:szCs w:val="24"/>
          <w:lang w:eastAsia="pl-PL"/>
        </w:rPr>
        <w:t xml:space="preserve"> lub na skrzynkę </w:t>
      </w:r>
      <w:proofErr w:type="spellStart"/>
      <w:r w:rsidR="000E0BC7" w:rsidRPr="00151671">
        <w:rPr>
          <w:rFonts w:ascii="Times New Roman" w:eastAsia="Times New Roman" w:hAnsi="Times New Roman" w:cs="Times New Roman"/>
          <w:sz w:val="24"/>
          <w:szCs w:val="24"/>
          <w:lang w:eastAsia="pl-PL"/>
        </w:rPr>
        <w:t>ePUAPu</w:t>
      </w:r>
      <w:proofErr w:type="spellEnd"/>
      <w:r w:rsidR="000E0BC7" w:rsidRPr="00151671">
        <w:rPr>
          <w:rFonts w:ascii="Times New Roman" w:eastAsia="Times New Roman" w:hAnsi="Times New Roman" w:cs="Times New Roman"/>
          <w:sz w:val="24"/>
          <w:szCs w:val="24"/>
          <w:lang w:eastAsia="pl-PL"/>
        </w:rPr>
        <w:t xml:space="preserve">, dostępnego pod adresem: https://epuap.gov.pl/wps/portal (nazwa adresata Urząd Gminy </w:t>
      </w:r>
      <w:r w:rsidR="000E0BC7">
        <w:rPr>
          <w:rFonts w:ascii="Times New Roman" w:eastAsia="Times New Roman" w:hAnsi="Times New Roman" w:cs="Times New Roman"/>
          <w:sz w:val="24"/>
          <w:szCs w:val="24"/>
          <w:lang w:eastAsia="pl-PL"/>
        </w:rPr>
        <w:t>w Żyrzynie</w:t>
      </w:r>
      <w:r w:rsidR="000E0BC7" w:rsidRPr="00151671">
        <w:rPr>
          <w:rFonts w:ascii="Times New Roman" w:eastAsia="Times New Roman" w:hAnsi="Times New Roman" w:cs="Times New Roman"/>
          <w:sz w:val="24"/>
          <w:szCs w:val="24"/>
          <w:lang w:eastAsia="pl-PL"/>
        </w:rPr>
        <w:t>, identyfikator adresata: /</w:t>
      </w:r>
      <w:r w:rsidR="000E0BC7">
        <w:rPr>
          <w:rFonts w:ascii="Times New Roman" w:eastAsia="Times New Roman" w:hAnsi="Times New Roman" w:cs="Times New Roman"/>
          <w:sz w:val="24"/>
          <w:szCs w:val="24"/>
          <w:lang w:eastAsia="pl-PL"/>
        </w:rPr>
        <w:t>5096dqxkyw</w:t>
      </w:r>
      <w:r w:rsidR="000E0BC7" w:rsidRPr="00151671">
        <w:rPr>
          <w:rFonts w:ascii="Times New Roman" w:eastAsia="Times New Roman" w:hAnsi="Times New Roman" w:cs="Times New Roman"/>
          <w:sz w:val="24"/>
          <w:szCs w:val="24"/>
          <w:lang w:eastAsia="pl-PL"/>
        </w:rPr>
        <w:t>/</w:t>
      </w:r>
      <w:proofErr w:type="spellStart"/>
      <w:r w:rsidR="000E0BC7">
        <w:rPr>
          <w:rFonts w:ascii="Times New Roman" w:eastAsia="Times New Roman" w:hAnsi="Times New Roman" w:cs="Times New Roman"/>
          <w:sz w:val="24"/>
          <w:szCs w:val="24"/>
          <w:lang w:eastAsia="pl-PL"/>
        </w:rPr>
        <w:t>S</w:t>
      </w:r>
      <w:r w:rsidR="000E0BC7" w:rsidRPr="00151671">
        <w:rPr>
          <w:rFonts w:ascii="Times New Roman" w:eastAsia="Times New Roman" w:hAnsi="Times New Roman" w:cs="Times New Roman"/>
          <w:sz w:val="24"/>
          <w:szCs w:val="24"/>
          <w:lang w:eastAsia="pl-PL"/>
        </w:rPr>
        <w:t>krytkaESP</w:t>
      </w:r>
      <w:proofErr w:type="spellEnd"/>
      <w:r w:rsidR="000E0BC7" w:rsidRPr="00151671">
        <w:rPr>
          <w:rFonts w:ascii="Times New Roman" w:eastAsia="Times New Roman" w:hAnsi="Times New Roman" w:cs="Times New Roman"/>
          <w:sz w:val="24"/>
          <w:szCs w:val="24"/>
          <w:lang w:eastAsia="pl-PL"/>
        </w:rPr>
        <w:t>)</w:t>
      </w:r>
    </w:p>
    <w:p w14:paraId="53BEFDC5" w14:textId="57875DF1" w:rsidR="007E4192" w:rsidRPr="007E4192" w:rsidRDefault="007E4192" w:rsidP="000E0BC7">
      <w:pPr>
        <w:spacing w:after="0" w:line="240" w:lineRule="auto"/>
        <w:ind w:left="426" w:hanging="284"/>
        <w:jc w:val="both"/>
        <w:rPr>
          <w:rFonts w:ascii="Times New Roman" w:eastAsia="Times New Roman" w:hAnsi="Times New Roman" w:cs="Times New Roman"/>
          <w:sz w:val="24"/>
          <w:szCs w:val="24"/>
          <w:lang w:eastAsia="pl-PL"/>
        </w:rPr>
      </w:pPr>
      <w:r w:rsidRPr="007E4192">
        <w:rPr>
          <w:rFonts w:ascii="Times New Roman" w:eastAsia="Times New Roman" w:hAnsi="Times New Roman" w:cs="Times New Roman"/>
          <w:sz w:val="24"/>
          <w:szCs w:val="24"/>
          <w:lang w:eastAsia="pl-PL"/>
        </w:rPr>
        <w:t xml:space="preserve">2.  Zamawiający jest obowiązany udzielić wyjaśnień niezwłocznie, jednak nie później niż </w:t>
      </w:r>
      <w:r w:rsidRPr="007E4192">
        <w:rPr>
          <w:rFonts w:ascii="Times New Roman" w:eastAsia="Times New Roman" w:hAnsi="Times New Roman" w:cs="Times New Roman"/>
          <w:b/>
          <w:bCs/>
          <w:sz w:val="24"/>
          <w:szCs w:val="24"/>
          <w:lang w:eastAsia="pl-PL"/>
        </w:rPr>
        <w:t>na</w:t>
      </w:r>
      <w:r w:rsidRPr="007E4192">
        <w:rPr>
          <w:rFonts w:ascii="Times New Roman" w:eastAsia="Times New Roman" w:hAnsi="Times New Roman" w:cs="Times New Roman"/>
          <w:sz w:val="24"/>
          <w:szCs w:val="24"/>
          <w:lang w:eastAsia="pl-PL"/>
        </w:rPr>
        <w:t xml:space="preserve"> </w:t>
      </w:r>
      <w:r w:rsidRPr="007E4192">
        <w:rPr>
          <w:rFonts w:ascii="Times New Roman" w:eastAsia="Times New Roman" w:hAnsi="Times New Roman" w:cs="Times New Roman"/>
          <w:b/>
          <w:bCs/>
          <w:sz w:val="24"/>
          <w:szCs w:val="24"/>
          <w:lang w:eastAsia="pl-PL"/>
        </w:rPr>
        <w:t>2 dni</w:t>
      </w:r>
      <w:r w:rsidRPr="007E4192">
        <w:rPr>
          <w:rFonts w:ascii="Times New Roman" w:eastAsia="Times New Roman" w:hAnsi="Times New Roman" w:cs="Times New Roman"/>
          <w:sz w:val="24"/>
          <w:szCs w:val="24"/>
          <w:lang w:eastAsia="pl-PL"/>
        </w:rPr>
        <w:t xml:space="preserve"> przed upływem terminu składania  ofert , pod warunkiem że wniosek o wyjaśnienie treści  SWZ  wpłynął do zamawiającego nie później niż </w:t>
      </w:r>
      <w:r w:rsidRPr="007E4192">
        <w:rPr>
          <w:rFonts w:ascii="Times New Roman" w:eastAsia="Times New Roman" w:hAnsi="Times New Roman" w:cs="Times New Roman"/>
          <w:b/>
          <w:bCs/>
          <w:sz w:val="24"/>
          <w:szCs w:val="24"/>
          <w:lang w:eastAsia="pl-PL"/>
        </w:rPr>
        <w:t>na 4 dni</w:t>
      </w:r>
      <w:r w:rsidRPr="007E4192">
        <w:rPr>
          <w:rFonts w:ascii="Times New Roman" w:eastAsia="Times New Roman" w:hAnsi="Times New Roman" w:cs="Times New Roman"/>
          <w:sz w:val="24"/>
          <w:szCs w:val="24"/>
          <w:lang w:eastAsia="pl-PL"/>
        </w:rPr>
        <w:t xml:space="preserve"> przed upływem terminu składania ofert.</w:t>
      </w:r>
    </w:p>
    <w:p w14:paraId="611A56CA" w14:textId="6F6AAEE1" w:rsidR="007E4192" w:rsidRPr="007E4192" w:rsidRDefault="007E4192" w:rsidP="000E0BC7">
      <w:pPr>
        <w:spacing w:after="0" w:line="240" w:lineRule="auto"/>
        <w:ind w:left="426" w:hanging="284"/>
        <w:jc w:val="both"/>
        <w:rPr>
          <w:rFonts w:ascii="Times New Roman" w:eastAsia="Times New Roman" w:hAnsi="Times New Roman" w:cs="Times New Roman"/>
          <w:sz w:val="24"/>
          <w:szCs w:val="24"/>
          <w:lang w:eastAsia="pl-PL"/>
        </w:rPr>
      </w:pPr>
      <w:r w:rsidRPr="007E4192">
        <w:rPr>
          <w:rFonts w:ascii="Times New Roman" w:eastAsia="Times New Roman" w:hAnsi="Times New Roman" w:cs="Times New Roman"/>
          <w:sz w:val="24"/>
          <w:szCs w:val="24"/>
          <w:lang w:eastAsia="pl-PL"/>
        </w:rPr>
        <w:t>3.  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4A80769F" w14:textId="5FF09617" w:rsidR="007E4192" w:rsidRPr="007E4192" w:rsidRDefault="007E4192" w:rsidP="000E0BC7">
      <w:pPr>
        <w:spacing w:after="0" w:line="240" w:lineRule="auto"/>
        <w:ind w:left="426" w:hanging="284"/>
        <w:jc w:val="both"/>
        <w:rPr>
          <w:rFonts w:ascii="Times New Roman" w:eastAsia="Times New Roman" w:hAnsi="Times New Roman" w:cs="Times New Roman"/>
          <w:sz w:val="24"/>
          <w:szCs w:val="24"/>
          <w:lang w:eastAsia="pl-PL"/>
        </w:rPr>
      </w:pPr>
      <w:r w:rsidRPr="007E4192">
        <w:rPr>
          <w:rFonts w:ascii="Times New Roman" w:eastAsia="Times New Roman" w:hAnsi="Times New Roman" w:cs="Times New Roman"/>
          <w:sz w:val="24"/>
          <w:szCs w:val="24"/>
          <w:lang w:eastAsia="pl-PL"/>
        </w:rPr>
        <w:t>4.  W przypadku gdy wniosek o wyjaśnienie treści SWZ nie wpłynął w terminie, o którym mowa w ust. 2, zamawiający nie ma obowiązku udzielania wyjaśnień SWZ oraz obowiązku przedłużenia terminu składania ofert.</w:t>
      </w:r>
    </w:p>
    <w:p w14:paraId="3D53998A" w14:textId="4C17C26D" w:rsidR="007E4192" w:rsidRPr="007E4192" w:rsidRDefault="007E4192" w:rsidP="000E0BC7">
      <w:pPr>
        <w:spacing w:after="0" w:line="240" w:lineRule="auto"/>
        <w:ind w:left="426" w:hanging="284"/>
        <w:jc w:val="both"/>
        <w:rPr>
          <w:rFonts w:ascii="Times New Roman" w:eastAsia="Times New Roman" w:hAnsi="Times New Roman" w:cs="Times New Roman"/>
          <w:sz w:val="24"/>
          <w:szCs w:val="24"/>
          <w:lang w:eastAsia="pl-PL"/>
        </w:rPr>
      </w:pPr>
      <w:r w:rsidRPr="007E4192">
        <w:rPr>
          <w:rFonts w:ascii="Times New Roman" w:eastAsia="Times New Roman" w:hAnsi="Times New Roman" w:cs="Times New Roman"/>
          <w:sz w:val="24"/>
          <w:szCs w:val="24"/>
          <w:lang w:eastAsia="pl-PL"/>
        </w:rPr>
        <w:t>5.  Przedłużenie terminu składania ofert, o których mowa w ust. 4, nie wpływa na bieg terminu składania wniosku o wyjaśnienie treści  SWZ.</w:t>
      </w:r>
    </w:p>
    <w:p w14:paraId="4B360C90" w14:textId="65303297" w:rsidR="007E4192" w:rsidRDefault="007E4192" w:rsidP="000E0BC7">
      <w:pPr>
        <w:spacing w:after="0" w:line="240" w:lineRule="auto"/>
        <w:ind w:left="426" w:hanging="284"/>
        <w:jc w:val="both"/>
        <w:rPr>
          <w:rFonts w:ascii="Times New Roman" w:eastAsia="Times New Roman" w:hAnsi="Times New Roman" w:cs="Times New Roman"/>
          <w:sz w:val="24"/>
          <w:szCs w:val="24"/>
          <w:lang w:eastAsia="pl-PL"/>
        </w:rPr>
      </w:pPr>
      <w:r w:rsidRPr="007E4192">
        <w:rPr>
          <w:rFonts w:ascii="Times New Roman" w:eastAsia="Times New Roman" w:hAnsi="Times New Roman" w:cs="Times New Roman"/>
          <w:sz w:val="24"/>
          <w:szCs w:val="24"/>
          <w:lang w:eastAsia="pl-PL"/>
        </w:rPr>
        <w:t>6.  Treść zapytań wraz z wyjaśnieniami zamawiający udostępnia, bez ujawniania źródła zapytania, na stronie internetowej prowadzonego postępowania, a w przypadkach, o których mowa w art. 280 ust. 2 i 3</w:t>
      </w:r>
      <w:r w:rsidR="004461DB">
        <w:rPr>
          <w:rFonts w:ascii="Times New Roman" w:eastAsia="Times New Roman" w:hAnsi="Times New Roman" w:cs="Times New Roman"/>
          <w:sz w:val="24"/>
          <w:szCs w:val="24"/>
          <w:lang w:eastAsia="pl-PL"/>
        </w:rPr>
        <w:t xml:space="preserve"> ustawy </w:t>
      </w:r>
      <w:proofErr w:type="spellStart"/>
      <w:r w:rsidR="004461DB">
        <w:rPr>
          <w:rFonts w:ascii="Times New Roman" w:eastAsia="Times New Roman" w:hAnsi="Times New Roman" w:cs="Times New Roman"/>
          <w:sz w:val="24"/>
          <w:szCs w:val="24"/>
          <w:lang w:eastAsia="pl-PL"/>
        </w:rPr>
        <w:t>Pzp</w:t>
      </w:r>
      <w:proofErr w:type="spellEnd"/>
      <w:r w:rsidR="004461DB">
        <w:rPr>
          <w:rFonts w:ascii="Times New Roman" w:eastAsia="Times New Roman" w:hAnsi="Times New Roman" w:cs="Times New Roman"/>
          <w:sz w:val="24"/>
          <w:szCs w:val="24"/>
          <w:lang w:eastAsia="pl-PL"/>
        </w:rPr>
        <w:t xml:space="preserve">. </w:t>
      </w:r>
      <w:r w:rsidRPr="007E4192">
        <w:rPr>
          <w:rFonts w:ascii="Times New Roman" w:eastAsia="Times New Roman" w:hAnsi="Times New Roman" w:cs="Times New Roman"/>
          <w:sz w:val="24"/>
          <w:szCs w:val="24"/>
          <w:lang w:eastAsia="pl-PL"/>
        </w:rPr>
        <w:t xml:space="preserve"> przekazuje wykonawcom, którym udostępnił SWZ.</w:t>
      </w:r>
    </w:p>
    <w:p w14:paraId="0511BD46" w14:textId="2266C0E8" w:rsidR="004461DB" w:rsidRDefault="004461DB" w:rsidP="000E0BC7">
      <w:pPr>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Zamawiający </w:t>
      </w:r>
      <w:r w:rsidRPr="004461DB">
        <w:rPr>
          <w:rFonts w:ascii="Times New Roman" w:eastAsia="Times New Roman" w:hAnsi="Times New Roman" w:cs="Times New Roman"/>
          <w:sz w:val="24"/>
          <w:szCs w:val="24"/>
          <w:u w:val="single"/>
          <w:lang w:eastAsia="pl-PL"/>
        </w:rPr>
        <w:t>nie przewiduje</w:t>
      </w:r>
      <w:r>
        <w:rPr>
          <w:rFonts w:ascii="Times New Roman" w:eastAsia="Times New Roman" w:hAnsi="Times New Roman" w:cs="Times New Roman"/>
          <w:sz w:val="24"/>
          <w:szCs w:val="24"/>
          <w:lang w:eastAsia="pl-PL"/>
        </w:rPr>
        <w:t xml:space="preserve"> zwołania zebrania wszystkich wykonawców w celu wyjaśnienia treści SWZ. (art.285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5B033A9A" w14:textId="46C6D2F3" w:rsidR="004461DB" w:rsidRDefault="004461DB" w:rsidP="000E0BC7">
      <w:pPr>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 uzasadnionych przypadkach </w:t>
      </w:r>
      <w:r w:rsidR="00832B39">
        <w:rPr>
          <w:rFonts w:ascii="Times New Roman" w:eastAsia="Times New Roman" w:hAnsi="Times New Roman" w:cs="Times New Roman"/>
          <w:sz w:val="24"/>
          <w:szCs w:val="24"/>
          <w:lang w:eastAsia="pl-PL"/>
        </w:rPr>
        <w:t xml:space="preserve">zamawiający może przed upływem terminu składania ofert zmienić treść SWZ (art.286 ust.1 ustawy </w:t>
      </w:r>
      <w:proofErr w:type="spellStart"/>
      <w:r w:rsidR="00832B39">
        <w:rPr>
          <w:rFonts w:ascii="Times New Roman" w:eastAsia="Times New Roman" w:hAnsi="Times New Roman" w:cs="Times New Roman"/>
          <w:sz w:val="24"/>
          <w:szCs w:val="24"/>
          <w:lang w:eastAsia="pl-PL"/>
        </w:rPr>
        <w:t>Pzp</w:t>
      </w:r>
      <w:proofErr w:type="spellEnd"/>
      <w:r w:rsidR="00832B39">
        <w:rPr>
          <w:rFonts w:ascii="Times New Roman" w:eastAsia="Times New Roman" w:hAnsi="Times New Roman" w:cs="Times New Roman"/>
          <w:sz w:val="24"/>
          <w:szCs w:val="24"/>
          <w:lang w:eastAsia="pl-PL"/>
        </w:rPr>
        <w:t>.)</w:t>
      </w:r>
    </w:p>
    <w:p w14:paraId="54979336" w14:textId="4FE1A05D" w:rsidR="00832B39" w:rsidRDefault="00832B39" w:rsidP="000E0BC7">
      <w:pPr>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 przypadku gdy zmiana treści SWZ jest istotna dla sporządzenia oferty lub wymaga od wykonawców dodatkowego czasu na zapoznanie się ze zmianą treści SWZ i przygotowanie ofert, zamawiający przedłuża termin składania ofert o czas niezbędny na ich przygotowanie. (art.286 ust.3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1DD1FFF5" w14:textId="79580196" w:rsidR="00832B39" w:rsidRDefault="00832B39" w:rsidP="000E0BC7">
      <w:pPr>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Zamawiający informuje wykonawców o przedłużonym terminie składania ofert przez zamieszczenie informacji na stronie internetowej prowadzącego postępowanie, na której została udostępniona SWZ. (art. 286 ust.5 </w:t>
      </w:r>
      <w:r w:rsidR="00E2002E">
        <w:rPr>
          <w:rFonts w:ascii="Times New Roman" w:eastAsia="Times New Roman" w:hAnsi="Times New Roman" w:cs="Times New Roman"/>
          <w:sz w:val="24"/>
          <w:szCs w:val="24"/>
          <w:lang w:eastAsia="pl-PL"/>
        </w:rPr>
        <w:t xml:space="preserve">ustawy </w:t>
      </w:r>
      <w:proofErr w:type="spellStart"/>
      <w:r w:rsidR="00E2002E">
        <w:rPr>
          <w:rFonts w:ascii="Times New Roman" w:eastAsia="Times New Roman" w:hAnsi="Times New Roman" w:cs="Times New Roman"/>
          <w:sz w:val="24"/>
          <w:szCs w:val="24"/>
          <w:lang w:eastAsia="pl-PL"/>
        </w:rPr>
        <w:t>Pzp</w:t>
      </w:r>
      <w:proofErr w:type="spellEnd"/>
      <w:r w:rsidR="00E2002E">
        <w:rPr>
          <w:rFonts w:ascii="Times New Roman" w:eastAsia="Times New Roman" w:hAnsi="Times New Roman" w:cs="Times New Roman"/>
          <w:sz w:val="24"/>
          <w:szCs w:val="24"/>
          <w:lang w:eastAsia="pl-PL"/>
        </w:rPr>
        <w:t>.)</w:t>
      </w:r>
    </w:p>
    <w:p w14:paraId="4041C004" w14:textId="733AF4CF" w:rsidR="00E2002E" w:rsidRDefault="00E2002E" w:rsidP="000E0BC7">
      <w:pPr>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Informację o przedłużonym terminie składania ofert zamawiający zamieszcza w ogłoszeniu, o którym mowa w art. 267 ust.2 pkt.6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5C0A36DD" w14:textId="2D55C5FB" w:rsidR="007E4192" w:rsidRDefault="00E2002E" w:rsidP="00E2002E">
      <w:pPr>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12. Dokonaną zmianę treści SWZ zamawiający udostępnia na stronie internetowej prowadzonego postępowania. (art. 286 ust,7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4E990A1F" w14:textId="77777777" w:rsidR="00D16C75" w:rsidRPr="00E2002E" w:rsidRDefault="00D16C75" w:rsidP="00E2002E">
      <w:pPr>
        <w:spacing w:after="0" w:line="240" w:lineRule="auto"/>
        <w:ind w:left="426" w:hanging="284"/>
        <w:jc w:val="both"/>
        <w:rPr>
          <w:rFonts w:ascii="Times New Roman" w:eastAsia="Times New Roman" w:hAnsi="Times New Roman" w:cs="Times New Roman"/>
          <w:sz w:val="24"/>
          <w:szCs w:val="24"/>
          <w:lang w:eastAsia="pl-PL"/>
        </w:rPr>
      </w:pPr>
    </w:p>
    <w:p w14:paraId="4A40EA1E" w14:textId="77777777" w:rsidR="00220894" w:rsidRPr="00CF0242" w:rsidRDefault="00220894" w:rsidP="00220894">
      <w:pPr>
        <w:pStyle w:val="Akapitzlist"/>
        <w:shd w:val="clear" w:color="auto" w:fill="FFFFFF"/>
        <w:spacing w:after="0" w:line="240" w:lineRule="auto"/>
        <w:ind w:left="709"/>
        <w:jc w:val="both"/>
        <w:rPr>
          <w:rFonts w:ascii="Times New Roman" w:hAnsi="Times New Roman" w:cs="Times New Roman"/>
          <w:sz w:val="24"/>
          <w:szCs w:val="24"/>
        </w:rPr>
      </w:pPr>
      <w:bookmarkStart w:id="23" w:name="_Hlk68698876"/>
    </w:p>
    <w:p w14:paraId="28872576" w14:textId="2A441D23" w:rsidR="00737C02" w:rsidRPr="00CF0242" w:rsidRDefault="00737C02" w:rsidP="00DF5664">
      <w:pPr>
        <w:pStyle w:val="Akapitzlist"/>
        <w:numPr>
          <w:ilvl w:val="0"/>
          <w:numId w:val="1"/>
        </w:numPr>
        <w:shd w:val="clear" w:color="auto" w:fill="FFFFFF"/>
        <w:spacing w:after="0" w:line="240" w:lineRule="auto"/>
        <w:ind w:left="284" w:hanging="142"/>
        <w:jc w:val="both"/>
        <w:rPr>
          <w:rFonts w:ascii="Times New Roman" w:eastAsia="Times New Roman" w:hAnsi="Times New Roman" w:cs="Times New Roman"/>
          <w:b/>
          <w:bCs/>
          <w:sz w:val="24"/>
          <w:szCs w:val="24"/>
          <w:u w:val="single"/>
          <w:lang w:eastAsia="pl-PL"/>
        </w:rPr>
      </w:pPr>
      <w:bookmarkStart w:id="24" w:name="_Hlk68698856"/>
      <w:r w:rsidRPr="00CF0242">
        <w:rPr>
          <w:rFonts w:ascii="Times New Roman" w:eastAsia="Times New Roman" w:hAnsi="Times New Roman" w:cs="Times New Roman"/>
          <w:b/>
          <w:bCs/>
          <w:sz w:val="24"/>
          <w:szCs w:val="24"/>
          <w:u w:val="single"/>
          <w:lang w:eastAsia="pl-PL"/>
        </w:rPr>
        <w:t>WYKAZ ZAŁĄCZNIKÓW DO SWZ</w:t>
      </w:r>
    </w:p>
    <w:bookmarkEnd w:id="23"/>
    <w:bookmarkEnd w:id="24"/>
    <w:p w14:paraId="47EF8BF4" w14:textId="51C7A693" w:rsidR="00737C02" w:rsidRPr="00CF0242" w:rsidRDefault="00737C02" w:rsidP="000D5CCB">
      <w:pPr>
        <w:pStyle w:val="Akapitzlist"/>
        <w:numPr>
          <w:ilvl w:val="0"/>
          <w:numId w:val="9"/>
        </w:numPr>
        <w:suppressAutoHyphens/>
        <w:spacing w:after="0" w:line="240" w:lineRule="auto"/>
        <w:rPr>
          <w:rFonts w:ascii="Times New Roman" w:hAnsi="Times New Roman" w:cs="Times New Roman"/>
          <w:sz w:val="24"/>
          <w:szCs w:val="24"/>
        </w:rPr>
      </w:pPr>
      <w:r w:rsidRPr="00CF0242">
        <w:rPr>
          <w:rFonts w:ascii="Times New Roman" w:hAnsi="Times New Roman" w:cs="Times New Roman"/>
          <w:sz w:val="24"/>
          <w:szCs w:val="24"/>
        </w:rPr>
        <w:t xml:space="preserve">Załącznik nr </w:t>
      </w:r>
      <w:r w:rsidR="00096399" w:rsidRPr="00CF0242">
        <w:rPr>
          <w:rFonts w:ascii="Times New Roman" w:hAnsi="Times New Roman" w:cs="Times New Roman"/>
          <w:sz w:val="24"/>
          <w:szCs w:val="24"/>
        </w:rPr>
        <w:t>1</w:t>
      </w:r>
      <w:r w:rsidRPr="00CF0242">
        <w:rPr>
          <w:rFonts w:ascii="Times New Roman" w:hAnsi="Times New Roman" w:cs="Times New Roman"/>
          <w:sz w:val="24"/>
          <w:szCs w:val="24"/>
        </w:rPr>
        <w:t xml:space="preserve"> – formularz ofertowy.</w:t>
      </w:r>
    </w:p>
    <w:p w14:paraId="0D205F10" w14:textId="5F92307F" w:rsidR="00737C02" w:rsidRPr="00CF0242" w:rsidRDefault="00737C02" w:rsidP="000D5CCB">
      <w:pPr>
        <w:pStyle w:val="Akapitzlist"/>
        <w:numPr>
          <w:ilvl w:val="0"/>
          <w:numId w:val="9"/>
        </w:numPr>
        <w:tabs>
          <w:tab w:val="num" w:pos="426"/>
        </w:tabs>
        <w:suppressAutoHyphens/>
        <w:spacing w:after="0" w:line="240" w:lineRule="auto"/>
        <w:jc w:val="both"/>
        <w:rPr>
          <w:rFonts w:ascii="Times New Roman" w:hAnsi="Times New Roman" w:cs="Times New Roman"/>
          <w:bCs/>
          <w:sz w:val="24"/>
          <w:szCs w:val="24"/>
        </w:rPr>
      </w:pPr>
      <w:r w:rsidRPr="00CF0242">
        <w:rPr>
          <w:rFonts w:ascii="Times New Roman" w:hAnsi="Times New Roman" w:cs="Times New Roman"/>
          <w:sz w:val="24"/>
          <w:szCs w:val="24"/>
        </w:rPr>
        <w:t xml:space="preserve">Załącznik nr </w:t>
      </w:r>
      <w:r w:rsidR="00096399" w:rsidRPr="00CF0242">
        <w:rPr>
          <w:rFonts w:ascii="Times New Roman" w:hAnsi="Times New Roman" w:cs="Times New Roman"/>
          <w:sz w:val="24"/>
          <w:szCs w:val="24"/>
        </w:rPr>
        <w:t>2</w:t>
      </w:r>
      <w:r w:rsidRPr="00CF0242">
        <w:rPr>
          <w:rFonts w:ascii="Times New Roman" w:hAnsi="Times New Roman" w:cs="Times New Roman"/>
          <w:sz w:val="24"/>
          <w:szCs w:val="24"/>
        </w:rPr>
        <w:t xml:space="preserve"> – </w:t>
      </w:r>
      <w:r w:rsidRPr="00CF0242">
        <w:rPr>
          <w:rFonts w:ascii="Times New Roman" w:hAnsi="Times New Roman" w:cs="Times New Roman"/>
          <w:bCs/>
          <w:sz w:val="24"/>
          <w:szCs w:val="24"/>
        </w:rPr>
        <w:t>oświadczenie o braku podstaw do wykluczenia</w:t>
      </w:r>
      <w:r w:rsidR="00096399" w:rsidRPr="00CF0242">
        <w:rPr>
          <w:rFonts w:ascii="Times New Roman" w:hAnsi="Times New Roman" w:cs="Times New Roman"/>
          <w:bCs/>
          <w:sz w:val="24"/>
          <w:szCs w:val="24"/>
        </w:rPr>
        <w:t xml:space="preserve"> oraz o spełnianiu warunków udziału w postępowaniu</w:t>
      </w:r>
      <w:r w:rsidRPr="00CF0242">
        <w:rPr>
          <w:rFonts w:ascii="Times New Roman" w:hAnsi="Times New Roman" w:cs="Times New Roman"/>
          <w:bCs/>
          <w:sz w:val="24"/>
          <w:szCs w:val="24"/>
        </w:rPr>
        <w:t>.</w:t>
      </w:r>
    </w:p>
    <w:p w14:paraId="7E5A910C" w14:textId="210E4C6F" w:rsidR="00096399" w:rsidRPr="00CF0242" w:rsidRDefault="00096399" w:rsidP="000D5CCB">
      <w:pPr>
        <w:pStyle w:val="Akapitzlist"/>
        <w:numPr>
          <w:ilvl w:val="0"/>
          <w:numId w:val="9"/>
        </w:numPr>
        <w:tabs>
          <w:tab w:val="num" w:pos="426"/>
        </w:tabs>
        <w:suppressAutoHyphens/>
        <w:spacing w:after="0" w:line="240" w:lineRule="auto"/>
        <w:jc w:val="both"/>
        <w:rPr>
          <w:rFonts w:ascii="Times New Roman" w:hAnsi="Times New Roman" w:cs="Times New Roman"/>
          <w:bCs/>
          <w:sz w:val="24"/>
          <w:szCs w:val="24"/>
        </w:rPr>
      </w:pPr>
      <w:r w:rsidRPr="00CF0242">
        <w:rPr>
          <w:rFonts w:ascii="Times New Roman" w:hAnsi="Times New Roman" w:cs="Times New Roman"/>
          <w:bCs/>
          <w:sz w:val="24"/>
          <w:szCs w:val="24"/>
        </w:rPr>
        <w:t>Załącznik nr 3 – zobowiązanie podmiotu udostępniającego zasoby.</w:t>
      </w:r>
    </w:p>
    <w:p w14:paraId="090E7163" w14:textId="308C935E" w:rsidR="00096399" w:rsidRPr="00CF0242" w:rsidRDefault="00096399" w:rsidP="000D5CCB">
      <w:pPr>
        <w:pStyle w:val="Akapitzlist"/>
        <w:numPr>
          <w:ilvl w:val="0"/>
          <w:numId w:val="9"/>
        </w:numPr>
        <w:tabs>
          <w:tab w:val="num" w:pos="426"/>
        </w:tabs>
        <w:suppressAutoHyphens/>
        <w:spacing w:after="0" w:line="240" w:lineRule="auto"/>
        <w:jc w:val="both"/>
        <w:rPr>
          <w:rFonts w:ascii="Times New Roman" w:hAnsi="Times New Roman" w:cs="Times New Roman"/>
          <w:bCs/>
          <w:sz w:val="24"/>
          <w:szCs w:val="24"/>
        </w:rPr>
      </w:pPr>
      <w:r w:rsidRPr="00CF0242">
        <w:rPr>
          <w:rFonts w:ascii="Times New Roman" w:hAnsi="Times New Roman" w:cs="Times New Roman"/>
          <w:sz w:val="24"/>
          <w:szCs w:val="24"/>
        </w:rPr>
        <w:t xml:space="preserve">Załącznik nr 4 – </w:t>
      </w:r>
      <w:r w:rsidRPr="00CF0242">
        <w:rPr>
          <w:rFonts w:ascii="Times New Roman" w:hAnsi="Times New Roman" w:cs="Times New Roman"/>
          <w:bCs/>
          <w:sz w:val="24"/>
          <w:szCs w:val="24"/>
        </w:rPr>
        <w:t>oświadczenie podmiotu udostępniającego zasoby, o braku podstaw do wykluczenia oraz o spełnianiu warunków udziału w postępowaniu.</w:t>
      </w:r>
    </w:p>
    <w:p w14:paraId="458F6506" w14:textId="4685F48A" w:rsidR="00737C02" w:rsidRPr="00CF0242" w:rsidRDefault="00737C02" w:rsidP="000D5CCB">
      <w:pPr>
        <w:pStyle w:val="Akapitzlist"/>
        <w:numPr>
          <w:ilvl w:val="0"/>
          <w:numId w:val="9"/>
        </w:numPr>
        <w:tabs>
          <w:tab w:val="num" w:pos="426"/>
        </w:tabs>
        <w:suppressAutoHyphens/>
        <w:spacing w:after="0" w:line="240" w:lineRule="auto"/>
        <w:jc w:val="both"/>
        <w:rPr>
          <w:rFonts w:ascii="Times New Roman" w:hAnsi="Times New Roman" w:cs="Times New Roman"/>
          <w:bCs/>
          <w:sz w:val="24"/>
          <w:szCs w:val="24"/>
        </w:rPr>
      </w:pPr>
      <w:r w:rsidRPr="00CF0242">
        <w:rPr>
          <w:rFonts w:ascii="Times New Roman" w:hAnsi="Times New Roman" w:cs="Times New Roman"/>
          <w:bCs/>
          <w:sz w:val="24"/>
          <w:szCs w:val="24"/>
        </w:rPr>
        <w:t xml:space="preserve">Załącznik nr </w:t>
      </w:r>
      <w:r w:rsidR="00096399" w:rsidRPr="00CF0242">
        <w:rPr>
          <w:rFonts w:ascii="Times New Roman" w:hAnsi="Times New Roman" w:cs="Times New Roman"/>
          <w:bCs/>
          <w:sz w:val="24"/>
          <w:szCs w:val="24"/>
        </w:rPr>
        <w:t>5</w:t>
      </w:r>
      <w:r w:rsidRPr="00CF0242">
        <w:rPr>
          <w:rFonts w:ascii="Times New Roman" w:hAnsi="Times New Roman" w:cs="Times New Roman"/>
          <w:bCs/>
          <w:sz w:val="24"/>
          <w:szCs w:val="24"/>
        </w:rPr>
        <w:t xml:space="preserve"> – </w:t>
      </w:r>
      <w:r w:rsidR="00096399" w:rsidRPr="00CF0242">
        <w:rPr>
          <w:rFonts w:ascii="Times New Roman" w:hAnsi="Times New Roman" w:cs="Times New Roman"/>
          <w:bCs/>
          <w:sz w:val="24"/>
          <w:szCs w:val="24"/>
        </w:rPr>
        <w:t>oświadczenie dot. grupy kapitałowej.</w:t>
      </w:r>
    </w:p>
    <w:p w14:paraId="1C032E4C" w14:textId="1CA9F3D7" w:rsidR="00096399" w:rsidRPr="00CF0242" w:rsidRDefault="00096399" w:rsidP="000D5CCB">
      <w:pPr>
        <w:pStyle w:val="Akapitzlist"/>
        <w:numPr>
          <w:ilvl w:val="0"/>
          <w:numId w:val="9"/>
        </w:numPr>
        <w:tabs>
          <w:tab w:val="num" w:pos="426"/>
        </w:tabs>
        <w:suppressAutoHyphens/>
        <w:spacing w:after="0" w:line="240" w:lineRule="auto"/>
        <w:jc w:val="both"/>
        <w:rPr>
          <w:rFonts w:ascii="Times New Roman" w:hAnsi="Times New Roman" w:cs="Times New Roman"/>
          <w:bCs/>
          <w:sz w:val="24"/>
          <w:szCs w:val="24"/>
        </w:rPr>
      </w:pPr>
      <w:r w:rsidRPr="00CF0242">
        <w:rPr>
          <w:rFonts w:ascii="Times New Roman" w:hAnsi="Times New Roman" w:cs="Times New Roman"/>
          <w:bCs/>
          <w:sz w:val="24"/>
          <w:szCs w:val="24"/>
        </w:rPr>
        <w:t>Załącznik nr 6 – oświadczenie o aktualności informacji złożonych w oświadczeniu wstępnym,</w:t>
      </w:r>
    </w:p>
    <w:p w14:paraId="0DD7F369" w14:textId="54403E6B" w:rsidR="00096399" w:rsidRPr="00CF0242" w:rsidRDefault="00096399" w:rsidP="000D5CCB">
      <w:pPr>
        <w:pStyle w:val="Akapitzlist"/>
        <w:numPr>
          <w:ilvl w:val="0"/>
          <w:numId w:val="9"/>
        </w:numPr>
        <w:tabs>
          <w:tab w:val="num" w:pos="426"/>
        </w:tabs>
        <w:suppressAutoHyphens/>
        <w:spacing w:after="0" w:line="240" w:lineRule="auto"/>
        <w:jc w:val="both"/>
        <w:rPr>
          <w:rFonts w:ascii="Times New Roman" w:hAnsi="Times New Roman" w:cs="Times New Roman"/>
          <w:bCs/>
          <w:sz w:val="24"/>
          <w:szCs w:val="24"/>
        </w:rPr>
      </w:pPr>
      <w:r w:rsidRPr="00CF0242">
        <w:rPr>
          <w:rFonts w:ascii="Times New Roman" w:hAnsi="Times New Roman" w:cs="Times New Roman"/>
          <w:bCs/>
          <w:sz w:val="24"/>
          <w:szCs w:val="24"/>
        </w:rPr>
        <w:t xml:space="preserve">Załącznik nr 7 – wykaz </w:t>
      </w:r>
      <w:r w:rsidR="001C25BA" w:rsidRPr="00CF0242">
        <w:rPr>
          <w:rFonts w:ascii="Times New Roman" w:hAnsi="Times New Roman" w:cs="Times New Roman"/>
          <w:bCs/>
          <w:sz w:val="24"/>
          <w:szCs w:val="24"/>
        </w:rPr>
        <w:t>robót budowlanych</w:t>
      </w:r>
      <w:r w:rsidRPr="00CF0242">
        <w:rPr>
          <w:rFonts w:ascii="Times New Roman" w:hAnsi="Times New Roman" w:cs="Times New Roman"/>
          <w:bCs/>
          <w:sz w:val="24"/>
          <w:szCs w:val="24"/>
        </w:rPr>
        <w:t>.</w:t>
      </w:r>
    </w:p>
    <w:p w14:paraId="0DF3EF1B" w14:textId="4977CB57" w:rsidR="00096399" w:rsidRPr="00CF0242" w:rsidRDefault="00096399" w:rsidP="000D5CCB">
      <w:pPr>
        <w:pStyle w:val="Akapitzlist"/>
        <w:numPr>
          <w:ilvl w:val="0"/>
          <w:numId w:val="9"/>
        </w:numPr>
        <w:tabs>
          <w:tab w:val="num" w:pos="426"/>
        </w:tabs>
        <w:suppressAutoHyphens/>
        <w:spacing w:after="0" w:line="240" w:lineRule="auto"/>
        <w:jc w:val="both"/>
        <w:rPr>
          <w:rFonts w:ascii="Times New Roman" w:hAnsi="Times New Roman" w:cs="Times New Roman"/>
          <w:bCs/>
          <w:sz w:val="24"/>
          <w:szCs w:val="24"/>
        </w:rPr>
      </w:pPr>
      <w:r w:rsidRPr="00CF0242">
        <w:rPr>
          <w:rFonts w:ascii="Times New Roman" w:hAnsi="Times New Roman" w:cs="Times New Roman"/>
          <w:bCs/>
          <w:sz w:val="24"/>
          <w:szCs w:val="24"/>
        </w:rPr>
        <w:t>Załącznik nr 8 – wykaz osób.</w:t>
      </w:r>
    </w:p>
    <w:p w14:paraId="30BF7E93" w14:textId="60AEBAE0" w:rsidR="00737C02" w:rsidRPr="00CF0242" w:rsidRDefault="00737C02" w:rsidP="000D5CCB">
      <w:pPr>
        <w:pStyle w:val="Akapitzlist"/>
        <w:numPr>
          <w:ilvl w:val="0"/>
          <w:numId w:val="9"/>
        </w:numPr>
        <w:tabs>
          <w:tab w:val="num" w:pos="426"/>
        </w:tabs>
        <w:suppressAutoHyphens/>
        <w:spacing w:after="0" w:line="240" w:lineRule="auto"/>
        <w:jc w:val="both"/>
        <w:rPr>
          <w:rFonts w:ascii="Times New Roman" w:hAnsi="Times New Roman" w:cs="Times New Roman"/>
          <w:bCs/>
          <w:sz w:val="24"/>
          <w:szCs w:val="24"/>
        </w:rPr>
      </w:pPr>
      <w:r w:rsidRPr="00CF0242">
        <w:rPr>
          <w:rFonts w:ascii="Times New Roman" w:hAnsi="Times New Roman" w:cs="Times New Roman"/>
          <w:bCs/>
          <w:sz w:val="24"/>
          <w:szCs w:val="24"/>
        </w:rPr>
        <w:t xml:space="preserve">Załącznik nr </w:t>
      </w:r>
      <w:r w:rsidR="00096399" w:rsidRPr="00CF0242">
        <w:rPr>
          <w:rFonts w:ascii="Times New Roman" w:hAnsi="Times New Roman" w:cs="Times New Roman"/>
          <w:bCs/>
          <w:sz w:val="24"/>
          <w:szCs w:val="24"/>
        </w:rPr>
        <w:t>9</w:t>
      </w:r>
      <w:r w:rsidRPr="00CF0242">
        <w:rPr>
          <w:rFonts w:ascii="Times New Roman" w:hAnsi="Times New Roman" w:cs="Times New Roman"/>
          <w:bCs/>
          <w:sz w:val="24"/>
          <w:szCs w:val="24"/>
        </w:rPr>
        <w:t xml:space="preserve"> – wzór umowy. </w:t>
      </w:r>
    </w:p>
    <w:p w14:paraId="3D67A4B2" w14:textId="654BE643" w:rsidR="00737C02" w:rsidRPr="00CF0242" w:rsidRDefault="00737C02" w:rsidP="000D5CCB">
      <w:pPr>
        <w:pStyle w:val="Akapitzlist"/>
        <w:numPr>
          <w:ilvl w:val="0"/>
          <w:numId w:val="9"/>
        </w:numPr>
        <w:tabs>
          <w:tab w:val="num" w:pos="426"/>
        </w:tabs>
        <w:suppressAutoHyphens/>
        <w:spacing w:after="0" w:line="240" w:lineRule="auto"/>
        <w:jc w:val="both"/>
        <w:rPr>
          <w:rFonts w:ascii="Times New Roman" w:hAnsi="Times New Roman" w:cs="Times New Roman"/>
          <w:sz w:val="24"/>
          <w:szCs w:val="24"/>
        </w:rPr>
      </w:pPr>
      <w:r w:rsidRPr="00CF0242">
        <w:rPr>
          <w:rFonts w:ascii="Times New Roman" w:hAnsi="Times New Roman" w:cs="Times New Roman"/>
          <w:bCs/>
          <w:sz w:val="24"/>
          <w:szCs w:val="24"/>
        </w:rPr>
        <w:t xml:space="preserve">Załącznik nr </w:t>
      </w:r>
      <w:r w:rsidR="00096399" w:rsidRPr="00CF0242">
        <w:rPr>
          <w:rFonts w:ascii="Times New Roman" w:hAnsi="Times New Roman" w:cs="Times New Roman"/>
          <w:bCs/>
          <w:sz w:val="24"/>
          <w:szCs w:val="24"/>
        </w:rPr>
        <w:t>10</w:t>
      </w:r>
      <w:r w:rsidRPr="00CF0242">
        <w:rPr>
          <w:rFonts w:ascii="Times New Roman" w:hAnsi="Times New Roman" w:cs="Times New Roman"/>
          <w:bCs/>
          <w:sz w:val="24"/>
          <w:szCs w:val="24"/>
        </w:rPr>
        <w:t xml:space="preserve"> – klauzula</w:t>
      </w:r>
      <w:r w:rsidRPr="00CF0242">
        <w:rPr>
          <w:rFonts w:ascii="Times New Roman" w:hAnsi="Times New Roman" w:cs="Times New Roman"/>
          <w:sz w:val="24"/>
          <w:szCs w:val="24"/>
        </w:rPr>
        <w:t xml:space="preserve"> dotycząca ochrony danych osobowych.</w:t>
      </w:r>
    </w:p>
    <w:p w14:paraId="42B1E80B" w14:textId="182334DB" w:rsidR="00BB3703" w:rsidRPr="00CF0242" w:rsidRDefault="00096399" w:rsidP="000D5CCB">
      <w:pPr>
        <w:pStyle w:val="Akapitzlist"/>
        <w:numPr>
          <w:ilvl w:val="0"/>
          <w:numId w:val="9"/>
        </w:numPr>
        <w:tabs>
          <w:tab w:val="num" w:pos="426"/>
        </w:tabs>
        <w:suppressAutoHyphens/>
        <w:spacing w:after="0" w:line="240" w:lineRule="auto"/>
        <w:jc w:val="both"/>
        <w:rPr>
          <w:rFonts w:ascii="Times New Roman" w:hAnsi="Times New Roman" w:cs="Times New Roman"/>
          <w:sz w:val="24"/>
          <w:szCs w:val="24"/>
        </w:rPr>
      </w:pPr>
      <w:r w:rsidRPr="00CF0242">
        <w:rPr>
          <w:rFonts w:ascii="Times New Roman" w:hAnsi="Times New Roman" w:cs="Times New Roman"/>
          <w:bCs/>
          <w:sz w:val="24"/>
          <w:szCs w:val="24"/>
        </w:rPr>
        <w:t xml:space="preserve">Załącznik nr 11 – </w:t>
      </w:r>
      <w:r w:rsidR="001C25BA" w:rsidRPr="00CF0242">
        <w:rPr>
          <w:rFonts w:ascii="Times New Roman" w:hAnsi="Times New Roman" w:cs="Times New Roman"/>
          <w:bCs/>
          <w:sz w:val="24"/>
          <w:szCs w:val="24"/>
        </w:rPr>
        <w:t>l</w:t>
      </w:r>
      <w:r w:rsidR="00BB3703" w:rsidRPr="00CF0242">
        <w:rPr>
          <w:rFonts w:ascii="Times New Roman" w:hAnsi="Times New Roman" w:cs="Times New Roman"/>
          <w:sz w:val="24"/>
          <w:szCs w:val="24"/>
        </w:rPr>
        <w:t xml:space="preserve">ink do postępowania na </w:t>
      </w:r>
      <w:proofErr w:type="spellStart"/>
      <w:r w:rsidR="00BB3703" w:rsidRPr="00CF0242">
        <w:rPr>
          <w:rFonts w:ascii="Times New Roman" w:hAnsi="Times New Roman" w:cs="Times New Roman"/>
          <w:sz w:val="24"/>
          <w:szCs w:val="24"/>
        </w:rPr>
        <w:t>miniPortalu</w:t>
      </w:r>
      <w:proofErr w:type="spellEnd"/>
      <w:r w:rsidR="00BB3703" w:rsidRPr="00CF0242">
        <w:rPr>
          <w:rFonts w:ascii="Times New Roman" w:hAnsi="Times New Roman" w:cs="Times New Roman"/>
          <w:sz w:val="24"/>
          <w:szCs w:val="24"/>
        </w:rPr>
        <w:t>.</w:t>
      </w:r>
    </w:p>
    <w:p w14:paraId="021C3404" w14:textId="1C9ED24E" w:rsidR="00BB3703" w:rsidRPr="00CF0242" w:rsidRDefault="00096399" w:rsidP="000D5CCB">
      <w:pPr>
        <w:pStyle w:val="Akapitzlist"/>
        <w:numPr>
          <w:ilvl w:val="0"/>
          <w:numId w:val="9"/>
        </w:numPr>
        <w:tabs>
          <w:tab w:val="num" w:pos="426"/>
        </w:tabs>
        <w:suppressAutoHyphens/>
        <w:spacing w:after="0" w:line="240" w:lineRule="auto"/>
        <w:jc w:val="both"/>
        <w:rPr>
          <w:rFonts w:ascii="Times New Roman" w:hAnsi="Times New Roman" w:cs="Times New Roman"/>
          <w:sz w:val="24"/>
          <w:szCs w:val="24"/>
        </w:rPr>
      </w:pPr>
      <w:r w:rsidRPr="00CF0242">
        <w:rPr>
          <w:rFonts w:ascii="Times New Roman" w:hAnsi="Times New Roman" w:cs="Times New Roman"/>
          <w:bCs/>
          <w:sz w:val="24"/>
          <w:szCs w:val="24"/>
        </w:rPr>
        <w:t xml:space="preserve">Załącznik nr 12 – </w:t>
      </w:r>
      <w:r w:rsidR="00BB3703" w:rsidRPr="00CF0242">
        <w:rPr>
          <w:rFonts w:ascii="Times New Roman" w:hAnsi="Times New Roman" w:cs="Times New Roman"/>
          <w:sz w:val="24"/>
          <w:szCs w:val="24"/>
        </w:rPr>
        <w:t>ID postępowania.</w:t>
      </w:r>
    </w:p>
    <w:p w14:paraId="76ECD32D" w14:textId="0C5DC54A" w:rsidR="00E2002E" w:rsidRPr="008F27D9" w:rsidRDefault="001C25BA" w:rsidP="008F27D9">
      <w:pPr>
        <w:pStyle w:val="Akapitzlist"/>
        <w:numPr>
          <w:ilvl w:val="0"/>
          <w:numId w:val="9"/>
        </w:numPr>
        <w:tabs>
          <w:tab w:val="num" w:pos="426"/>
        </w:tabs>
        <w:suppressAutoHyphens/>
        <w:spacing w:after="0" w:line="240" w:lineRule="auto"/>
        <w:jc w:val="both"/>
        <w:rPr>
          <w:rFonts w:ascii="Times New Roman" w:hAnsi="Times New Roman" w:cs="Times New Roman"/>
          <w:sz w:val="24"/>
          <w:szCs w:val="24"/>
        </w:rPr>
      </w:pPr>
      <w:r w:rsidRPr="00CF0242">
        <w:rPr>
          <w:rFonts w:ascii="Times New Roman" w:hAnsi="Times New Roman" w:cs="Times New Roman"/>
          <w:sz w:val="24"/>
          <w:szCs w:val="24"/>
        </w:rPr>
        <w:t>Załącznik nr 13 – dokumentacja projektowa</w:t>
      </w:r>
      <w:r w:rsidR="00220894" w:rsidRPr="00CF0242">
        <w:rPr>
          <w:rFonts w:ascii="Times New Roman" w:hAnsi="Times New Roman" w:cs="Times New Roman"/>
          <w:sz w:val="24"/>
          <w:szCs w:val="24"/>
        </w:rPr>
        <w:t xml:space="preserve">, </w:t>
      </w:r>
      <w:proofErr w:type="spellStart"/>
      <w:r w:rsidR="00220894" w:rsidRPr="00CF0242">
        <w:rPr>
          <w:rFonts w:ascii="Times New Roman" w:hAnsi="Times New Roman" w:cs="Times New Roman"/>
          <w:sz w:val="24"/>
          <w:szCs w:val="24"/>
        </w:rPr>
        <w:t>STWiOR</w:t>
      </w:r>
      <w:proofErr w:type="spellEnd"/>
      <w:r w:rsidRPr="00CF0242">
        <w:rPr>
          <w:rFonts w:ascii="Times New Roman" w:hAnsi="Times New Roman" w:cs="Times New Roman"/>
          <w:sz w:val="24"/>
          <w:szCs w:val="24"/>
        </w:rPr>
        <w:t>.</w:t>
      </w:r>
    </w:p>
    <w:p w14:paraId="137DF365" w14:textId="60261C3B" w:rsidR="00E2002E" w:rsidRDefault="00E2002E" w:rsidP="00912377">
      <w:pPr>
        <w:pStyle w:val="Akapitzlist"/>
        <w:tabs>
          <w:tab w:val="num" w:pos="426"/>
        </w:tabs>
        <w:suppressAutoHyphens/>
        <w:spacing w:after="0" w:line="240" w:lineRule="auto"/>
        <w:jc w:val="both"/>
        <w:rPr>
          <w:rFonts w:ascii="Times New Roman" w:hAnsi="Times New Roman" w:cs="Times New Roman"/>
          <w:sz w:val="24"/>
          <w:szCs w:val="24"/>
        </w:rPr>
      </w:pPr>
    </w:p>
    <w:p w14:paraId="3115DC86" w14:textId="68301BF0" w:rsidR="00D16C75" w:rsidRDefault="00D16C75" w:rsidP="00912377">
      <w:pPr>
        <w:pStyle w:val="Akapitzlist"/>
        <w:tabs>
          <w:tab w:val="num" w:pos="426"/>
        </w:tabs>
        <w:suppressAutoHyphens/>
        <w:spacing w:after="0" w:line="240" w:lineRule="auto"/>
        <w:jc w:val="both"/>
        <w:rPr>
          <w:rFonts w:ascii="Times New Roman" w:hAnsi="Times New Roman" w:cs="Times New Roman"/>
          <w:sz w:val="24"/>
          <w:szCs w:val="24"/>
        </w:rPr>
      </w:pPr>
    </w:p>
    <w:p w14:paraId="18ACB529" w14:textId="34AE99BF" w:rsidR="00D16C75" w:rsidRDefault="00D16C75" w:rsidP="00912377">
      <w:pPr>
        <w:pStyle w:val="Akapitzlist"/>
        <w:tabs>
          <w:tab w:val="num" w:pos="426"/>
        </w:tabs>
        <w:suppressAutoHyphens/>
        <w:spacing w:after="0" w:line="240" w:lineRule="auto"/>
        <w:jc w:val="both"/>
        <w:rPr>
          <w:rFonts w:ascii="Times New Roman" w:hAnsi="Times New Roman" w:cs="Times New Roman"/>
          <w:sz w:val="24"/>
          <w:szCs w:val="24"/>
        </w:rPr>
      </w:pPr>
    </w:p>
    <w:p w14:paraId="294D028A" w14:textId="0A672CEC" w:rsidR="00D16C75" w:rsidRDefault="00D16C75" w:rsidP="00912377">
      <w:pPr>
        <w:pStyle w:val="Akapitzlist"/>
        <w:tabs>
          <w:tab w:val="num" w:pos="426"/>
        </w:tabs>
        <w:suppressAutoHyphens/>
        <w:spacing w:after="0" w:line="240" w:lineRule="auto"/>
        <w:jc w:val="both"/>
        <w:rPr>
          <w:rFonts w:ascii="Times New Roman" w:hAnsi="Times New Roman" w:cs="Times New Roman"/>
          <w:sz w:val="24"/>
          <w:szCs w:val="24"/>
        </w:rPr>
      </w:pPr>
    </w:p>
    <w:p w14:paraId="33330378" w14:textId="4718F31A" w:rsidR="00D16C75" w:rsidRDefault="00D16C75" w:rsidP="00912377">
      <w:pPr>
        <w:pStyle w:val="Akapitzlist"/>
        <w:tabs>
          <w:tab w:val="num" w:pos="426"/>
        </w:tabs>
        <w:suppressAutoHyphens/>
        <w:spacing w:after="0" w:line="240" w:lineRule="auto"/>
        <w:jc w:val="both"/>
        <w:rPr>
          <w:rFonts w:ascii="Times New Roman" w:hAnsi="Times New Roman" w:cs="Times New Roman"/>
          <w:sz w:val="24"/>
          <w:szCs w:val="24"/>
        </w:rPr>
      </w:pPr>
    </w:p>
    <w:p w14:paraId="2333047D" w14:textId="773FF34B" w:rsidR="00D16C75" w:rsidRDefault="00D16C75" w:rsidP="00912377">
      <w:pPr>
        <w:pStyle w:val="Akapitzlist"/>
        <w:tabs>
          <w:tab w:val="num" w:pos="426"/>
        </w:tabs>
        <w:suppressAutoHyphens/>
        <w:spacing w:after="0" w:line="240" w:lineRule="auto"/>
        <w:jc w:val="both"/>
        <w:rPr>
          <w:rFonts w:ascii="Times New Roman" w:hAnsi="Times New Roman" w:cs="Times New Roman"/>
          <w:sz w:val="24"/>
          <w:szCs w:val="24"/>
        </w:rPr>
      </w:pPr>
    </w:p>
    <w:p w14:paraId="6B6573D0" w14:textId="77777777" w:rsidR="00D16C75" w:rsidRPr="00912377" w:rsidRDefault="00D16C75" w:rsidP="00912377">
      <w:pPr>
        <w:pStyle w:val="Akapitzlist"/>
        <w:tabs>
          <w:tab w:val="num" w:pos="426"/>
        </w:tabs>
        <w:suppressAutoHyphens/>
        <w:spacing w:after="0" w:line="240" w:lineRule="auto"/>
        <w:jc w:val="both"/>
        <w:rPr>
          <w:rFonts w:ascii="Times New Roman" w:hAnsi="Times New Roman" w:cs="Times New Roman"/>
          <w:sz w:val="24"/>
          <w:szCs w:val="24"/>
        </w:rPr>
      </w:pPr>
    </w:p>
    <w:p w14:paraId="11B39E1F" w14:textId="51498B46" w:rsidR="00B10BDB" w:rsidRPr="00912377" w:rsidRDefault="00737C02" w:rsidP="00912377">
      <w:pPr>
        <w:tabs>
          <w:tab w:val="left" w:pos="329"/>
        </w:tabs>
        <w:jc w:val="right"/>
        <w:rPr>
          <w:rFonts w:ascii="Times New Roman" w:hAnsi="Times New Roman" w:cs="Times New Roman"/>
          <w:i/>
          <w:sz w:val="24"/>
          <w:szCs w:val="24"/>
        </w:rPr>
      </w:pPr>
      <w:r w:rsidRPr="00CF0242">
        <w:rPr>
          <w:rFonts w:ascii="Times New Roman" w:hAnsi="Times New Roman" w:cs="Times New Roman"/>
          <w:b/>
          <w:i/>
          <w:sz w:val="24"/>
          <w:szCs w:val="24"/>
        </w:rPr>
        <w:t>Zatwierdzam:</w:t>
      </w:r>
    </w:p>
    <w:p w14:paraId="5E00A5DC" w14:textId="308D1B19" w:rsidR="00737C02" w:rsidRPr="00CF0242" w:rsidRDefault="00912377" w:rsidP="00912377">
      <w:pPr>
        <w:jc w:val="both"/>
        <w:rPr>
          <w:rFonts w:ascii="Times New Roman" w:hAnsi="Times New Roman" w:cs="Times New Roman"/>
          <w:b/>
          <w:i/>
          <w:sz w:val="24"/>
          <w:szCs w:val="24"/>
        </w:rPr>
      </w:pPr>
      <w:r>
        <w:rPr>
          <w:rFonts w:ascii="Times New Roman" w:hAnsi="Times New Roman" w:cs="Times New Roman"/>
          <w:b/>
          <w:i/>
          <w:sz w:val="24"/>
          <w:szCs w:val="24"/>
        </w:rPr>
        <w:t>Żyrzyn</w:t>
      </w:r>
      <w:r w:rsidR="00737C02" w:rsidRPr="00CF0242">
        <w:rPr>
          <w:rFonts w:ascii="Times New Roman" w:hAnsi="Times New Roman" w:cs="Times New Roman"/>
          <w:b/>
          <w:i/>
          <w:sz w:val="24"/>
          <w:szCs w:val="24"/>
        </w:rPr>
        <w:t xml:space="preserve">, dnia </w:t>
      </w:r>
      <w:r w:rsidR="00154AEF">
        <w:rPr>
          <w:rFonts w:ascii="Times New Roman" w:hAnsi="Times New Roman" w:cs="Times New Roman"/>
          <w:b/>
          <w:i/>
          <w:sz w:val="24"/>
          <w:szCs w:val="24"/>
        </w:rPr>
        <w:t>24</w:t>
      </w:r>
      <w:r>
        <w:rPr>
          <w:rFonts w:ascii="Times New Roman" w:hAnsi="Times New Roman" w:cs="Times New Roman"/>
          <w:b/>
          <w:i/>
          <w:sz w:val="24"/>
          <w:szCs w:val="24"/>
        </w:rPr>
        <w:t xml:space="preserve"> </w:t>
      </w:r>
      <w:r w:rsidR="00AF6060">
        <w:rPr>
          <w:rFonts w:ascii="Times New Roman" w:hAnsi="Times New Roman" w:cs="Times New Roman"/>
          <w:b/>
          <w:i/>
          <w:sz w:val="24"/>
          <w:szCs w:val="24"/>
        </w:rPr>
        <w:t>luty</w:t>
      </w:r>
      <w:r>
        <w:rPr>
          <w:rFonts w:ascii="Times New Roman" w:hAnsi="Times New Roman" w:cs="Times New Roman"/>
          <w:b/>
          <w:i/>
          <w:sz w:val="24"/>
          <w:szCs w:val="24"/>
        </w:rPr>
        <w:t xml:space="preserve"> 202</w:t>
      </w:r>
      <w:r w:rsidR="00AF6060">
        <w:rPr>
          <w:rFonts w:ascii="Times New Roman" w:hAnsi="Times New Roman" w:cs="Times New Roman"/>
          <w:b/>
          <w:i/>
          <w:sz w:val="24"/>
          <w:szCs w:val="24"/>
        </w:rPr>
        <w:t>2</w:t>
      </w:r>
      <w:r>
        <w:rPr>
          <w:rFonts w:ascii="Times New Roman" w:hAnsi="Times New Roman" w:cs="Times New Roman"/>
          <w:b/>
          <w:i/>
          <w:sz w:val="24"/>
          <w:szCs w:val="24"/>
        </w:rPr>
        <w:t xml:space="preserve"> r</w:t>
      </w:r>
      <w:r w:rsidR="00021A72">
        <w:rPr>
          <w:rFonts w:ascii="Times New Roman" w:hAnsi="Times New Roman" w:cs="Times New Roman"/>
          <w:b/>
          <w:i/>
          <w:sz w:val="24"/>
          <w:szCs w:val="24"/>
        </w:rPr>
        <w:t>.</w:t>
      </w:r>
      <w:r w:rsidR="00737C02" w:rsidRPr="00CF0242">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737C02" w:rsidRPr="00CF0242">
        <w:rPr>
          <w:rFonts w:ascii="Times New Roman" w:hAnsi="Times New Roman" w:cs="Times New Roman"/>
          <w:b/>
          <w:i/>
          <w:sz w:val="24"/>
          <w:szCs w:val="24"/>
        </w:rPr>
        <w:t>………………………..</w:t>
      </w:r>
    </w:p>
    <w:p w14:paraId="373EE63B" w14:textId="07E30B57" w:rsidR="003E45FF" w:rsidRPr="00EB19EC" w:rsidRDefault="00737C02" w:rsidP="00096399">
      <w:pPr>
        <w:ind w:left="7655"/>
        <w:jc w:val="both"/>
        <w:rPr>
          <w:rFonts w:ascii="Times New Roman" w:eastAsia="Times New Roman" w:hAnsi="Times New Roman" w:cs="Times New Roman"/>
          <w:b/>
          <w:bCs/>
          <w:sz w:val="24"/>
          <w:szCs w:val="24"/>
          <w:lang w:eastAsia="pl-PL"/>
        </w:rPr>
      </w:pPr>
      <w:r w:rsidRPr="00CF0242">
        <w:rPr>
          <w:rFonts w:ascii="Times New Roman" w:hAnsi="Times New Roman" w:cs="Times New Roman"/>
          <w:b/>
          <w:i/>
          <w:sz w:val="24"/>
          <w:szCs w:val="24"/>
          <w:vertAlign w:val="superscript"/>
        </w:rPr>
        <w:t>(podpis)</w:t>
      </w:r>
    </w:p>
    <w:sectPr w:rsidR="003E45FF" w:rsidRPr="00EB19EC" w:rsidSect="000E3C08">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FB88" w14:textId="77777777" w:rsidR="00EA1429" w:rsidRDefault="00EA1429" w:rsidP="003E45FF">
      <w:pPr>
        <w:spacing w:after="0" w:line="240" w:lineRule="auto"/>
      </w:pPr>
      <w:r>
        <w:separator/>
      </w:r>
    </w:p>
  </w:endnote>
  <w:endnote w:type="continuationSeparator" w:id="0">
    <w:p w14:paraId="101CA05A" w14:textId="77777777" w:rsidR="00EA1429" w:rsidRDefault="00EA1429"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1BE5" w14:textId="77777777" w:rsidR="000441B0" w:rsidRDefault="000441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57C1F3A7" w:rsidR="00F45273" w:rsidRPr="00C943E9" w:rsidRDefault="00F45273" w:rsidP="00D466A4">
    <w:pPr>
      <w:pStyle w:val="Stopka"/>
      <w:jc w:val="center"/>
      <w:rPr>
        <w:rFonts w:ascii="Times New Roman" w:hAnsi="Times New Roman" w:cs="Times New Roman"/>
        <w:i/>
        <w:iCs/>
        <w:sz w:val="20"/>
        <w:szCs w:val="20"/>
      </w:rPr>
    </w:pPr>
    <w:r w:rsidRPr="00EB19EC">
      <w:rPr>
        <w:rFonts w:ascii="Times New Roman" w:hAnsi="Times New Roman" w:cs="Times New Roman"/>
        <w:i/>
        <w:iCs/>
      </w:rPr>
      <w:t>____________________________________________________________________</w:t>
    </w:r>
    <w:sdt>
      <w:sdtPr>
        <w:rPr>
          <w:rFonts w:ascii="Times New Roman" w:hAnsi="Times New Roman" w:cs="Times New Roman"/>
          <w:i/>
          <w:iCs/>
          <w:sz w:val="20"/>
          <w:szCs w:val="20"/>
        </w:rPr>
        <w:id w:val="1970780974"/>
        <w:docPartObj>
          <w:docPartGallery w:val="Page Numbers (Bottom of Page)"/>
          <w:docPartUnique/>
        </w:docPartObj>
      </w:sdtPr>
      <w:sdtEndPr/>
      <w:sdtContent>
        <w:sdt>
          <w:sdtPr>
            <w:rPr>
              <w:rFonts w:ascii="Times New Roman" w:hAnsi="Times New Roman" w:cs="Times New Roman"/>
              <w:i/>
              <w:iCs/>
              <w:sz w:val="20"/>
              <w:szCs w:val="20"/>
            </w:rPr>
            <w:id w:val="-1769616900"/>
            <w:docPartObj>
              <w:docPartGallery w:val="Page Numbers (Top of Page)"/>
              <w:docPartUnique/>
            </w:docPartObj>
          </w:sdtPr>
          <w:sdtEndPr/>
          <w:sdtContent>
            <w:r w:rsidRPr="00C943E9">
              <w:rPr>
                <w:rFonts w:ascii="Times New Roman" w:hAnsi="Times New Roman" w:cs="Times New Roman"/>
                <w:i/>
                <w:iCs/>
                <w:sz w:val="20"/>
                <w:szCs w:val="20"/>
              </w:rPr>
              <w:t xml:space="preserve">Strona </w:t>
            </w:r>
            <w:r w:rsidRPr="00C943E9">
              <w:rPr>
                <w:rFonts w:ascii="Times New Roman" w:hAnsi="Times New Roman" w:cs="Times New Roman"/>
                <w:i/>
                <w:iCs/>
                <w:sz w:val="20"/>
                <w:szCs w:val="20"/>
              </w:rPr>
              <w:fldChar w:fldCharType="begin"/>
            </w:r>
            <w:r w:rsidRPr="00C943E9">
              <w:rPr>
                <w:rFonts w:ascii="Times New Roman" w:hAnsi="Times New Roman" w:cs="Times New Roman"/>
                <w:i/>
                <w:iCs/>
                <w:sz w:val="20"/>
                <w:szCs w:val="20"/>
              </w:rPr>
              <w:instrText>PAGE</w:instrText>
            </w:r>
            <w:r w:rsidRPr="00C943E9">
              <w:rPr>
                <w:rFonts w:ascii="Times New Roman" w:hAnsi="Times New Roman" w:cs="Times New Roman"/>
                <w:i/>
                <w:iCs/>
                <w:sz w:val="20"/>
                <w:szCs w:val="20"/>
              </w:rPr>
              <w:fldChar w:fldCharType="separate"/>
            </w:r>
            <w:r w:rsidRPr="00C943E9">
              <w:rPr>
                <w:rFonts w:ascii="Times New Roman" w:hAnsi="Times New Roman" w:cs="Times New Roman"/>
                <w:i/>
                <w:iCs/>
                <w:sz w:val="20"/>
                <w:szCs w:val="20"/>
              </w:rPr>
              <w:t>2</w:t>
            </w:r>
            <w:r w:rsidRPr="00C943E9">
              <w:rPr>
                <w:rFonts w:ascii="Times New Roman" w:hAnsi="Times New Roman" w:cs="Times New Roman"/>
                <w:i/>
                <w:iCs/>
                <w:sz w:val="20"/>
                <w:szCs w:val="20"/>
              </w:rPr>
              <w:fldChar w:fldCharType="end"/>
            </w:r>
            <w:r w:rsidRPr="00C943E9">
              <w:rPr>
                <w:rFonts w:ascii="Times New Roman" w:hAnsi="Times New Roman" w:cs="Times New Roman"/>
                <w:i/>
                <w:iCs/>
                <w:sz w:val="20"/>
                <w:szCs w:val="20"/>
              </w:rPr>
              <w:t xml:space="preserve"> z </w:t>
            </w:r>
            <w:r w:rsidRPr="00C943E9">
              <w:rPr>
                <w:rFonts w:ascii="Times New Roman" w:hAnsi="Times New Roman" w:cs="Times New Roman"/>
                <w:i/>
                <w:iCs/>
                <w:sz w:val="20"/>
                <w:szCs w:val="20"/>
              </w:rPr>
              <w:fldChar w:fldCharType="begin"/>
            </w:r>
            <w:r w:rsidRPr="00C943E9">
              <w:rPr>
                <w:rFonts w:ascii="Times New Roman" w:hAnsi="Times New Roman" w:cs="Times New Roman"/>
                <w:i/>
                <w:iCs/>
                <w:sz w:val="20"/>
                <w:szCs w:val="20"/>
              </w:rPr>
              <w:instrText>NUMPAGES</w:instrText>
            </w:r>
            <w:r w:rsidRPr="00C943E9">
              <w:rPr>
                <w:rFonts w:ascii="Times New Roman" w:hAnsi="Times New Roman" w:cs="Times New Roman"/>
                <w:i/>
                <w:iCs/>
                <w:sz w:val="20"/>
                <w:szCs w:val="20"/>
              </w:rPr>
              <w:fldChar w:fldCharType="separate"/>
            </w:r>
            <w:r w:rsidRPr="00C943E9">
              <w:rPr>
                <w:rFonts w:ascii="Times New Roman" w:hAnsi="Times New Roman" w:cs="Times New Roman"/>
                <w:i/>
                <w:iCs/>
                <w:sz w:val="20"/>
                <w:szCs w:val="20"/>
              </w:rPr>
              <w:t>2</w:t>
            </w:r>
            <w:r w:rsidRPr="00C943E9">
              <w:rPr>
                <w:rFonts w:ascii="Times New Roman" w:hAnsi="Times New Roman" w:cs="Times New Roman"/>
                <w:i/>
                <w:iCs/>
                <w:sz w:val="20"/>
                <w:szCs w:val="20"/>
              </w:rPr>
              <w:fldChar w:fldCharType="end"/>
            </w:r>
            <w:r w:rsidRPr="00C943E9">
              <w:rPr>
                <w:rFonts w:ascii="Times New Roman" w:hAnsi="Times New Roman" w:cs="Times New Roman"/>
                <w:i/>
                <w:iCs/>
                <w:sz w:val="20"/>
                <w:szCs w:val="20"/>
              </w:rPr>
              <w:t xml:space="preserve"> </w:t>
            </w:r>
            <w:r w:rsidRPr="00C943E9">
              <w:rPr>
                <w:rFonts w:ascii="Times New Roman" w:hAnsi="Times New Roman" w:cs="Times New Roman"/>
                <w:i/>
                <w:iCs/>
                <w:sz w:val="20"/>
                <w:szCs w:val="20"/>
              </w:rPr>
              <w:br/>
              <w:t xml:space="preserve">SWZ - </w:t>
            </w:r>
            <w:bookmarkStart w:id="25" w:name="_Hlk69126023"/>
            <w:r w:rsidR="006E1AE6" w:rsidRPr="006E1AE6">
              <w:rPr>
                <w:rFonts w:ascii="Times New Roman" w:eastAsia="Times New Roman" w:hAnsi="Times New Roman" w:cs="Times New Roman"/>
                <w:sz w:val="20"/>
                <w:szCs w:val="20"/>
                <w:lang w:eastAsia="ar-SA"/>
              </w:rPr>
              <w:t>„</w:t>
            </w:r>
            <w:bookmarkStart w:id="26" w:name="_Hlk96509798"/>
            <w:r w:rsidR="006E1AE6" w:rsidRPr="006E1AE6">
              <w:rPr>
                <w:rFonts w:ascii="Times New Roman" w:eastAsia="Times New Roman" w:hAnsi="Times New Roman" w:cs="Times New Roman"/>
                <w:b/>
                <w:sz w:val="20"/>
                <w:szCs w:val="20"/>
                <w:lang w:eastAsia="ar-SA"/>
              </w:rPr>
              <w:t>Przebudowa drogi gminnej nr 107467L na odcinku od km 0+006,00 do km 0+663,30 oraz drogi gminnej nr 107468L na odc. od km 1+010,50 do km 1+894,00 w miejscowości Żyrzyn”</w:t>
            </w:r>
            <w:r w:rsidR="006E1AE6">
              <w:rPr>
                <w:rFonts w:ascii="Times New Roman" w:eastAsia="Times New Roman" w:hAnsi="Times New Roman" w:cs="Times New Roman"/>
                <w:b/>
                <w:sz w:val="24"/>
                <w:szCs w:val="24"/>
                <w:lang w:eastAsia="ar-SA"/>
              </w:rPr>
              <w:t xml:space="preserve"> </w:t>
            </w:r>
          </w:sdtContent>
        </w:sdt>
        <w:bookmarkEnd w:id="25"/>
        <w:bookmarkEnd w:id="26"/>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677E" w14:textId="77777777" w:rsidR="000441B0" w:rsidRDefault="000441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FD02" w14:textId="77777777" w:rsidR="00EA1429" w:rsidRDefault="00EA1429" w:rsidP="003E45FF">
      <w:pPr>
        <w:spacing w:after="0" w:line="240" w:lineRule="auto"/>
      </w:pPr>
      <w:r>
        <w:separator/>
      </w:r>
    </w:p>
  </w:footnote>
  <w:footnote w:type="continuationSeparator" w:id="0">
    <w:p w14:paraId="4BE58D50" w14:textId="77777777" w:rsidR="00EA1429" w:rsidRDefault="00EA1429" w:rsidP="003E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0B97" w14:textId="77777777" w:rsidR="000441B0" w:rsidRDefault="000441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A93F" w14:textId="77777777" w:rsidR="000441B0" w:rsidRDefault="000441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793C" w14:textId="77777777" w:rsidR="000441B0" w:rsidRDefault="000441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D1484C8C"/>
    <w:lvl w:ilvl="0" w:tplc="E07C7EDA">
      <w:start w:val="1"/>
      <w:numFmt w:val="upperRoman"/>
      <w:lvlText w:val="%1."/>
      <w:lvlJc w:val="right"/>
      <w:pPr>
        <w:ind w:left="76" w:hanging="360"/>
      </w:pPr>
      <w:rPr>
        <w:rFonts w:ascii="Times New Roman" w:hAnsi="Times New Roman" w:cs="Times New Roman"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46E1544"/>
    <w:multiLevelType w:val="hybridMultilevel"/>
    <w:tmpl w:val="2242A324"/>
    <w:lvl w:ilvl="0" w:tplc="D944B23E">
      <w:start w:val="1"/>
      <w:numFmt w:val="bullet"/>
      <w:lvlText w:val="−"/>
      <w:lvlJc w:val="left"/>
      <w:pPr>
        <w:ind w:left="1145" w:hanging="360"/>
      </w:pPr>
      <w:rPr>
        <w:rFonts w:ascii="Times New Roman" w:hAnsi="Times New Roman" w:cs="Times New Roman" w:hint="default"/>
        <w:color w:val="auto"/>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9" w15:restartNumberingAfterBreak="0">
    <w:nsid w:val="060777CE"/>
    <w:multiLevelType w:val="hybridMultilevel"/>
    <w:tmpl w:val="8AC8C42C"/>
    <w:lvl w:ilvl="0" w:tplc="495CBCD0">
      <w:start w:val="4"/>
      <w:numFmt w:val="upperRoman"/>
      <w:lvlText w:val="%1."/>
      <w:lvlJc w:val="left"/>
      <w:pPr>
        <w:ind w:left="720" w:hanging="720"/>
      </w:pPr>
      <w:rPr>
        <w:rFonts w:hint="default"/>
        <w:b/>
        <w:color w:val="auto"/>
      </w:rPr>
    </w:lvl>
    <w:lvl w:ilvl="1" w:tplc="7932EAAE">
      <w:start w:val="1"/>
      <w:numFmt w:val="decimal"/>
      <w:lvlText w:val="%2)"/>
      <w:lvlJc w:val="left"/>
      <w:pPr>
        <w:ind w:left="360" w:hanging="360"/>
      </w:pPr>
      <w:rPr>
        <w:rFonts w:ascii="Times New Roman" w:eastAsia="Times New Roman" w:hAnsi="Times New Roman" w:cs="Times New Roman"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D88B9B0">
      <w:start w:val="1"/>
      <w:numFmt w:val="lowerLetter"/>
      <w:lvlText w:val="%6)"/>
      <w:lvlJc w:val="left"/>
      <w:pPr>
        <w:ind w:left="1778" w:hanging="360"/>
      </w:pPr>
      <w:rPr>
        <w:rFonts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444EBC"/>
    <w:multiLevelType w:val="hybridMultilevel"/>
    <w:tmpl w:val="AF3E5056"/>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96B7C51"/>
    <w:multiLevelType w:val="hybridMultilevel"/>
    <w:tmpl w:val="EA6494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C9C694A"/>
    <w:multiLevelType w:val="hybridMultilevel"/>
    <w:tmpl w:val="BA8C021E"/>
    <w:lvl w:ilvl="0" w:tplc="D944B23E">
      <w:start w:val="1"/>
      <w:numFmt w:val="bullet"/>
      <w:lvlText w:val="−"/>
      <w:lvlJc w:val="left"/>
      <w:pPr>
        <w:ind w:left="360" w:hanging="360"/>
      </w:pPr>
      <w:rPr>
        <w:rFonts w:ascii="Times New Roman" w:hAnsi="Times New Roman" w:cs="Times New Roman" w:hint="default"/>
        <w:color w:val="auto"/>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0D551989"/>
    <w:multiLevelType w:val="hybridMultilevel"/>
    <w:tmpl w:val="25549402"/>
    <w:lvl w:ilvl="0" w:tplc="D944B23E">
      <w:start w:val="1"/>
      <w:numFmt w:val="bullet"/>
      <w:lvlText w:val="−"/>
      <w:lvlJc w:val="left"/>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035AA2"/>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0B9037D"/>
    <w:multiLevelType w:val="hybridMultilevel"/>
    <w:tmpl w:val="2808286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E90178"/>
    <w:multiLevelType w:val="hybridMultilevel"/>
    <w:tmpl w:val="23AAAD2A"/>
    <w:lvl w:ilvl="0" w:tplc="7932EAAE">
      <w:start w:val="1"/>
      <w:numFmt w:val="decimal"/>
      <w:lvlText w:val="%1)"/>
      <w:lvlJc w:val="left"/>
      <w:pPr>
        <w:ind w:left="360" w:hanging="360"/>
      </w:pPr>
      <w:rPr>
        <w:rFonts w:ascii="Times New Roman" w:eastAsia="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583340"/>
    <w:multiLevelType w:val="hybridMultilevel"/>
    <w:tmpl w:val="AB346DE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315D0346"/>
    <w:multiLevelType w:val="hybridMultilevel"/>
    <w:tmpl w:val="109813D8"/>
    <w:lvl w:ilvl="0" w:tplc="D944B23E">
      <w:start w:val="1"/>
      <w:numFmt w:val="bullet"/>
      <w:lvlText w:val="−"/>
      <w:lvlJc w:val="left"/>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AF0873"/>
    <w:multiLevelType w:val="hybridMultilevel"/>
    <w:tmpl w:val="CA083212"/>
    <w:lvl w:ilvl="0" w:tplc="D944B23E">
      <w:start w:val="1"/>
      <w:numFmt w:val="bullet"/>
      <w:lvlText w:val="−"/>
      <w:lvlJc w:val="left"/>
      <w:pPr>
        <w:ind w:left="720"/>
      </w:pPr>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6D8294C"/>
    <w:multiLevelType w:val="hybridMultilevel"/>
    <w:tmpl w:val="FF26F2A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8084375"/>
    <w:multiLevelType w:val="hybridMultilevel"/>
    <w:tmpl w:val="2D6CF8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9DD1F05"/>
    <w:multiLevelType w:val="hybridMultilevel"/>
    <w:tmpl w:val="5B56710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A7A134D"/>
    <w:multiLevelType w:val="hybridMultilevel"/>
    <w:tmpl w:val="5F6C344A"/>
    <w:lvl w:ilvl="0" w:tplc="0415000F">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32"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C971CA2"/>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45936621"/>
    <w:multiLevelType w:val="hybridMultilevel"/>
    <w:tmpl w:val="8BE095B6"/>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F104E3"/>
    <w:multiLevelType w:val="hybridMultilevel"/>
    <w:tmpl w:val="3AF42A40"/>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40D4EDE"/>
    <w:multiLevelType w:val="hybridMultilevel"/>
    <w:tmpl w:val="559EEB68"/>
    <w:lvl w:ilvl="0" w:tplc="0415000B">
      <w:start w:val="1"/>
      <w:numFmt w:val="bullet"/>
      <w:lvlText w:val=""/>
      <w:lvlJc w:val="left"/>
      <w:pPr>
        <w:ind w:left="2880" w:hanging="360"/>
      </w:pPr>
      <w:rPr>
        <w:rFonts w:ascii="Wingdings" w:hAnsi="Wingdings"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BD750D"/>
    <w:multiLevelType w:val="hybridMultilevel"/>
    <w:tmpl w:val="3DB49318"/>
    <w:lvl w:ilvl="0" w:tplc="73ACF5E0">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EA3EDB"/>
    <w:multiLevelType w:val="multilevel"/>
    <w:tmpl w:val="1000292C"/>
    <w:lvl w:ilvl="0">
      <w:start w:val="1"/>
      <w:numFmt w:val="decimal"/>
      <w:lvlText w:val="%1."/>
      <w:lvlJc w:val="left"/>
      <w:pPr>
        <w:tabs>
          <w:tab w:val="num" w:pos="1706"/>
        </w:tabs>
        <w:ind w:left="697" w:firstLine="0"/>
      </w:pPr>
      <w:rPr>
        <w:rFonts w:ascii="Times New Roman" w:eastAsia="Verdana" w:hAnsi="Times New Roman" w:cs="Times New Roman"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9" w15:restartNumberingAfterBreak="0">
    <w:nsid w:val="622A32DD"/>
    <w:multiLevelType w:val="hybridMultilevel"/>
    <w:tmpl w:val="19926B1A"/>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0"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2" w15:restartNumberingAfterBreak="0">
    <w:nsid w:val="69EB20D3"/>
    <w:multiLevelType w:val="hybridMultilevel"/>
    <w:tmpl w:val="EAD0B39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D446D7"/>
    <w:multiLevelType w:val="hybridMultilevel"/>
    <w:tmpl w:val="91B2BE64"/>
    <w:lvl w:ilvl="0" w:tplc="A0205AA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6F527AB2"/>
    <w:multiLevelType w:val="hybridMultilevel"/>
    <w:tmpl w:val="88C0C658"/>
    <w:lvl w:ilvl="0" w:tplc="04150011">
      <w:start w:val="1"/>
      <w:numFmt w:val="decimal"/>
      <w:lvlText w:val="%1)"/>
      <w:lvlJc w:val="left"/>
      <w:pPr>
        <w:tabs>
          <w:tab w:val="num" w:pos="4897"/>
        </w:tabs>
        <w:ind w:left="4897" w:hanging="360"/>
      </w:pPr>
      <w:rPr>
        <w:rFonts w:hint="default"/>
      </w:rPr>
    </w:lvl>
    <w:lvl w:ilvl="1" w:tplc="04150003">
      <w:start w:val="1"/>
      <w:numFmt w:val="bullet"/>
      <w:lvlText w:val="o"/>
      <w:lvlJc w:val="left"/>
      <w:pPr>
        <w:tabs>
          <w:tab w:val="num" w:pos="3578"/>
        </w:tabs>
        <w:ind w:left="3578" w:hanging="360"/>
      </w:pPr>
      <w:rPr>
        <w:rFonts w:ascii="Courier New" w:hAnsi="Courier New" w:cs="Courier New" w:hint="default"/>
      </w:rPr>
    </w:lvl>
    <w:lvl w:ilvl="2" w:tplc="04150005">
      <w:start w:val="1"/>
      <w:numFmt w:val="bullet"/>
      <w:lvlText w:val=""/>
      <w:lvlJc w:val="left"/>
      <w:pPr>
        <w:tabs>
          <w:tab w:val="num" w:pos="4298"/>
        </w:tabs>
        <w:ind w:left="4298" w:hanging="360"/>
      </w:pPr>
      <w:rPr>
        <w:rFonts w:ascii="Wingdings" w:hAnsi="Wingdings" w:hint="default"/>
      </w:rPr>
    </w:lvl>
    <w:lvl w:ilvl="3" w:tplc="04150001">
      <w:start w:val="1"/>
      <w:numFmt w:val="bullet"/>
      <w:lvlText w:val=""/>
      <w:lvlJc w:val="left"/>
      <w:pPr>
        <w:tabs>
          <w:tab w:val="num" w:pos="5018"/>
        </w:tabs>
        <w:ind w:left="5018" w:hanging="360"/>
      </w:pPr>
      <w:rPr>
        <w:rFonts w:ascii="Symbol" w:hAnsi="Symbol" w:hint="default"/>
      </w:rPr>
    </w:lvl>
    <w:lvl w:ilvl="4" w:tplc="04150003">
      <w:start w:val="1"/>
      <w:numFmt w:val="bullet"/>
      <w:lvlText w:val="o"/>
      <w:lvlJc w:val="left"/>
      <w:pPr>
        <w:tabs>
          <w:tab w:val="num" w:pos="5738"/>
        </w:tabs>
        <w:ind w:left="5738" w:hanging="360"/>
      </w:pPr>
      <w:rPr>
        <w:rFonts w:ascii="Courier New" w:hAnsi="Courier New" w:cs="Courier New" w:hint="default"/>
      </w:rPr>
    </w:lvl>
    <w:lvl w:ilvl="5" w:tplc="04150005">
      <w:start w:val="1"/>
      <w:numFmt w:val="bullet"/>
      <w:lvlText w:val=""/>
      <w:lvlJc w:val="left"/>
      <w:pPr>
        <w:tabs>
          <w:tab w:val="num" w:pos="6458"/>
        </w:tabs>
        <w:ind w:left="6458" w:hanging="360"/>
      </w:pPr>
      <w:rPr>
        <w:rFonts w:ascii="Wingdings" w:hAnsi="Wingdings" w:hint="default"/>
      </w:rPr>
    </w:lvl>
    <w:lvl w:ilvl="6" w:tplc="04150001">
      <w:start w:val="1"/>
      <w:numFmt w:val="bullet"/>
      <w:lvlText w:val=""/>
      <w:lvlJc w:val="left"/>
      <w:pPr>
        <w:tabs>
          <w:tab w:val="num" w:pos="7178"/>
        </w:tabs>
        <w:ind w:left="7178" w:hanging="360"/>
      </w:pPr>
      <w:rPr>
        <w:rFonts w:ascii="Symbol" w:hAnsi="Symbol" w:hint="default"/>
      </w:rPr>
    </w:lvl>
    <w:lvl w:ilvl="7" w:tplc="04150003">
      <w:start w:val="1"/>
      <w:numFmt w:val="bullet"/>
      <w:lvlText w:val="o"/>
      <w:lvlJc w:val="left"/>
      <w:pPr>
        <w:tabs>
          <w:tab w:val="num" w:pos="7898"/>
        </w:tabs>
        <w:ind w:left="7898" w:hanging="360"/>
      </w:pPr>
      <w:rPr>
        <w:rFonts w:ascii="Courier New" w:hAnsi="Courier New" w:cs="Courier New" w:hint="default"/>
      </w:rPr>
    </w:lvl>
    <w:lvl w:ilvl="8" w:tplc="04150005">
      <w:start w:val="1"/>
      <w:numFmt w:val="bullet"/>
      <w:lvlText w:val=""/>
      <w:lvlJc w:val="left"/>
      <w:pPr>
        <w:tabs>
          <w:tab w:val="num" w:pos="8618"/>
        </w:tabs>
        <w:ind w:left="8618" w:hanging="360"/>
      </w:pPr>
      <w:rPr>
        <w:rFonts w:ascii="Wingdings" w:hAnsi="Wingdings" w:hint="default"/>
      </w:rPr>
    </w:lvl>
  </w:abstractNum>
  <w:abstractNum w:abstractNumId="55"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93049B"/>
    <w:multiLevelType w:val="hybridMultilevel"/>
    <w:tmpl w:val="986E1DB4"/>
    <w:lvl w:ilvl="0" w:tplc="0415000F">
      <w:start w:val="1"/>
      <w:numFmt w:val="decimal"/>
      <w:lvlText w:val="%1."/>
      <w:lvlJc w:val="left"/>
      <w:pPr>
        <w:ind w:left="720" w:hanging="360"/>
      </w:pPr>
      <w:rPr>
        <w:rFonts w:hint="default"/>
        <w:b/>
        <w:bCs w:val="0"/>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3500F6"/>
    <w:multiLevelType w:val="hybridMultilevel"/>
    <w:tmpl w:val="5680CBD0"/>
    <w:lvl w:ilvl="0" w:tplc="A20C4242">
      <w:start w:val="1"/>
      <w:numFmt w:val="ordinal"/>
      <w:lvlText w:val="%1"/>
      <w:lvlJc w:val="left"/>
      <w:pPr>
        <w:tabs>
          <w:tab w:val="num" w:pos="1009"/>
        </w:tabs>
        <w:ind w:left="1009" w:hanging="453"/>
      </w:pPr>
      <w:rPr>
        <w:rFonts w:ascii="Times New Roman" w:hAnsi="Times New Roman" w:cs="Times New Roman"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7EF4C7B"/>
    <w:multiLevelType w:val="multilevel"/>
    <w:tmpl w:val="C5585606"/>
    <w:lvl w:ilvl="0">
      <w:start w:val="1"/>
      <w:numFmt w:val="decimal"/>
      <w:lvlText w:val="%1."/>
      <w:lvlJc w:val="left"/>
      <w:pPr>
        <w:ind w:left="420" w:hanging="420"/>
      </w:pPr>
      <w:rPr>
        <w:rFonts w:hint="default"/>
        <w:i w:val="0"/>
        <w:iCs w:val="0"/>
      </w:rPr>
    </w:lvl>
    <w:lvl w:ilvl="1">
      <w:start w:val="1"/>
      <w:numFmt w:val="decimal"/>
      <w:lvlText w:val="%1.%2."/>
      <w:lvlJc w:val="left"/>
      <w:pPr>
        <w:ind w:left="113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60" w15:restartNumberingAfterBreak="0">
    <w:nsid w:val="78760D76"/>
    <w:multiLevelType w:val="hybridMultilevel"/>
    <w:tmpl w:val="5094C1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1" w15:restartNumberingAfterBreak="0">
    <w:nsid w:val="7C970D05"/>
    <w:multiLevelType w:val="hybridMultilevel"/>
    <w:tmpl w:val="752CB5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56"/>
  </w:num>
  <w:num w:numId="3">
    <w:abstractNumId w:val="55"/>
  </w:num>
  <w:num w:numId="4">
    <w:abstractNumId w:val="50"/>
  </w:num>
  <w:num w:numId="5">
    <w:abstractNumId w:val="15"/>
  </w:num>
  <w:num w:numId="6">
    <w:abstractNumId w:val="35"/>
  </w:num>
  <w:num w:numId="7">
    <w:abstractNumId w:val="39"/>
  </w:num>
  <w:num w:numId="8">
    <w:abstractNumId w:val="58"/>
  </w:num>
  <w:num w:numId="9">
    <w:abstractNumId w:val="45"/>
  </w:num>
  <w:num w:numId="10">
    <w:abstractNumId w:val="19"/>
  </w:num>
  <w:num w:numId="11">
    <w:abstractNumId w:val="37"/>
  </w:num>
  <w:num w:numId="12">
    <w:abstractNumId w:val="20"/>
  </w:num>
  <w:num w:numId="13">
    <w:abstractNumId w:val="17"/>
  </w:num>
  <w:num w:numId="14">
    <w:abstractNumId w:val="14"/>
  </w:num>
  <w:num w:numId="15">
    <w:abstractNumId w:val="6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54"/>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1"/>
  </w:num>
  <w:num w:numId="23">
    <w:abstractNumId w:val="16"/>
  </w:num>
  <w:num w:numId="24">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2"/>
  </w:num>
  <w:num w:numId="29">
    <w:abstractNumId w:val="32"/>
  </w:num>
  <w:num w:numId="30">
    <w:abstractNumId w:val="41"/>
  </w:num>
  <w:num w:numId="31">
    <w:abstractNumId w:val="36"/>
  </w:num>
  <w:num w:numId="32">
    <w:abstractNumId w:val="57"/>
  </w:num>
  <w:num w:numId="33">
    <w:abstractNumId w:val="46"/>
  </w:num>
  <w:num w:numId="34">
    <w:abstractNumId w:val="38"/>
  </w:num>
  <w:num w:numId="35">
    <w:abstractNumId w:val="34"/>
  </w:num>
  <w:num w:numId="36">
    <w:abstractNumId w:val="3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2"/>
  </w:num>
  <w:num w:numId="42">
    <w:abstractNumId w:val="11"/>
  </w:num>
  <w:num w:numId="43">
    <w:abstractNumId w:val="8"/>
  </w:num>
  <w:num w:numId="44">
    <w:abstractNumId w:val="28"/>
  </w:num>
  <w:num w:numId="45">
    <w:abstractNumId w:val="21"/>
  </w:num>
  <w:num w:numId="46">
    <w:abstractNumId w:val="52"/>
  </w:num>
  <w:num w:numId="47">
    <w:abstractNumId w:val="30"/>
  </w:num>
  <w:num w:numId="48">
    <w:abstractNumId w:val="42"/>
  </w:num>
  <w:num w:numId="49">
    <w:abstractNumId w:val="40"/>
  </w:num>
  <w:num w:numId="50">
    <w:abstractNumId w:val="10"/>
  </w:num>
  <w:num w:numId="51">
    <w:abstractNumId w:val="29"/>
  </w:num>
  <w:num w:numId="52">
    <w:abstractNumId w:val="60"/>
  </w:num>
  <w:num w:numId="53">
    <w:abstractNumId w:val="49"/>
  </w:num>
  <w:num w:numId="54">
    <w:abstractNumId w:val="43"/>
  </w:num>
  <w:num w:numId="55">
    <w:abstractNumId w:val="59"/>
  </w:num>
  <w:num w:numId="56">
    <w:abstractNumId w:val="25"/>
  </w:num>
  <w:num w:numId="57">
    <w:abstractNumId w:val="26"/>
  </w:num>
  <w:num w:numId="58">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A69"/>
    <w:rsid w:val="00016198"/>
    <w:rsid w:val="0001663C"/>
    <w:rsid w:val="00021A72"/>
    <w:rsid w:val="00023A6C"/>
    <w:rsid w:val="0003300B"/>
    <w:rsid w:val="00035268"/>
    <w:rsid w:val="000365B4"/>
    <w:rsid w:val="00042007"/>
    <w:rsid w:val="00042B21"/>
    <w:rsid w:val="000441B0"/>
    <w:rsid w:val="00044C16"/>
    <w:rsid w:val="00053910"/>
    <w:rsid w:val="0006032F"/>
    <w:rsid w:val="0006174A"/>
    <w:rsid w:val="00064304"/>
    <w:rsid w:val="000850B7"/>
    <w:rsid w:val="00096399"/>
    <w:rsid w:val="000A27B2"/>
    <w:rsid w:val="000A336E"/>
    <w:rsid w:val="000B0C8A"/>
    <w:rsid w:val="000B1B35"/>
    <w:rsid w:val="000B2EE2"/>
    <w:rsid w:val="000B753A"/>
    <w:rsid w:val="000C0438"/>
    <w:rsid w:val="000D367F"/>
    <w:rsid w:val="000D5CCB"/>
    <w:rsid w:val="000D77D3"/>
    <w:rsid w:val="000E0BC7"/>
    <w:rsid w:val="000E3C08"/>
    <w:rsid w:val="000E5D7C"/>
    <w:rsid w:val="000E62AA"/>
    <w:rsid w:val="000E6C26"/>
    <w:rsid w:val="0010068E"/>
    <w:rsid w:val="00102D5A"/>
    <w:rsid w:val="00104722"/>
    <w:rsid w:val="00107000"/>
    <w:rsid w:val="00107B34"/>
    <w:rsid w:val="00107C5A"/>
    <w:rsid w:val="00112BF5"/>
    <w:rsid w:val="00112D00"/>
    <w:rsid w:val="00116E3C"/>
    <w:rsid w:val="0012105B"/>
    <w:rsid w:val="001234A5"/>
    <w:rsid w:val="00125749"/>
    <w:rsid w:val="00133FBA"/>
    <w:rsid w:val="00134410"/>
    <w:rsid w:val="001445CA"/>
    <w:rsid w:val="001452DB"/>
    <w:rsid w:val="001464B5"/>
    <w:rsid w:val="00151671"/>
    <w:rsid w:val="00154AEF"/>
    <w:rsid w:val="0016118A"/>
    <w:rsid w:val="001633AD"/>
    <w:rsid w:val="00165FD6"/>
    <w:rsid w:val="00174548"/>
    <w:rsid w:val="001848AE"/>
    <w:rsid w:val="00185F42"/>
    <w:rsid w:val="00186887"/>
    <w:rsid w:val="001934A6"/>
    <w:rsid w:val="001A141B"/>
    <w:rsid w:val="001A1C70"/>
    <w:rsid w:val="001A211E"/>
    <w:rsid w:val="001A675C"/>
    <w:rsid w:val="001B027B"/>
    <w:rsid w:val="001B2079"/>
    <w:rsid w:val="001B36DF"/>
    <w:rsid w:val="001B6C2F"/>
    <w:rsid w:val="001C25BA"/>
    <w:rsid w:val="001C2CF1"/>
    <w:rsid w:val="001C5755"/>
    <w:rsid w:val="001C5D43"/>
    <w:rsid w:val="001D0B53"/>
    <w:rsid w:val="001D0C52"/>
    <w:rsid w:val="001D0EF9"/>
    <w:rsid w:val="001E4686"/>
    <w:rsid w:val="001E4AA7"/>
    <w:rsid w:val="001E6D36"/>
    <w:rsid w:val="001F3181"/>
    <w:rsid w:val="001F44CC"/>
    <w:rsid w:val="001F66C0"/>
    <w:rsid w:val="00202DAE"/>
    <w:rsid w:val="0020453A"/>
    <w:rsid w:val="002145C3"/>
    <w:rsid w:val="0021604A"/>
    <w:rsid w:val="002202BF"/>
    <w:rsid w:val="00220894"/>
    <w:rsid w:val="00221A02"/>
    <w:rsid w:val="00221EE5"/>
    <w:rsid w:val="00225E8B"/>
    <w:rsid w:val="00226E45"/>
    <w:rsid w:val="00230B4C"/>
    <w:rsid w:val="00231E48"/>
    <w:rsid w:val="002337DC"/>
    <w:rsid w:val="00233CB9"/>
    <w:rsid w:val="00234E84"/>
    <w:rsid w:val="002368D8"/>
    <w:rsid w:val="00237FA3"/>
    <w:rsid w:val="00251F8E"/>
    <w:rsid w:val="00264680"/>
    <w:rsid w:val="0026592A"/>
    <w:rsid w:val="002710D3"/>
    <w:rsid w:val="002747DA"/>
    <w:rsid w:val="0027527D"/>
    <w:rsid w:val="00276B2E"/>
    <w:rsid w:val="002773AF"/>
    <w:rsid w:val="00280EBC"/>
    <w:rsid w:val="002825E1"/>
    <w:rsid w:val="00285259"/>
    <w:rsid w:val="00294C49"/>
    <w:rsid w:val="002C0B18"/>
    <w:rsid w:val="002C5A19"/>
    <w:rsid w:val="002C6861"/>
    <w:rsid w:val="002C6BBA"/>
    <w:rsid w:val="002D065C"/>
    <w:rsid w:val="002D3CFC"/>
    <w:rsid w:val="002D5E6C"/>
    <w:rsid w:val="002E0424"/>
    <w:rsid w:val="002E0B7F"/>
    <w:rsid w:val="002E5FDC"/>
    <w:rsid w:val="002E6FB4"/>
    <w:rsid w:val="002F08FD"/>
    <w:rsid w:val="002F6A03"/>
    <w:rsid w:val="002F7CE5"/>
    <w:rsid w:val="003214EE"/>
    <w:rsid w:val="00330E91"/>
    <w:rsid w:val="00332CE0"/>
    <w:rsid w:val="003337FE"/>
    <w:rsid w:val="00334C44"/>
    <w:rsid w:val="00346568"/>
    <w:rsid w:val="003511EB"/>
    <w:rsid w:val="00352B11"/>
    <w:rsid w:val="00354152"/>
    <w:rsid w:val="0036440E"/>
    <w:rsid w:val="003657BC"/>
    <w:rsid w:val="00371580"/>
    <w:rsid w:val="0038270D"/>
    <w:rsid w:val="00392765"/>
    <w:rsid w:val="003A2A06"/>
    <w:rsid w:val="003A7CE7"/>
    <w:rsid w:val="003B0A19"/>
    <w:rsid w:val="003B448D"/>
    <w:rsid w:val="003C080D"/>
    <w:rsid w:val="003C2A82"/>
    <w:rsid w:val="003C3DC9"/>
    <w:rsid w:val="003D2908"/>
    <w:rsid w:val="003D4585"/>
    <w:rsid w:val="003E269E"/>
    <w:rsid w:val="003E45FF"/>
    <w:rsid w:val="003E5A13"/>
    <w:rsid w:val="003E5D04"/>
    <w:rsid w:val="003F0348"/>
    <w:rsid w:val="003F05CB"/>
    <w:rsid w:val="00404560"/>
    <w:rsid w:val="00417792"/>
    <w:rsid w:val="00426F3D"/>
    <w:rsid w:val="0043196E"/>
    <w:rsid w:val="00431D01"/>
    <w:rsid w:val="00436F21"/>
    <w:rsid w:val="004416F9"/>
    <w:rsid w:val="004461DB"/>
    <w:rsid w:val="004505D1"/>
    <w:rsid w:val="00451C91"/>
    <w:rsid w:val="0046261D"/>
    <w:rsid w:val="004635F0"/>
    <w:rsid w:val="00473180"/>
    <w:rsid w:val="00483BF0"/>
    <w:rsid w:val="004854AB"/>
    <w:rsid w:val="004967D1"/>
    <w:rsid w:val="004A0250"/>
    <w:rsid w:val="004A4966"/>
    <w:rsid w:val="004A4A06"/>
    <w:rsid w:val="004C029E"/>
    <w:rsid w:val="004C0923"/>
    <w:rsid w:val="004C0BBB"/>
    <w:rsid w:val="004C0E4A"/>
    <w:rsid w:val="004C2D0E"/>
    <w:rsid w:val="004C4207"/>
    <w:rsid w:val="004E10DA"/>
    <w:rsid w:val="004E4098"/>
    <w:rsid w:val="004E5EEE"/>
    <w:rsid w:val="004F6F54"/>
    <w:rsid w:val="00514FB1"/>
    <w:rsid w:val="00517F38"/>
    <w:rsid w:val="00530E34"/>
    <w:rsid w:val="005313AA"/>
    <w:rsid w:val="00531950"/>
    <w:rsid w:val="005455E9"/>
    <w:rsid w:val="0055256B"/>
    <w:rsid w:val="00564E68"/>
    <w:rsid w:val="00571076"/>
    <w:rsid w:val="00572340"/>
    <w:rsid w:val="00574F0F"/>
    <w:rsid w:val="00581C39"/>
    <w:rsid w:val="00582149"/>
    <w:rsid w:val="005865E7"/>
    <w:rsid w:val="005961D8"/>
    <w:rsid w:val="0059670C"/>
    <w:rsid w:val="005A13C1"/>
    <w:rsid w:val="005A2FA1"/>
    <w:rsid w:val="005A58DB"/>
    <w:rsid w:val="005B3A3A"/>
    <w:rsid w:val="005B3F3D"/>
    <w:rsid w:val="005C0DE1"/>
    <w:rsid w:val="005C6F92"/>
    <w:rsid w:val="005E454B"/>
    <w:rsid w:val="005F6098"/>
    <w:rsid w:val="005F77D3"/>
    <w:rsid w:val="005F7F58"/>
    <w:rsid w:val="00602886"/>
    <w:rsid w:val="006062B7"/>
    <w:rsid w:val="00607EBB"/>
    <w:rsid w:val="006235B4"/>
    <w:rsid w:val="0062371B"/>
    <w:rsid w:val="006245A9"/>
    <w:rsid w:val="00625823"/>
    <w:rsid w:val="00626834"/>
    <w:rsid w:val="006307E5"/>
    <w:rsid w:val="006361E7"/>
    <w:rsid w:val="006414A5"/>
    <w:rsid w:val="0064722D"/>
    <w:rsid w:val="00647590"/>
    <w:rsid w:val="006563DE"/>
    <w:rsid w:val="00672319"/>
    <w:rsid w:val="00673D9E"/>
    <w:rsid w:val="00677926"/>
    <w:rsid w:val="00683171"/>
    <w:rsid w:val="006834DB"/>
    <w:rsid w:val="00691C5B"/>
    <w:rsid w:val="00694C73"/>
    <w:rsid w:val="006A211E"/>
    <w:rsid w:val="006A4C58"/>
    <w:rsid w:val="006B425C"/>
    <w:rsid w:val="006B5330"/>
    <w:rsid w:val="006C18EE"/>
    <w:rsid w:val="006C3D82"/>
    <w:rsid w:val="006C5900"/>
    <w:rsid w:val="006D26E7"/>
    <w:rsid w:val="006D2E2A"/>
    <w:rsid w:val="006D39D2"/>
    <w:rsid w:val="006D51E4"/>
    <w:rsid w:val="006E1AE6"/>
    <w:rsid w:val="006E2886"/>
    <w:rsid w:val="006F0669"/>
    <w:rsid w:val="006F42E3"/>
    <w:rsid w:val="006F4E03"/>
    <w:rsid w:val="0071137F"/>
    <w:rsid w:val="00711C61"/>
    <w:rsid w:val="00716323"/>
    <w:rsid w:val="00717671"/>
    <w:rsid w:val="00722775"/>
    <w:rsid w:val="00722E43"/>
    <w:rsid w:val="00722F45"/>
    <w:rsid w:val="0072451B"/>
    <w:rsid w:val="00724C73"/>
    <w:rsid w:val="00727490"/>
    <w:rsid w:val="00733473"/>
    <w:rsid w:val="00737C02"/>
    <w:rsid w:val="00742196"/>
    <w:rsid w:val="0074746F"/>
    <w:rsid w:val="00747780"/>
    <w:rsid w:val="00752E96"/>
    <w:rsid w:val="00754C04"/>
    <w:rsid w:val="00765755"/>
    <w:rsid w:val="0077297F"/>
    <w:rsid w:val="00775D8E"/>
    <w:rsid w:val="00777C66"/>
    <w:rsid w:val="007819B8"/>
    <w:rsid w:val="00786CD2"/>
    <w:rsid w:val="00787B77"/>
    <w:rsid w:val="00797097"/>
    <w:rsid w:val="007A040E"/>
    <w:rsid w:val="007A1347"/>
    <w:rsid w:val="007A33DD"/>
    <w:rsid w:val="007B0F2E"/>
    <w:rsid w:val="007C0604"/>
    <w:rsid w:val="007C1BC0"/>
    <w:rsid w:val="007C1F49"/>
    <w:rsid w:val="007C4DF5"/>
    <w:rsid w:val="007D3AFF"/>
    <w:rsid w:val="007D555C"/>
    <w:rsid w:val="007E333C"/>
    <w:rsid w:val="007E4192"/>
    <w:rsid w:val="007F4714"/>
    <w:rsid w:val="007F6FE6"/>
    <w:rsid w:val="00807DFE"/>
    <w:rsid w:val="0081536E"/>
    <w:rsid w:val="00820B7D"/>
    <w:rsid w:val="00827500"/>
    <w:rsid w:val="00830404"/>
    <w:rsid w:val="00831E48"/>
    <w:rsid w:val="00832AE9"/>
    <w:rsid w:val="00832B39"/>
    <w:rsid w:val="00836197"/>
    <w:rsid w:val="00845200"/>
    <w:rsid w:val="00846F5F"/>
    <w:rsid w:val="00850A3B"/>
    <w:rsid w:val="00852322"/>
    <w:rsid w:val="008554BA"/>
    <w:rsid w:val="008658C6"/>
    <w:rsid w:val="0086692D"/>
    <w:rsid w:val="00871AB6"/>
    <w:rsid w:val="0087492D"/>
    <w:rsid w:val="008810C9"/>
    <w:rsid w:val="00883CA3"/>
    <w:rsid w:val="008845AA"/>
    <w:rsid w:val="00884A19"/>
    <w:rsid w:val="008876AF"/>
    <w:rsid w:val="008935F6"/>
    <w:rsid w:val="00893EE3"/>
    <w:rsid w:val="008A3F8A"/>
    <w:rsid w:val="008C4F35"/>
    <w:rsid w:val="008C5EF0"/>
    <w:rsid w:val="008C6BAD"/>
    <w:rsid w:val="008D0966"/>
    <w:rsid w:val="008E1725"/>
    <w:rsid w:val="008E4F71"/>
    <w:rsid w:val="008F276C"/>
    <w:rsid w:val="008F27D9"/>
    <w:rsid w:val="008F38D3"/>
    <w:rsid w:val="008F7095"/>
    <w:rsid w:val="0091040E"/>
    <w:rsid w:val="00912377"/>
    <w:rsid w:val="00916877"/>
    <w:rsid w:val="009241C8"/>
    <w:rsid w:val="00931128"/>
    <w:rsid w:val="00942794"/>
    <w:rsid w:val="0094606C"/>
    <w:rsid w:val="00947335"/>
    <w:rsid w:val="00947C20"/>
    <w:rsid w:val="009501EC"/>
    <w:rsid w:val="009508CB"/>
    <w:rsid w:val="00954BB0"/>
    <w:rsid w:val="00954BEA"/>
    <w:rsid w:val="00955F81"/>
    <w:rsid w:val="00961625"/>
    <w:rsid w:val="00980E51"/>
    <w:rsid w:val="00981FD5"/>
    <w:rsid w:val="009824C6"/>
    <w:rsid w:val="00983FD9"/>
    <w:rsid w:val="00986BFE"/>
    <w:rsid w:val="00990C33"/>
    <w:rsid w:val="009A3A0C"/>
    <w:rsid w:val="009B2AE5"/>
    <w:rsid w:val="009B3C6A"/>
    <w:rsid w:val="009B5764"/>
    <w:rsid w:val="009B701F"/>
    <w:rsid w:val="009C0093"/>
    <w:rsid w:val="009D154E"/>
    <w:rsid w:val="009D1B53"/>
    <w:rsid w:val="009D25B8"/>
    <w:rsid w:val="009D33CC"/>
    <w:rsid w:val="009E23C6"/>
    <w:rsid w:val="009E53CF"/>
    <w:rsid w:val="009E7D95"/>
    <w:rsid w:val="009F01C1"/>
    <w:rsid w:val="009F2039"/>
    <w:rsid w:val="00A02595"/>
    <w:rsid w:val="00A1401E"/>
    <w:rsid w:val="00A3015D"/>
    <w:rsid w:val="00A31DB9"/>
    <w:rsid w:val="00A32A52"/>
    <w:rsid w:val="00A42F92"/>
    <w:rsid w:val="00A45B7D"/>
    <w:rsid w:val="00A50F7F"/>
    <w:rsid w:val="00A511CA"/>
    <w:rsid w:val="00A660C7"/>
    <w:rsid w:val="00A6656E"/>
    <w:rsid w:val="00A70E0B"/>
    <w:rsid w:val="00A71116"/>
    <w:rsid w:val="00A716F3"/>
    <w:rsid w:val="00A71A8A"/>
    <w:rsid w:val="00A72106"/>
    <w:rsid w:val="00A723FE"/>
    <w:rsid w:val="00A7371B"/>
    <w:rsid w:val="00A7386A"/>
    <w:rsid w:val="00A7434C"/>
    <w:rsid w:val="00A76092"/>
    <w:rsid w:val="00A800C8"/>
    <w:rsid w:val="00A81B52"/>
    <w:rsid w:val="00A8214F"/>
    <w:rsid w:val="00A82E5B"/>
    <w:rsid w:val="00A85B62"/>
    <w:rsid w:val="00A93647"/>
    <w:rsid w:val="00AA4358"/>
    <w:rsid w:val="00AB1AA3"/>
    <w:rsid w:val="00AB77C5"/>
    <w:rsid w:val="00AC1A38"/>
    <w:rsid w:val="00AE72FD"/>
    <w:rsid w:val="00AE7592"/>
    <w:rsid w:val="00AF0F33"/>
    <w:rsid w:val="00AF1CB8"/>
    <w:rsid w:val="00AF6060"/>
    <w:rsid w:val="00AF7047"/>
    <w:rsid w:val="00B047A8"/>
    <w:rsid w:val="00B05991"/>
    <w:rsid w:val="00B05E0D"/>
    <w:rsid w:val="00B10BDB"/>
    <w:rsid w:val="00B111B2"/>
    <w:rsid w:val="00B13D57"/>
    <w:rsid w:val="00B15280"/>
    <w:rsid w:val="00B21853"/>
    <w:rsid w:val="00B2297B"/>
    <w:rsid w:val="00B22B8B"/>
    <w:rsid w:val="00B22EF6"/>
    <w:rsid w:val="00B269A9"/>
    <w:rsid w:val="00B31263"/>
    <w:rsid w:val="00B3161E"/>
    <w:rsid w:val="00B40279"/>
    <w:rsid w:val="00B40B53"/>
    <w:rsid w:val="00B415C8"/>
    <w:rsid w:val="00B64B47"/>
    <w:rsid w:val="00B80803"/>
    <w:rsid w:val="00B9636A"/>
    <w:rsid w:val="00B97E56"/>
    <w:rsid w:val="00BA127E"/>
    <w:rsid w:val="00BA43CD"/>
    <w:rsid w:val="00BA4E2A"/>
    <w:rsid w:val="00BA4E9D"/>
    <w:rsid w:val="00BA7CBF"/>
    <w:rsid w:val="00BB3703"/>
    <w:rsid w:val="00BB423A"/>
    <w:rsid w:val="00BB5E3D"/>
    <w:rsid w:val="00BC71C3"/>
    <w:rsid w:val="00BD5CC2"/>
    <w:rsid w:val="00BD680D"/>
    <w:rsid w:val="00BE0076"/>
    <w:rsid w:val="00BE0ACD"/>
    <w:rsid w:val="00BF08E4"/>
    <w:rsid w:val="00BF4996"/>
    <w:rsid w:val="00C0360D"/>
    <w:rsid w:val="00C11B60"/>
    <w:rsid w:val="00C14B69"/>
    <w:rsid w:val="00C14F74"/>
    <w:rsid w:val="00C22A46"/>
    <w:rsid w:val="00C26747"/>
    <w:rsid w:val="00C27455"/>
    <w:rsid w:val="00C27768"/>
    <w:rsid w:val="00C27E6E"/>
    <w:rsid w:val="00C30ED2"/>
    <w:rsid w:val="00C31666"/>
    <w:rsid w:val="00C432CD"/>
    <w:rsid w:val="00C436DC"/>
    <w:rsid w:val="00C475CB"/>
    <w:rsid w:val="00C51C78"/>
    <w:rsid w:val="00C558D9"/>
    <w:rsid w:val="00C6021A"/>
    <w:rsid w:val="00C63C6E"/>
    <w:rsid w:val="00C74282"/>
    <w:rsid w:val="00C7436B"/>
    <w:rsid w:val="00C81451"/>
    <w:rsid w:val="00C82607"/>
    <w:rsid w:val="00C864C4"/>
    <w:rsid w:val="00C87E30"/>
    <w:rsid w:val="00C9424D"/>
    <w:rsid w:val="00C943E9"/>
    <w:rsid w:val="00C97C3F"/>
    <w:rsid w:val="00CA33DD"/>
    <w:rsid w:val="00CA4489"/>
    <w:rsid w:val="00CA4E81"/>
    <w:rsid w:val="00CB08BD"/>
    <w:rsid w:val="00CB1A63"/>
    <w:rsid w:val="00CB5B55"/>
    <w:rsid w:val="00CB7DF5"/>
    <w:rsid w:val="00CC09A5"/>
    <w:rsid w:val="00CC1616"/>
    <w:rsid w:val="00CC1E50"/>
    <w:rsid w:val="00CC22A2"/>
    <w:rsid w:val="00CC5525"/>
    <w:rsid w:val="00CD0975"/>
    <w:rsid w:val="00CD2A70"/>
    <w:rsid w:val="00CD3D16"/>
    <w:rsid w:val="00CD3D78"/>
    <w:rsid w:val="00CD69DF"/>
    <w:rsid w:val="00CE04F1"/>
    <w:rsid w:val="00CE51CC"/>
    <w:rsid w:val="00CF0242"/>
    <w:rsid w:val="00CF6FAD"/>
    <w:rsid w:val="00D11F6C"/>
    <w:rsid w:val="00D13AAC"/>
    <w:rsid w:val="00D150B5"/>
    <w:rsid w:val="00D16750"/>
    <w:rsid w:val="00D16C75"/>
    <w:rsid w:val="00D20313"/>
    <w:rsid w:val="00D240EA"/>
    <w:rsid w:val="00D2441E"/>
    <w:rsid w:val="00D25092"/>
    <w:rsid w:val="00D27301"/>
    <w:rsid w:val="00D466A4"/>
    <w:rsid w:val="00D5248F"/>
    <w:rsid w:val="00D557B7"/>
    <w:rsid w:val="00D57967"/>
    <w:rsid w:val="00D57C0E"/>
    <w:rsid w:val="00D60B0F"/>
    <w:rsid w:val="00D62779"/>
    <w:rsid w:val="00D65945"/>
    <w:rsid w:val="00D669D4"/>
    <w:rsid w:val="00D67382"/>
    <w:rsid w:val="00D73B84"/>
    <w:rsid w:val="00D75B23"/>
    <w:rsid w:val="00D86EDF"/>
    <w:rsid w:val="00D930B2"/>
    <w:rsid w:val="00D977CD"/>
    <w:rsid w:val="00DA6236"/>
    <w:rsid w:val="00DA633C"/>
    <w:rsid w:val="00DB174F"/>
    <w:rsid w:val="00DB28B6"/>
    <w:rsid w:val="00DB6E85"/>
    <w:rsid w:val="00DC0CA0"/>
    <w:rsid w:val="00DD068E"/>
    <w:rsid w:val="00DD2011"/>
    <w:rsid w:val="00DE56D6"/>
    <w:rsid w:val="00DF26C3"/>
    <w:rsid w:val="00DF5664"/>
    <w:rsid w:val="00E01178"/>
    <w:rsid w:val="00E02902"/>
    <w:rsid w:val="00E057FC"/>
    <w:rsid w:val="00E0602B"/>
    <w:rsid w:val="00E12966"/>
    <w:rsid w:val="00E13DE3"/>
    <w:rsid w:val="00E17D28"/>
    <w:rsid w:val="00E2002E"/>
    <w:rsid w:val="00E221A8"/>
    <w:rsid w:val="00E240F1"/>
    <w:rsid w:val="00E31285"/>
    <w:rsid w:val="00E36B83"/>
    <w:rsid w:val="00E40D50"/>
    <w:rsid w:val="00E41186"/>
    <w:rsid w:val="00E61D17"/>
    <w:rsid w:val="00E669EF"/>
    <w:rsid w:val="00E6739C"/>
    <w:rsid w:val="00E70597"/>
    <w:rsid w:val="00E76497"/>
    <w:rsid w:val="00E92434"/>
    <w:rsid w:val="00E93E1A"/>
    <w:rsid w:val="00E941F7"/>
    <w:rsid w:val="00E95066"/>
    <w:rsid w:val="00E97E2F"/>
    <w:rsid w:val="00EA1429"/>
    <w:rsid w:val="00EA30B4"/>
    <w:rsid w:val="00EA5685"/>
    <w:rsid w:val="00EB0724"/>
    <w:rsid w:val="00EB19EC"/>
    <w:rsid w:val="00EB39E2"/>
    <w:rsid w:val="00ED530B"/>
    <w:rsid w:val="00EE1AFE"/>
    <w:rsid w:val="00EF0545"/>
    <w:rsid w:val="00F00D81"/>
    <w:rsid w:val="00F0196D"/>
    <w:rsid w:val="00F0448D"/>
    <w:rsid w:val="00F079D3"/>
    <w:rsid w:val="00F14FC7"/>
    <w:rsid w:val="00F20936"/>
    <w:rsid w:val="00F210A6"/>
    <w:rsid w:val="00F31371"/>
    <w:rsid w:val="00F3302D"/>
    <w:rsid w:val="00F345C3"/>
    <w:rsid w:val="00F40252"/>
    <w:rsid w:val="00F45273"/>
    <w:rsid w:val="00F455EE"/>
    <w:rsid w:val="00F51CBD"/>
    <w:rsid w:val="00F56DE2"/>
    <w:rsid w:val="00F6186E"/>
    <w:rsid w:val="00F6569B"/>
    <w:rsid w:val="00F8041C"/>
    <w:rsid w:val="00F96A65"/>
    <w:rsid w:val="00FA26CD"/>
    <w:rsid w:val="00FA3738"/>
    <w:rsid w:val="00FA3929"/>
    <w:rsid w:val="00FA77E4"/>
    <w:rsid w:val="00FB5FBF"/>
    <w:rsid w:val="00FC149C"/>
    <w:rsid w:val="00FC1705"/>
    <w:rsid w:val="00FC65C6"/>
    <w:rsid w:val="00FC7152"/>
    <w:rsid w:val="00FD2C01"/>
    <w:rsid w:val="00FE496D"/>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4F74"/>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CW_Lista,Wypunktowanie,Nag 1"/>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9B701F"/>
    <w:pPr>
      <w:spacing w:after="120"/>
      <w:ind w:left="283"/>
    </w:pPr>
  </w:style>
  <w:style w:type="character" w:customStyle="1" w:styleId="TekstpodstawowywcityZnak">
    <w:name w:val="Tekst podstawowy wcięty Znak"/>
    <w:basedOn w:val="Domylnaczcionkaakapitu"/>
    <w:link w:val="Tekstpodstawowywcity"/>
    <w:uiPriority w:val="99"/>
    <w:semiHidden/>
    <w:rsid w:val="009B701F"/>
  </w:style>
  <w:style w:type="paragraph" w:customStyle="1" w:styleId="pkt">
    <w:name w:val="pkt"/>
    <w:basedOn w:val="Normalny"/>
    <w:rsid w:val="00451C91"/>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1139229381">
      <w:bodyDiv w:val="1"/>
      <w:marLeft w:val="0"/>
      <w:marRight w:val="0"/>
      <w:marTop w:val="0"/>
      <w:marBottom w:val="0"/>
      <w:divBdr>
        <w:top w:val="none" w:sz="0" w:space="0" w:color="auto"/>
        <w:left w:val="none" w:sz="0" w:space="0" w:color="auto"/>
        <w:bottom w:val="none" w:sz="0" w:space="0" w:color="auto"/>
        <w:right w:val="none" w:sz="0" w:space="0" w:color="auto"/>
      </w:divBdr>
      <w:divsChild>
        <w:div w:id="762606557">
          <w:marLeft w:val="0"/>
          <w:marRight w:val="0"/>
          <w:marTop w:val="0"/>
          <w:marBottom w:val="0"/>
          <w:divBdr>
            <w:top w:val="none" w:sz="0" w:space="0" w:color="auto"/>
            <w:left w:val="none" w:sz="0" w:space="0" w:color="auto"/>
            <w:bottom w:val="none" w:sz="0" w:space="0" w:color="auto"/>
            <w:right w:val="none" w:sz="0" w:space="0" w:color="auto"/>
          </w:divBdr>
        </w:div>
        <w:div w:id="78986601">
          <w:marLeft w:val="0"/>
          <w:marRight w:val="0"/>
          <w:marTop w:val="0"/>
          <w:marBottom w:val="0"/>
          <w:divBdr>
            <w:top w:val="none" w:sz="0" w:space="0" w:color="auto"/>
            <w:left w:val="none" w:sz="0" w:space="0" w:color="auto"/>
            <w:bottom w:val="none" w:sz="0" w:space="0" w:color="auto"/>
            <w:right w:val="none" w:sz="0" w:space="0" w:color="auto"/>
          </w:divBdr>
        </w:div>
        <w:div w:id="207423040">
          <w:marLeft w:val="0"/>
          <w:marRight w:val="0"/>
          <w:marTop w:val="0"/>
          <w:marBottom w:val="0"/>
          <w:divBdr>
            <w:top w:val="none" w:sz="0" w:space="0" w:color="auto"/>
            <w:left w:val="none" w:sz="0" w:space="0" w:color="auto"/>
            <w:bottom w:val="none" w:sz="0" w:space="0" w:color="auto"/>
            <w:right w:val="none" w:sz="0" w:space="0" w:color="auto"/>
          </w:divBdr>
        </w:div>
        <w:div w:id="1357654376">
          <w:marLeft w:val="0"/>
          <w:marRight w:val="0"/>
          <w:marTop w:val="0"/>
          <w:marBottom w:val="0"/>
          <w:divBdr>
            <w:top w:val="none" w:sz="0" w:space="0" w:color="auto"/>
            <w:left w:val="none" w:sz="0" w:space="0" w:color="auto"/>
            <w:bottom w:val="none" w:sz="0" w:space="0" w:color="auto"/>
            <w:right w:val="none" w:sz="0" w:space="0" w:color="auto"/>
          </w:divBdr>
        </w:div>
        <w:div w:id="375158696">
          <w:marLeft w:val="0"/>
          <w:marRight w:val="0"/>
          <w:marTop w:val="0"/>
          <w:marBottom w:val="0"/>
          <w:divBdr>
            <w:top w:val="none" w:sz="0" w:space="0" w:color="auto"/>
            <w:left w:val="none" w:sz="0" w:space="0" w:color="auto"/>
            <w:bottom w:val="none" w:sz="0" w:space="0" w:color="auto"/>
            <w:right w:val="none" w:sz="0" w:space="0" w:color="auto"/>
          </w:divBdr>
        </w:div>
        <w:div w:id="68046428">
          <w:marLeft w:val="0"/>
          <w:marRight w:val="0"/>
          <w:marTop w:val="0"/>
          <w:marBottom w:val="0"/>
          <w:divBdr>
            <w:top w:val="none" w:sz="0" w:space="0" w:color="auto"/>
            <w:left w:val="none" w:sz="0" w:space="0" w:color="auto"/>
            <w:bottom w:val="none" w:sz="0" w:space="0" w:color="auto"/>
            <w:right w:val="none" w:sz="0" w:space="0" w:color="auto"/>
          </w:divBdr>
        </w:div>
      </w:divsChild>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69588139">
      <w:bodyDiv w:val="1"/>
      <w:marLeft w:val="0"/>
      <w:marRight w:val="0"/>
      <w:marTop w:val="0"/>
      <w:marBottom w:val="0"/>
      <w:divBdr>
        <w:top w:val="none" w:sz="0" w:space="0" w:color="auto"/>
        <w:left w:val="none" w:sz="0" w:space="0" w:color="auto"/>
        <w:bottom w:val="none" w:sz="0" w:space="0" w:color="auto"/>
        <w:right w:val="none" w:sz="0" w:space="0" w:color="auto"/>
      </w:divBdr>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strefa-klienta/regulamin" TargetMode="External"/><Relationship Id="rId18" Type="http://schemas.openxmlformats.org/officeDocument/2006/relationships/hyperlink" Target="mailto:ugzyrzyn@post.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Instrukcja_uzytkownika_miniPortal-ePUAP.pdf" TargetMode="External"/><Relationship Id="rId17" Type="http://schemas.openxmlformats.org/officeDocument/2006/relationships/hyperlink" Target="https://miniportal.uzp.gov.pl/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nicka@zyrzyn.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cin.sulej@zyrzyn.pl" TargetMode="External"/><Relationship Id="rId23" Type="http://schemas.openxmlformats.org/officeDocument/2006/relationships/header" Target="header3.xml"/><Relationship Id="rId10" Type="http://schemas.openxmlformats.org/officeDocument/2006/relationships/hyperlink" Target="mailto:ugzyrzyn@post.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zyrzyn.pl/design/herb.gif" TargetMode="External"/><Relationship Id="rId14" Type="http://schemas.openxmlformats.org/officeDocument/2006/relationships/hyperlink" Target="mailto:ugzyrzyn@post.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D6A5F-5869-4F0A-8172-CD2080BC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5069</TotalTime>
  <Pages>1</Pages>
  <Words>10401</Words>
  <Characters>62409</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ug żyrzyn</cp:lastModifiedBy>
  <cp:revision>352</cp:revision>
  <cp:lastPrinted>2021-03-10T07:34:00Z</cp:lastPrinted>
  <dcterms:created xsi:type="dcterms:W3CDTF">2021-01-30T18:59:00Z</dcterms:created>
  <dcterms:modified xsi:type="dcterms:W3CDTF">2022-02-24T06:40:00Z</dcterms:modified>
</cp:coreProperties>
</file>